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D6" w:rsidRPr="00A23C51" w:rsidRDefault="008B1AD6">
      <w:pPr>
        <w:pStyle w:val="afe"/>
        <w:widowControl/>
        <w:spacing w:line="360" w:lineRule="auto"/>
        <w:ind w:left="1223" w:hanging="803"/>
        <w:jc w:val="center"/>
        <w:rPr>
          <w:rFonts w:ascii="仿宋" w:eastAsia="仿宋" w:hAnsi="仿宋" w:cs="宋体"/>
          <w:b/>
          <w:bCs/>
          <w:sz w:val="40"/>
          <w:szCs w:val="40"/>
        </w:rPr>
      </w:pPr>
    </w:p>
    <w:p w:rsidR="008B1AD6" w:rsidRPr="00A23C51" w:rsidRDefault="008D5DBB">
      <w:pPr>
        <w:pStyle w:val="afe"/>
        <w:widowControl/>
        <w:spacing w:line="360" w:lineRule="auto"/>
        <w:jc w:val="center"/>
        <w:rPr>
          <w:rFonts w:ascii="仿宋" w:eastAsia="仿宋" w:hAnsi="仿宋" w:cs="宋体"/>
          <w:b/>
        </w:rPr>
      </w:pPr>
      <w:r w:rsidRPr="00A23C51">
        <w:rPr>
          <w:rFonts w:ascii="仿宋" w:eastAsia="仿宋" w:hAnsi="仿宋" w:cs="宋体" w:hint="eastAsia"/>
          <w:b/>
          <w:sz w:val="36"/>
          <w:szCs w:val="36"/>
        </w:rPr>
        <w:t>安徽省高速石化有限公司</w:t>
      </w:r>
      <w:r w:rsidR="000B37F7" w:rsidRPr="00A23C51">
        <w:rPr>
          <w:rFonts w:ascii="仿宋" w:eastAsia="仿宋" w:hAnsi="仿宋" w:cs="宋体" w:hint="eastAsia"/>
          <w:b/>
          <w:sz w:val="36"/>
          <w:szCs w:val="36"/>
        </w:rPr>
        <w:t>所辖加油站</w:t>
      </w:r>
      <w:r w:rsidRPr="00A23C51">
        <w:rPr>
          <w:rFonts w:ascii="仿宋" w:eastAsia="仿宋" w:hAnsi="仿宋" w:cs="宋体" w:hint="eastAsia"/>
          <w:b/>
          <w:sz w:val="36"/>
          <w:szCs w:val="36"/>
        </w:rPr>
        <w:t>监控系统</w:t>
      </w:r>
      <w:r w:rsidR="000B37F7" w:rsidRPr="00A23C51">
        <w:rPr>
          <w:rFonts w:ascii="仿宋" w:eastAsia="仿宋" w:hAnsi="仿宋" w:cs="宋体" w:hint="eastAsia"/>
          <w:b/>
          <w:sz w:val="36"/>
          <w:szCs w:val="36"/>
        </w:rPr>
        <w:t>维护、维修单位比选</w:t>
      </w:r>
      <w:r w:rsidRPr="00A23C51">
        <w:rPr>
          <w:rFonts w:ascii="仿宋" w:eastAsia="仿宋" w:hAnsi="仿宋" w:cs="宋体" w:hint="eastAsia"/>
          <w:b/>
          <w:sz w:val="36"/>
          <w:szCs w:val="36"/>
        </w:rPr>
        <w:t>（20</w:t>
      </w:r>
      <w:r w:rsidR="000B37F7" w:rsidRPr="00A23C51">
        <w:rPr>
          <w:rFonts w:ascii="仿宋" w:eastAsia="仿宋" w:hAnsi="仿宋" w:cs="宋体" w:hint="eastAsia"/>
          <w:b/>
          <w:sz w:val="36"/>
          <w:szCs w:val="36"/>
        </w:rPr>
        <w:t>2</w:t>
      </w:r>
      <w:r w:rsidR="00AE06BD">
        <w:rPr>
          <w:rFonts w:ascii="仿宋" w:eastAsia="仿宋" w:hAnsi="仿宋" w:cs="宋体"/>
          <w:b/>
          <w:sz w:val="36"/>
          <w:szCs w:val="36"/>
        </w:rPr>
        <w:t>0</w:t>
      </w:r>
      <w:r w:rsidRPr="00A23C51">
        <w:rPr>
          <w:rFonts w:ascii="仿宋" w:eastAsia="仿宋" w:hAnsi="仿宋" w:cs="宋体" w:hint="eastAsia"/>
          <w:b/>
          <w:sz w:val="36"/>
          <w:szCs w:val="36"/>
        </w:rPr>
        <w:t>－202</w:t>
      </w:r>
      <w:r w:rsidR="000B37F7" w:rsidRPr="00A23C51">
        <w:rPr>
          <w:rFonts w:ascii="仿宋" w:eastAsia="仿宋" w:hAnsi="仿宋" w:cs="宋体" w:hint="eastAsia"/>
          <w:b/>
          <w:sz w:val="36"/>
          <w:szCs w:val="36"/>
        </w:rPr>
        <w:t>3</w:t>
      </w:r>
      <w:r w:rsidRPr="00A23C51">
        <w:rPr>
          <w:rFonts w:ascii="仿宋" w:eastAsia="仿宋" w:hAnsi="仿宋" w:cs="宋体" w:hint="eastAsia"/>
          <w:b/>
          <w:sz w:val="36"/>
          <w:szCs w:val="36"/>
        </w:rPr>
        <w:t>年度）</w:t>
      </w:r>
    </w:p>
    <w:p w:rsidR="008B1AD6" w:rsidRPr="00A23C51" w:rsidRDefault="008B1AD6">
      <w:pPr>
        <w:pStyle w:val="afe"/>
        <w:widowControl/>
        <w:spacing w:line="360" w:lineRule="auto"/>
        <w:jc w:val="center"/>
        <w:rPr>
          <w:rFonts w:ascii="仿宋" w:eastAsia="仿宋" w:hAnsi="仿宋" w:cs="宋体"/>
          <w:b/>
        </w:rPr>
      </w:pPr>
    </w:p>
    <w:p w:rsidR="008B1AD6" w:rsidRPr="00A23C51" w:rsidRDefault="008B1AD6">
      <w:pPr>
        <w:pStyle w:val="afe"/>
        <w:widowControl/>
        <w:spacing w:line="360" w:lineRule="auto"/>
        <w:jc w:val="center"/>
        <w:rPr>
          <w:rFonts w:ascii="仿宋" w:eastAsia="仿宋" w:hAnsi="仿宋" w:cs="宋体"/>
          <w:b/>
        </w:rPr>
      </w:pPr>
    </w:p>
    <w:p w:rsidR="008B1AD6" w:rsidRPr="00A23C51" w:rsidRDefault="008B1AD6">
      <w:pPr>
        <w:pStyle w:val="afe"/>
        <w:widowControl/>
        <w:spacing w:line="360" w:lineRule="auto"/>
        <w:jc w:val="center"/>
        <w:rPr>
          <w:rFonts w:ascii="仿宋" w:eastAsia="仿宋" w:hAnsi="仿宋" w:cs="宋体"/>
          <w:b/>
          <w:sz w:val="44"/>
        </w:rPr>
      </w:pPr>
    </w:p>
    <w:p w:rsidR="008B1AD6" w:rsidRPr="00A23C51" w:rsidRDefault="000A4E5C">
      <w:pPr>
        <w:pStyle w:val="afe"/>
        <w:widowControl/>
        <w:spacing w:line="360" w:lineRule="auto"/>
        <w:jc w:val="center"/>
        <w:rPr>
          <w:rFonts w:ascii="仿宋" w:eastAsia="仿宋" w:hAnsi="仿宋" w:cs="宋体"/>
          <w:b/>
          <w:sz w:val="84"/>
        </w:rPr>
      </w:pPr>
      <w:r w:rsidRPr="00A23C51">
        <w:rPr>
          <w:rFonts w:ascii="仿宋" w:eastAsia="仿宋" w:hAnsi="仿宋" w:cs="宋体" w:hint="eastAsia"/>
          <w:b/>
          <w:sz w:val="84"/>
        </w:rPr>
        <w:t>询 比</w:t>
      </w:r>
      <w:r w:rsidR="008D5DBB" w:rsidRPr="00A23C51">
        <w:rPr>
          <w:rFonts w:ascii="仿宋" w:eastAsia="仿宋" w:hAnsi="仿宋" w:cs="宋体" w:hint="eastAsia"/>
          <w:b/>
          <w:sz w:val="84"/>
        </w:rPr>
        <w:t xml:space="preserve"> 文 件</w:t>
      </w:r>
    </w:p>
    <w:p w:rsidR="008B1AD6" w:rsidRPr="00A23C51" w:rsidRDefault="008B1AD6">
      <w:pPr>
        <w:widowControl/>
        <w:spacing w:line="360" w:lineRule="auto"/>
        <w:jc w:val="center"/>
        <w:rPr>
          <w:rFonts w:ascii="仿宋" w:eastAsia="仿宋" w:hAnsi="仿宋" w:cs="宋体"/>
          <w:b/>
          <w:sz w:val="36"/>
          <w:szCs w:val="36"/>
        </w:rPr>
      </w:pPr>
    </w:p>
    <w:p w:rsidR="008B1AD6" w:rsidRPr="00A23C51" w:rsidRDefault="008B1AD6">
      <w:pPr>
        <w:widowControl/>
        <w:spacing w:line="360" w:lineRule="auto"/>
        <w:jc w:val="center"/>
        <w:rPr>
          <w:rFonts w:ascii="仿宋" w:eastAsia="仿宋" w:hAnsi="仿宋" w:cs="宋体"/>
          <w:b/>
          <w:sz w:val="28"/>
          <w:szCs w:val="28"/>
        </w:rPr>
      </w:pPr>
    </w:p>
    <w:p w:rsidR="008B1AD6" w:rsidRPr="00A23C51" w:rsidRDefault="008B1AD6">
      <w:pPr>
        <w:widowControl/>
        <w:spacing w:line="360" w:lineRule="auto"/>
        <w:rPr>
          <w:rFonts w:ascii="仿宋" w:eastAsia="仿宋" w:hAnsi="仿宋" w:cs="宋体"/>
          <w:b/>
        </w:rPr>
      </w:pPr>
    </w:p>
    <w:p w:rsidR="008B1AD6" w:rsidRPr="00A23C51" w:rsidRDefault="008B1AD6">
      <w:pPr>
        <w:widowControl/>
        <w:spacing w:line="360" w:lineRule="auto"/>
        <w:jc w:val="center"/>
        <w:rPr>
          <w:rFonts w:ascii="仿宋" w:eastAsia="仿宋" w:hAnsi="仿宋" w:cs="宋体"/>
          <w:b/>
        </w:rPr>
      </w:pPr>
    </w:p>
    <w:p w:rsidR="008B1AD6" w:rsidRPr="00A23C51" w:rsidRDefault="008B1AD6">
      <w:pPr>
        <w:widowControl/>
        <w:spacing w:line="360" w:lineRule="auto"/>
        <w:jc w:val="center"/>
        <w:rPr>
          <w:rFonts w:ascii="仿宋" w:eastAsia="仿宋" w:hAnsi="仿宋" w:cs="宋体"/>
          <w:b/>
        </w:rPr>
      </w:pPr>
    </w:p>
    <w:p w:rsidR="008B1AD6" w:rsidRPr="00A23C51" w:rsidRDefault="008B1AD6">
      <w:pPr>
        <w:widowControl/>
        <w:spacing w:line="360" w:lineRule="auto"/>
        <w:jc w:val="center"/>
        <w:rPr>
          <w:rFonts w:ascii="仿宋" w:eastAsia="仿宋" w:hAnsi="仿宋" w:cs="宋体"/>
          <w:b/>
        </w:rPr>
      </w:pPr>
    </w:p>
    <w:p w:rsidR="008B1AD6" w:rsidRPr="00A23C51" w:rsidRDefault="008B1AD6">
      <w:pPr>
        <w:widowControl/>
        <w:spacing w:line="360" w:lineRule="auto"/>
        <w:jc w:val="center"/>
        <w:rPr>
          <w:rFonts w:ascii="仿宋" w:eastAsia="仿宋" w:hAnsi="仿宋" w:cs="宋体"/>
          <w:b/>
        </w:rPr>
      </w:pPr>
    </w:p>
    <w:p w:rsidR="008B1AD6" w:rsidRPr="00A23C51" w:rsidRDefault="008B1AD6">
      <w:pPr>
        <w:widowControl/>
        <w:spacing w:line="360" w:lineRule="auto"/>
        <w:jc w:val="center"/>
        <w:rPr>
          <w:rFonts w:ascii="仿宋" w:eastAsia="仿宋" w:hAnsi="仿宋" w:cs="宋体"/>
          <w:b/>
        </w:rPr>
      </w:pPr>
    </w:p>
    <w:p w:rsidR="008B1AD6" w:rsidRPr="00A23C51" w:rsidRDefault="008B1AD6">
      <w:pPr>
        <w:pStyle w:val="afe"/>
        <w:widowControl/>
        <w:spacing w:line="360" w:lineRule="auto"/>
        <w:jc w:val="center"/>
        <w:rPr>
          <w:rFonts w:ascii="仿宋" w:eastAsia="仿宋" w:hAnsi="仿宋" w:cs="宋体"/>
          <w:b/>
        </w:rPr>
      </w:pPr>
    </w:p>
    <w:p w:rsidR="008B1AD6" w:rsidRPr="00A23C51" w:rsidRDefault="008B1AD6">
      <w:pPr>
        <w:pStyle w:val="afe"/>
        <w:widowControl/>
        <w:spacing w:line="360" w:lineRule="auto"/>
        <w:jc w:val="center"/>
        <w:rPr>
          <w:rFonts w:ascii="仿宋" w:eastAsia="仿宋" w:hAnsi="仿宋" w:cs="宋体"/>
          <w:b/>
        </w:rPr>
      </w:pPr>
    </w:p>
    <w:p w:rsidR="008B1AD6" w:rsidRPr="00A23C51" w:rsidRDefault="008D5DBB">
      <w:pPr>
        <w:pStyle w:val="afe"/>
        <w:widowControl/>
        <w:spacing w:line="360" w:lineRule="auto"/>
        <w:jc w:val="center"/>
        <w:rPr>
          <w:rFonts w:ascii="仿宋" w:eastAsia="仿宋" w:hAnsi="仿宋" w:cs="宋体"/>
          <w:b/>
        </w:rPr>
      </w:pPr>
      <w:r w:rsidRPr="00A23C51">
        <w:rPr>
          <w:rFonts w:ascii="仿宋" w:eastAsia="仿宋" w:hAnsi="仿宋" w:cs="宋体" w:hint="eastAsia"/>
          <w:b/>
          <w:spacing w:val="26"/>
          <w:sz w:val="36"/>
          <w:szCs w:val="36"/>
        </w:rPr>
        <w:t>安徽省高速石化有限公司</w:t>
      </w:r>
    </w:p>
    <w:p w:rsidR="008B1AD6" w:rsidRPr="00A23C51" w:rsidRDefault="008D5DBB">
      <w:pPr>
        <w:spacing w:line="360" w:lineRule="auto"/>
        <w:jc w:val="center"/>
        <w:rPr>
          <w:rFonts w:ascii="仿宋" w:eastAsia="仿宋" w:hAnsi="仿宋" w:cs="宋体"/>
          <w:b/>
          <w:spacing w:val="26"/>
          <w:sz w:val="36"/>
          <w:szCs w:val="36"/>
        </w:rPr>
      </w:pPr>
      <w:r w:rsidRPr="00A23C51">
        <w:rPr>
          <w:rFonts w:ascii="仿宋" w:eastAsia="仿宋" w:hAnsi="仿宋" w:cs="宋体" w:hint="eastAsia"/>
          <w:b/>
          <w:spacing w:val="26"/>
          <w:sz w:val="36"/>
          <w:szCs w:val="36"/>
        </w:rPr>
        <w:t>二〇</w:t>
      </w:r>
      <w:r w:rsidR="000B37F7" w:rsidRPr="00A23C51">
        <w:rPr>
          <w:rFonts w:ascii="仿宋" w:eastAsia="仿宋" w:hAnsi="仿宋" w:cs="宋体" w:hint="eastAsia"/>
          <w:b/>
          <w:spacing w:val="26"/>
          <w:sz w:val="36"/>
          <w:szCs w:val="36"/>
        </w:rPr>
        <w:t>二〇</w:t>
      </w:r>
      <w:r w:rsidRPr="00A23C51">
        <w:rPr>
          <w:rFonts w:ascii="仿宋" w:eastAsia="仿宋" w:hAnsi="仿宋" w:cs="宋体" w:hint="eastAsia"/>
          <w:b/>
          <w:spacing w:val="26"/>
          <w:sz w:val="36"/>
          <w:szCs w:val="36"/>
        </w:rPr>
        <w:t>年十月</w:t>
      </w:r>
    </w:p>
    <w:p w:rsidR="00FE3841" w:rsidRPr="00A23C51" w:rsidRDefault="00FE3841" w:rsidP="00201734">
      <w:pPr>
        <w:pStyle w:val="2TimesNewRoman5020"/>
        <w:spacing w:before="0" w:line="360" w:lineRule="auto"/>
        <w:outlineLvl w:val="9"/>
        <w:rPr>
          <w:rFonts w:ascii="仿宋" w:eastAsia="仿宋" w:hAnsi="仿宋" w:cs="仿宋"/>
          <w:color w:val="000000"/>
          <w:sz w:val="32"/>
          <w:szCs w:val="32"/>
        </w:rPr>
        <w:sectPr w:rsidR="00FE3841" w:rsidRPr="00A23C51">
          <w:headerReference w:type="default" r:id="rId9"/>
          <w:footerReference w:type="default" r:id="rId10"/>
          <w:pgSz w:w="11906" w:h="16838"/>
          <w:pgMar w:top="1304" w:right="1418" w:bottom="1304" w:left="1644" w:header="851" w:footer="850" w:gutter="0"/>
          <w:pgNumType w:start="11"/>
          <w:cols w:space="720"/>
          <w:docGrid w:linePitch="312"/>
        </w:sectPr>
      </w:pPr>
    </w:p>
    <w:p w:rsidR="008B1AD6" w:rsidRPr="00A23C51" w:rsidRDefault="008D5DBB" w:rsidP="00201734">
      <w:pPr>
        <w:pStyle w:val="afe"/>
        <w:widowControl/>
        <w:spacing w:line="360" w:lineRule="auto"/>
        <w:ind w:left="0" w:firstLine="0"/>
        <w:jc w:val="center"/>
        <w:rPr>
          <w:rFonts w:ascii="仿宋" w:eastAsia="仿宋" w:hAnsi="仿宋" w:cs="宋体"/>
          <w:b/>
          <w:color w:val="000000"/>
          <w:sz w:val="44"/>
          <w:szCs w:val="44"/>
        </w:rPr>
      </w:pPr>
      <w:r w:rsidRPr="00A23C51">
        <w:rPr>
          <w:rFonts w:ascii="仿宋" w:eastAsia="仿宋" w:hAnsi="仿宋" w:cs="宋体" w:hint="eastAsia"/>
          <w:b/>
          <w:color w:val="000000"/>
          <w:sz w:val="44"/>
          <w:szCs w:val="44"/>
        </w:rPr>
        <w:lastRenderedPageBreak/>
        <w:t>第一章   询</w:t>
      </w:r>
      <w:r w:rsidR="000A4E5C" w:rsidRPr="00A23C51">
        <w:rPr>
          <w:rFonts w:ascii="仿宋" w:eastAsia="仿宋" w:hAnsi="仿宋" w:cs="宋体" w:hint="eastAsia"/>
          <w:b/>
          <w:color w:val="000000"/>
          <w:sz w:val="44"/>
          <w:szCs w:val="44"/>
        </w:rPr>
        <w:t>比</w:t>
      </w:r>
      <w:r w:rsidRPr="00A23C51">
        <w:rPr>
          <w:rFonts w:ascii="仿宋" w:eastAsia="仿宋" w:hAnsi="仿宋" w:cs="宋体" w:hint="eastAsia"/>
          <w:b/>
          <w:color w:val="000000"/>
          <w:sz w:val="44"/>
          <w:szCs w:val="44"/>
        </w:rPr>
        <w:t>公告</w:t>
      </w:r>
    </w:p>
    <w:p w:rsidR="008B1AD6" w:rsidRPr="00A23C51" w:rsidRDefault="000B37F7" w:rsidP="00201734">
      <w:pPr>
        <w:pStyle w:val="afe"/>
        <w:widowControl/>
        <w:spacing w:line="360" w:lineRule="auto"/>
        <w:ind w:left="0" w:firstLineChars="200" w:firstLine="723"/>
        <w:jc w:val="center"/>
        <w:rPr>
          <w:rFonts w:ascii="仿宋" w:eastAsia="仿宋" w:hAnsi="仿宋" w:cs="宋体"/>
          <w:b/>
          <w:sz w:val="36"/>
          <w:szCs w:val="36"/>
        </w:rPr>
      </w:pPr>
      <w:r w:rsidRPr="00A23C51">
        <w:rPr>
          <w:rFonts w:ascii="仿宋" w:eastAsia="仿宋" w:hAnsi="仿宋" w:cs="宋体" w:hint="eastAsia"/>
          <w:b/>
          <w:sz w:val="36"/>
          <w:szCs w:val="36"/>
        </w:rPr>
        <w:t>安徽省高速石化有限公司所辖加油站</w:t>
      </w:r>
      <w:r w:rsidR="00AE06BD">
        <w:rPr>
          <w:rFonts w:ascii="仿宋" w:eastAsia="仿宋" w:hAnsi="仿宋" w:cs="宋体" w:hint="eastAsia"/>
          <w:b/>
          <w:sz w:val="36"/>
          <w:szCs w:val="36"/>
        </w:rPr>
        <w:t>2020</w:t>
      </w:r>
      <w:r w:rsidRPr="00A23C51">
        <w:rPr>
          <w:rFonts w:ascii="仿宋" w:eastAsia="仿宋" w:hAnsi="仿宋" w:cs="宋体" w:hint="eastAsia"/>
          <w:b/>
          <w:sz w:val="36"/>
          <w:szCs w:val="36"/>
        </w:rPr>
        <w:t>-2023年度监控系统维护、维修单位</w:t>
      </w:r>
      <w:r w:rsidR="000A4E5C" w:rsidRPr="00A23C51">
        <w:rPr>
          <w:rFonts w:ascii="仿宋" w:eastAsia="仿宋" w:hAnsi="仿宋" w:cs="宋体" w:hint="eastAsia"/>
          <w:b/>
          <w:sz w:val="36"/>
          <w:szCs w:val="36"/>
        </w:rPr>
        <w:t>询比</w:t>
      </w:r>
      <w:r w:rsidRPr="00A23C51">
        <w:rPr>
          <w:rFonts w:ascii="仿宋" w:eastAsia="仿宋" w:hAnsi="仿宋" w:cs="宋体" w:hint="eastAsia"/>
          <w:b/>
          <w:sz w:val="36"/>
          <w:szCs w:val="36"/>
        </w:rPr>
        <w:t>公告</w:t>
      </w:r>
    </w:p>
    <w:p w:rsidR="008B1AD6" w:rsidRPr="00A23C51" w:rsidRDefault="008B1AD6" w:rsidP="00201734">
      <w:pPr>
        <w:pStyle w:val="afe"/>
        <w:widowControl/>
        <w:spacing w:line="360" w:lineRule="auto"/>
        <w:ind w:left="0" w:firstLineChars="200" w:firstLine="482"/>
        <w:jc w:val="center"/>
        <w:rPr>
          <w:rFonts w:ascii="仿宋" w:eastAsia="仿宋" w:hAnsi="仿宋" w:cs="宋体"/>
          <w:b/>
          <w:color w:val="000000"/>
          <w:sz w:val="24"/>
          <w:szCs w:val="24"/>
        </w:rPr>
      </w:pPr>
    </w:p>
    <w:p w:rsidR="008B1AD6" w:rsidRPr="00A23C51" w:rsidRDefault="008D5DBB" w:rsidP="00201734">
      <w:pPr>
        <w:pStyle w:val="aff1"/>
        <w:spacing w:before="0" w:beforeAutospacing="0" w:after="0" w:afterAutospacing="0" w:line="360" w:lineRule="auto"/>
        <w:ind w:firstLineChars="200" w:firstLine="560"/>
        <w:rPr>
          <w:rFonts w:ascii="仿宋" w:eastAsia="仿宋" w:hAnsi="仿宋"/>
          <w:color w:val="000000"/>
          <w:sz w:val="28"/>
          <w:szCs w:val="28"/>
        </w:rPr>
      </w:pPr>
      <w:r w:rsidRPr="00A23C51">
        <w:rPr>
          <w:rFonts w:ascii="仿宋" w:eastAsia="仿宋" w:hAnsi="仿宋" w:hint="eastAsia"/>
          <w:color w:val="000000"/>
          <w:sz w:val="28"/>
          <w:szCs w:val="28"/>
        </w:rPr>
        <w:t>安徽省高速石化有限公司现对“</w:t>
      </w:r>
      <w:r w:rsidRPr="00A23C51">
        <w:rPr>
          <w:rFonts w:ascii="仿宋" w:eastAsia="仿宋" w:hAnsi="仿宋" w:hint="eastAsia"/>
          <w:b/>
          <w:color w:val="000000"/>
          <w:sz w:val="28"/>
          <w:szCs w:val="28"/>
        </w:rPr>
        <w:t>安徽省高速石化有限公司</w:t>
      </w:r>
      <w:r w:rsidR="000B37F7" w:rsidRPr="00A23C51">
        <w:rPr>
          <w:rFonts w:ascii="仿宋" w:eastAsia="仿宋" w:hAnsi="仿宋" w:hint="eastAsia"/>
          <w:b/>
          <w:color w:val="000000"/>
          <w:sz w:val="28"/>
          <w:szCs w:val="28"/>
        </w:rPr>
        <w:t>所辖</w:t>
      </w:r>
      <w:r w:rsidRPr="00A23C51">
        <w:rPr>
          <w:rFonts w:ascii="仿宋" w:eastAsia="仿宋" w:hAnsi="仿宋" w:hint="eastAsia"/>
          <w:b/>
          <w:color w:val="000000"/>
          <w:sz w:val="28"/>
          <w:szCs w:val="28"/>
        </w:rPr>
        <w:t>加油站</w:t>
      </w:r>
      <w:r w:rsidR="00AE06BD">
        <w:rPr>
          <w:rFonts w:ascii="仿宋" w:eastAsia="仿宋" w:hAnsi="仿宋" w:hint="eastAsia"/>
          <w:b/>
          <w:color w:val="000000"/>
          <w:sz w:val="28"/>
          <w:szCs w:val="28"/>
        </w:rPr>
        <w:t>2020</w:t>
      </w:r>
      <w:r w:rsidR="000B37F7" w:rsidRPr="00A23C51">
        <w:rPr>
          <w:rFonts w:ascii="仿宋" w:eastAsia="仿宋" w:hAnsi="仿宋" w:hint="eastAsia"/>
          <w:b/>
          <w:color w:val="000000"/>
          <w:sz w:val="28"/>
          <w:szCs w:val="28"/>
        </w:rPr>
        <w:t>-2023年度</w:t>
      </w:r>
      <w:r w:rsidRPr="00A23C51">
        <w:rPr>
          <w:rFonts w:ascii="仿宋" w:eastAsia="仿宋" w:hAnsi="仿宋" w:hint="eastAsia"/>
          <w:b/>
          <w:color w:val="000000"/>
          <w:sz w:val="28"/>
          <w:szCs w:val="28"/>
        </w:rPr>
        <w:t>监控系统</w:t>
      </w:r>
      <w:r w:rsidR="000B37F7" w:rsidRPr="00A23C51">
        <w:rPr>
          <w:rFonts w:ascii="仿宋" w:eastAsia="仿宋" w:hAnsi="仿宋" w:hint="eastAsia"/>
          <w:b/>
          <w:color w:val="000000"/>
          <w:sz w:val="28"/>
          <w:szCs w:val="28"/>
        </w:rPr>
        <w:t>维护、维修单位比选</w:t>
      </w:r>
      <w:r w:rsidRPr="00A23C51">
        <w:rPr>
          <w:rFonts w:ascii="仿宋" w:eastAsia="仿宋" w:hAnsi="仿宋" w:hint="eastAsia"/>
          <w:color w:val="000000"/>
          <w:sz w:val="28"/>
          <w:szCs w:val="28"/>
        </w:rPr>
        <w:t>”项目进行公开</w:t>
      </w:r>
      <w:r w:rsidR="00051392">
        <w:rPr>
          <w:rFonts w:ascii="仿宋" w:eastAsia="仿宋" w:hAnsi="仿宋" w:hint="eastAsia"/>
          <w:color w:val="000000"/>
          <w:sz w:val="28"/>
          <w:szCs w:val="28"/>
        </w:rPr>
        <w:t>询比</w:t>
      </w:r>
      <w:r w:rsidRPr="00A23C51">
        <w:rPr>
          <w:rFonts w:ascii="仿宋" w:eastAsia="仿宋" w:hAnsi="仿宋" w:hint="eastAsia"/>
          <w:color w:val="000000"/>
          <w:sz w:val="28"/>
          <w:szCs w:val="28"/>
        </w:rPr>
        <w:t>，欢迎符合条件的</w:t>
      </w:r>
      <w:r w:rsidR="000B37F7" w:rsidRPr="00A23C51">
        <w:rPr>
          <w:rFonts w:ascii="仿宋" w:eastAsia="仿宋" w:hAnsi="仿宋" w:hint="eastAsia"/>
          <w:color w:val="000000"/>
          <w:sz w:val="28"/>
          <w:szCs w:val="28"/>
        </w:rPr>
        <w:t>投</w:t>
      </w:r>
      <w:r w:rsidRPr="00A23C51">
        <w:rPr>
          <w:rFonts w:ascii="仿宋" w:eastAsia="仿宋" w:hAnsi="仿宋" w:hint="eastAsia"/>
          <w:color w:val="000000"/>
          <w:sz w:val="28"/>
          <w:szCs w:val="28"/>
        </w:rPr>
        <w:t>标人参加</w:t>
      </w:r>
      <w:r w:rsidR="00051392">
        <w:rPr>
          <w:rFonts w:ascii="仿宋" w:eastAsia="仿宋" w:hAnsi="仿宋" w:hint="eastAsia"/>
          <w:color w:val="000000"/>
          <w:sz w:val="28"/>
          <w:szCs w:val="28"/>
        </w:rPr>
        <w:t>询比</w:t>
      </w:r>
      <w:r w:rsidRPr="00A23C51">
        <w:rPr>
          <w:rFonts w:ascii="仿宋" w:eastAsia="仿宋" w:hAnsi="仿宋" w:hint="eastAsia"/>
          <w:color w:val="000000"/>
          <w:sz w:val="28"/>
          <w:szCs w:val="28"/>
        </w:rPr>
        <w:t>。</w:t>
      </w:r>
    </w:p>
    <w:p w:rsidR="008B1AD6" w:rsidRPr="00A23C51" w:rsidRDefault="008D5DBB" w:rsidP="00201734">
      <w:pPr>
        <w:pStyle w:val="aff1"/>
        <w:spacing w:before="0" w:beforeAutospacing="0" w:after="0" w:afterAutospacing="0" w:line="360" w:lineRule="auto"/>
        <w:ind w:firstLineChars="200" w:firstLine="562"/>
        <w:rPr>
          <w:rFonts w:ascii="仿宋" w:eastAsia="仿宋" w:hAnsi="仿宋"/>
          <w:b/>
          <w:color w:val="000000"/>
          <w:sz w:val="28"/>
          <w:szCs w:val="28"/>
        </w:rPr>
      </w:pPr>
      <w:r w:rsidRPr="00A23C51">
        <w:rPr>
          <w:rFonts w:ascii="仿宋" w:eastAsia="仿宋" w:hAnsi="仿宋" w:hint="eastAsia"/>
          <w:b/>
          <w:color w:val="000000"/>
          <w:sz w:val="28"/>
          <w:szCs w:val="28"/>
        </w:rPr>
        <w:t>一、项目概况</w:t>
      </w:r>
    </w:p>
    <w:p w:rsidR="000B37F7" w:rsidRPr="00A23C51" w:rsidRDefault="008D5DBB" w:rsidP="00201734">
      <w:pPr>
        <w:shd w:val="clear" w:color="auto" w:fill="FFFFFF" w:themeFill="background1"/>
        <w:spacing w:line="360" w:lineRule="auto"/>
        <w:ind w:firstLineChars="200" w:firstLine="560"/>
        <w:rPr>
          <w:rFonts w:ascii="仿宋" w:eastAsia="仿宋" w:hAnsi="仿宋" w:cs="宋体"/>
          <w:sz w:val="28"/>
          <w:szCs w:val="28"/>
        </w:rPr>
      </w:pPr>
      <w:r w:rsidRPr="00A23C51">
        <w:rPr>
          <w:rFonts w:ascii="仿宋" w:eastAsia="仿宋" w:hAnsi="仿宋" w:cs="宋体" w:hint="eastAsia"/>
          <w:color w:val="000000"/>
          <w:sz w:val="28"/>
          <w:szCs w:val="28"/>
        </w:rPr>
        <w:t>1、</w:t>
      </w:r>
      <w:r w:rsidRPr="00A23C51">
        <w:rPr>
          <w:rFonts w:ascii="仿宋" w:eastAsia="仿宋" w:hAnsi="仿宋" w:cs="宋体" w:hint="eastAsia"/>
          <w:sz w:val="28"/>
          <w:szCs w:val="28"/>
        </w:rPr>
        <w:t>项目范围：</w:t>
      </w:r>
      <w:r w:rsidR="000B37F7" w:rsidRPr="00A23C51">
        <w:rPr>
          <w:rFonts w:ascii="仿宋" w:eastAsia="仿宋" w:hAnsi="仿宋" w:cs="宋体" w:hint="eastAsia"/>
          <w:sz w:val="28"/>
          <w:szCs w:val="28"/>
        </w:rPr>
        <w:t>公司</w:t>
      </w:r>
      <w:r w:rsidR="000A4E5C" w:rsidRPr="00A23C51">
        <w:rPr>
          <w:rFonts w:ascii="仿宋" w:eastAsia="仿宋" w:hAnsi="仿宋" w:cs="宋体" w:hint="eastAsia"/>
          <w:sz w:val="28"/>
          <w:szCs w:val="28"/>
        </w:rPr>
        <w:t>所辖</w:t>
      </w:r>
      <w:r w:rsidR="000B37F7" w:rsidRPr="00A23C51">
        <w:rPr>
          <w:rFonts w:ascii="仿宋" w:eastAsia="仿宋" w:hAnsi="仿宋" w:cs="宋体" w:hint="eastAsia"/>
          <w:sz w:val="28"/>
          <w:szCs w:val="28"/>
        </w:rPr>
        <w:t>已过质保期站点166座。</w:t>
      </w:r>
      <w:r w:rsidRPr="00A23C51">
        <w:rPr>
          <w:rFonts w:ascii="仿宋" w:eastAsia="仿宋" w:hAnsi="仿宋" w:cs="宋体" w:hint="eastAsia"/>
          <w:sz w:val="28"/>
          <w:szCs w:val="28"/>
        </w:rPr>
        <w:t>（明细如下）</w:t>
      </w:r>
    </w:p>
    <w:p w:rsidR="008B1AD6" w:rsidRPr="00A23C51" w:rsidRDefault="00D337A0" w:rsidP="00201734">
      <w:pPr>
        <w:shd w:val="clear" w:color="auto" w:fill="FFFFFF" w:themeFill="background1"/>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w:t>
      </w:r>
      <w:r w:rsidR="008D5DBB" w:rsidRPr="00A23C51">
        <w:rPr>
          <w:rFonts w:ascii="仿宋" w:eastAsia="仿宋" w:hAnsi="仿宋" w:cs="宋体" w:hint="eastAsia"/>
          <w:sz w:val="28"/>
          <w:szCs w:val="28"/>
        </w:rPr>
        <w:t>、地点：安徽</w:t>
      </w:r>
      <w:r w:rsidR="000A4E5C" w:rsidRPr="00A23C51">
        <w:rPr>
          <w:rFonts w:ascii="仿宋" w:eastAsia="仿宋" w:hAnsi="仿宋" w:cs="宋体" w:hint="eastAsia"/>
          <w:sz w:val="28"/>
          <w:szCs w:val="28"/>
        </w:rPr>
        <w:t>省</w:t>
      </w:r>
      <w:r w:rsidR="008D5DBB" w:rsidRPr="00A23C51">
        <w:rPr>
          <w:rFonts w:ascii="仿宋" w:eastAsia="仿宋" w:hAnsi="仿宋" w:cs="宋体" w:hint="eastAsia"/>
          <w:sz w:val="28"/>
          <w:szCs w:val="28"/>
        </w:rPr>
        <w:t>高速石化</w:t>
      </w:r>
      <w:r w:rsidR="000A4E5C" w:rsidRPr="00A23C51">
        <w:rPr>
          <w:rFonts w:ascii="仿宋" w:eastAsia="仿宋" w:hAnsi="仿宋" w:cs="宋体" w:hint="eastAsia"/>
          <w:sz w:val="28"/>
          <w:szCs w:val="28"/>
        </w:rPr>
        <w:t>有限</w:t>
      </w:r>
      <w:r w:rsidR="008D5DBB" w:rsidRPr="00A23C51">
        <w:rPr>
          <w:rFonts w:ascii="仿宋" w:eastAsia="仿宋" w:hAnsi="仿宋" w:cs="宋体" w:hint="eastAsia"/>
          <w:sz w:val="28"/>
          <w:szCs w:val="28"/>
        </w:rPr>
        <w:t>公司所辖加油站</w:t>
      </w:r>
    </w:p>
    <w:p w:rsidR="008B1AD6" w:rsidRPr="00A23C51" w:rsidRDefault="00D337A0" w:rsidP="00201734">
      <w:pPr>
        <w:shd w:val="clear" w:color="auto" w:fill="FFFFFF" w:themeFill="background1"/>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3</w:t>
      </w:r>
      <w:r w:rsidR="008D5DBB" w:rsidRPr="00A23C51">
        <w:rPr>
          <w:rFonts w:ascii="仿宋" w:eastAsia="仿宋" w:hAnsi="仿宋" w:cs="宋体" w:hint="eastAsia"/>
          <w:sz w:val="28"/>
          <w:szCs w:val="28"/>
        </w:rPr>
        <w:t>、建设单位：安徽省高速石化有限公司</w:t>
      </w:r>
    </w:p>
    <w:p w:rsidR="008B1AD6" w:rsidRPr="00A23C51" w:rsidRDefault="00D337A0" w:rsidP="00201734">
      <w:pPr>
        <w:shd w:val="clear" w:color="auto" w:fill="FFFFFF" w:themeFill="background1"/>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4</w:t>
      </w:r>
      <w:r w:rsidR="008D5DBB" w:rsidRPr="00A23C51">
        <w:rPr>
          <w:rFonts w:ascii="仿宋" w:eastAsia="仿宋" w:hAnsi="仿宋" w:cs="宋体" w:hint="eastAsia"/>
          <w:sz w:val="28"/>
          <w:szCs w:val="28"/>
        </w:rPr>
        <w:t>、项目概况：本次</w:t>
      </w:r>
      <w:r w:rsidR="00051392">
        <w:rPr>
          <w:rFonts w:ascii="仿宋" w:eastAsia="仿宋" w:hAnsi="仿宋" w:cs="宋体" w:hint="eastAsia"/>
          <w:sz w:val="28"/>
          <w:szCs w:val="28"/>
        </w:rPr>
        <w:t>询比</w:t>
      </w:r>
      <w:r w:rsidR="008D5DBB" w:rsidRPr="00A23C51">
        <w:rPr>
          <w:rFonts w:ascii="仿宋" w:eastAsia="仿宋" w:hAnsi="仿宋" w:cs="宋体" w:hint="eastAsia"/>
          <w:sz w:val="28"/>
          <w:szCs w:val="28"/>
        </w:rPr>
        <w:t>分为1个标段，主要内容：</w:t>
      </w:r>
    </w:p>
    <w:p w:rsidR="008B1AD6" w:rsidRPr="00A23C51" w:rsidRDefault="00B862FD" w:rsidP="00201734">
      <w:pPr>
        <w:shd w:val="clear" w:color="auto" w:fill="FFFFFF" w:themeFill="background1"/>
        <w:spacing w:line="360" w:lineRule="auto"/>
        <w:ind w:firstLineChars="150" w:firstLine="420"/>
        <w:rPr>
          <w:rFonts w:ascii="仿宋" w:eastAsia="仿宋" w:hAnsi="仿宋" w:cs="宋体"/>
          <w:sz w:val="28"/>
          <w:szCs w:val="28"/>
        </w:rPr>
      </w:pPr>
      <w:r w:rsidRPr="00A23C51">
        <w:rPr>
          <w:rFonts w:ascii="仿宋" w:eastAsia="仿宋" w:hAnsi="仿宋" w:cs="宋体" w:hint="eastAsia"/>
          <w:sz w:val="28"/>
          <w:szCs w:val="28"/>
        </w:rPr>
        <w:t>根据甲方要求，对甲方（</w:t>
      </w:r>
      <w:r w:rsidR="008D5DBB" w:rsidRPr="00A23C51">
        <w:rPr>
          <w:rFonts w:ascii="仿宋" w:eastAsia="仿宋" w:hAnsi="仿宋" w:cs="宋体" w:hint="eastAsia"/>
          <w:sz w:val="28"/>
          <w:szCs w:val="28"/>
        </w:rPr>
        <w:t>安徽省高速石化有限公司</w:t>
      </w:r>
      <w:r w:rsidRPr="00A23C51">
        <w:rPr>
          <w:rFonts w:ascii="仿宋" w:eastAsia="仿宋" w:hAnsi="仿宋" w:cs="宋体" w:hint="eastAsia"/>
          <w:sz w:val="28"/>
          <w:szCs w:val="28"/>
        </w:rPr>
        <w:t>）所辖</w:t>
      </w:r>
      <w:r w:rsidR="00051392">
        <w:rPr>
          <w:rFonts w:ascii="仿宋" w:eastAsia="仿宋" w:hAnsi="仿宋" w:cs="宋体" w:hint="eastAsia"/>
          <w:sz w:val="28"/>
          <w:szCs w:val="28"/>
        </w:rPr>
        <w:t>铜芜</w:t>
      </w:r>
      <w:r w:rsidR="008D5DBB" w:rsidRPr="00A23C51">
        <w:rPr>
          <w:rFonts w:ascii="仿宋" w:eastAsia="仿宋" w:hAnsi="仿宋" w:cs="宋体" w:hint="eastAsia"/>
          <w:sz w:val="28"/>
          <w:szCs w:val="28"/>
        </w:rPr>
        <w:t>宣区域、滁马区域、六安区域</w:t>
      </w:r>
      <w:r w:rsidR="000A4E5C" w:rsidRPr="00A23C51">
        <w:rPr>
          <w:rFonts w:ascii="仿宋" w:eastAsia="仿宋" w:hAnsi="仿宋" w:cs="宋体" w:hint="eastAsia"/>
          <w:sz w:val="28"/>
          <w:szCs w:val="28"/>
        </w:rPr>
        <w:t>、</w:t>
      </w:r>
      <w:r w:rsidR="008D5DBB" w:rsidRPr="00A23C51">
        <w:rPr>
          <w:rFonts w:ascii="仿宋" w:eastAsia="仿宋" w:hAnsi="仿宋" w:cs="宋体" w:hint="eastAsia"/>
          <w:sz w:val="28"/>
          <w:szCs w:val="28"/>
        </w:rPr>
        <w:t>池黄区域、安庆区域、合肥区域、亳阜蚌区域、宿淮区域的监控系统进行故障修复，</w:t>
      </w:r>
      <w:r w:rsidRPr="00A23C51">
        <w:rPr>
          <w:rFonts w:ascii="仿宋" w:eastAsia="仿宋" w:hAnsi="仿宋" w:cs="宋体" w:hint="eastAsia"/>
          <w:sz w:val="28"/>
          <w:szCs w:val="28"/>
        </w:rPr>
        <w:t>根据投标的费用明细</w:t>
      </w:r>
      <w:r w:rsidR="000A4E5C" w:rsidRPr="00A23C51">
        <w:rPr>
          <w:rFonts w:ascii="仿宋" w:eastAsia="仿宋" w:hAnsi="仿宋" w:cs="宋体" w:hint="eastAsia"/>
          <w:sz w:val="28"/>
          <w:szCs w:val="28"/>
        </w:rPr>
        <w:t>价格</w:t>
      </w:r>
      <w:r w:rsidRPr="00A23C51">
        <w:rPr>
          <w:rFonts w:ascii="仿宋" w:eastAsia="仿宋" w:hAnsi="仿宋" w:cs="宋体" w:hint="eastAsia"/>
          <w:sz w:val="28"/>
          <w:szCs w:val="28"/>
        </w:rPr>
        <w:t>进行维护、维修，在</w:t>
      </w:r>
      <w:r w:rsidR="008D5DBB" w:rsidRPr="00A23C51">
        <w:rPr>
          <w:rFonts w:ascii="仿宋" w:eastAsia="仿宋" w:hAnsi="仿宋" w:cs="宋体" w:hint="eastAsia"/>
          <w:sz w:val="28"/>
          <w:szCs w:val="28"/>
        </w:rPr>
        <w:t>接到</w:t>
      </w:r>
      <w:r w:rsidRPr="00A23C51">
        <w:rPr>
          <w:rFonts w:ascii="仿宋" w:eastAsia="仿宋" w:hAnsi="仿宋" w:cs="宋体" w:hint="eastAsia"/>
          <w:sz w:val="28"/>
          <w:szCs w:val="28"/>
        </w:rPr>
        <w:t>甲方</w:t>
      </w:r>
      <w:r w:rsidR="008D5DBB" w:rsidRPr="00A23C51">
        <w:rPr>
          <w:rFonts w:ascii="仿宋" w:eastAsia="仿宋" w:hAnsi="仿宋" w:cs="宋体" w:hint="eastAsia"/>
          <w:sz w:val="28"/>
          <w:szCs w:val="28"/>
        </w:rPr>
        <w:t>通知</w:t>
      </w:r>
      <w:r w:rsidRPr="00A23C51">
        <w:rPr>
          <w:rFonts w:ascii="仿宋" w:eastAsia="仿宋" w:hAnsi="仿宋" w:cs="宋体" w:hint="eastAsia"/>
          <w:sz w:val="28"/>
          <w:szCs w:val="28"/>
        </w:rPr>
        <w:t>后，乙方分故障</w:t>
      </w:r>
      <w:r w:rsidR="00E9780F" w:rsidRPr="00A23C51">
        <w:rPr>
          <w:rFonts w:ascii="仿宋" w:eastAsia="仿宋" w:hAnsi="仿宋" w:cs="宋体" w:hint="eastAsia"/>
          <w:sz w:val="28"/>
          <w:szCs w:val="28"/>
        </w:rPr>
        <w:t>级别</w:t>
      </w:r>
      <w:r w:rsidRPr="00A23C51">
        <w:rPr>
          <w:rFonts w:ascii="仿宋" w:eastAsia="仿宋" w:hAnsi="仿宋" w:cs="宋体" w:hint="eastAsia"/>
          <w:sz w:val="28"/>
          <w:szCs w:val="28"/>
        </w:rPr>
        <w:t>在</w:t>
      </w:r>
      <w:r w:rsidR="000539DF" w:rsidRPr="00A23C51">
        <w:rPr>
          <w:rFonts w:ascii="仿宋" w:eastAsia="仿宋" w:hAnsi="仿宋" w:cs="宋体"/>
          <w:sz w:val="28"/>
          <w:szCs w:val="28"/>
        </w:rPr>
        <w:t>12</w:t>
      </w:r>
      <w:r w:rsidR="008D5DBB" w:rsidRPr="00A23C51">
        <w:rPr>
          <w:rFonts w:ascii="仿宋" w:eastAsia="仿宋" w:hAnsi="仿宋" w:cs="宋体" w:hint="eastAsia"/>
          <w:sz w:val="28"/>
          <w:szCs w:val="28"/>
        </w:rPr>
        <w:t>-120小时内维修结束，</w:t>
      </w:r>
      <w:r w:rsidRPr="00A23C51">
        <w:rPr>
          <w:rFonts w:ascii="仿宋" w:eastAsia="仿宋" w:hAnsi="仿宋" w:cs="宋体" w:hint="eastAsia"/>
          <w:sz w:val="28"/>
          <w:szCs w:val="28"/>
        </w:rPr>
        <w:t>保障甲方所辖站点监控系统正常使用，视频能够正常</w:t>
      </w:r>
      <w:r w:rsidR="000A4E5C" w:rsidRPr="00A23C51">
        <w:rPr>
          <w:rFonts w:ascii="仿宋" w:eastAsia="仿宋" w:hAnsi="仿宋" w:cs="宋体" w:hint="eastAsia"/>
          <w:sz w:val="28"/>
          <w:szCs w:val="28"/>
        </w:rPr>
        <w:t>推送</w:t>
      </w:r>
      <w:r w:rsidRPr="00A23C51">
        <w:rPr>
          <w:rFonts w:ascii="仿宋" w:eastAsia="仿宋" w:hAnsi="仿宋" w:cs="宋体" w:hint="eastAsia"/>
          <w:sz w:val="28"/>
          <w:szCs w:val="28"/>
        </w:rPr>
        <w:t>至本部监控中心</w:t>
      </w:r>
      <w:r w:rsidR="008D5DBB" w:rsidRPr="00A23C51">
        <w:rPr>
          <w:rFonts w:ascii="仿宋" w:eastAsia="仿宋" w:hAnsi="仿宋" w:cs="宋体" w:hint="eastAsia"/>
          <w:sz w:val="28"/>
          <w:szCs w:val="28"/>
        </w:rPr>
        <w:t>。</w:t>
      </w:r>
    </w:p>
    <w:p w:rsidR="008B1AD6" w:rsidRPr="00A23C51" w:rsidRDefault="00D337A0" w:rsidP="00201734">
      <w:pPr>
        <w:shd w:val="clear" w:color="auto" w:fill="FFFFFF" w:themeFill="background1"/>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5</w:t>
      </w:r>
      <w:r w:rsidR="008D5DBB" w:rsidRPr="00A23C51">
        <w:rPr>
          <w:rFonts w:ascii="仿宋" w:eastAsia="仿宋" w:hAnsi="仿宋" w:cs="宋体" w:hint="eastAsia"/>
          <w:sz w:val="28"/>
          <w:szCs w:val="28"/>
        </w:rPr>
        <w:t>、</w:t>
      </w:r>
      <w:r w:rsidR="00B862FD" w:rsidRPr="00A23C51">
        <w:rPr>
          <w:rFonts w:ascii="仿宋" w:eastAsia="仿宋" w:hAnsi="仿宋" w:cs="宋体" w:hint="eastAsia"/>
          <w:sz w:val="28"/>
          <w:szCs w:val="28"/>
        </w:rPr>
        <w:t>项目概算：48万元整（3年）</w:t>
      </w:r>
      <w:r w:rsidR="008D5DBB" w:rsidRPr="00A23C51">
        <w:rPr>
          <w:rFonts w:ascii="仿宋" w:eastAsia="仿宋" w:hAnsi="仿宋" w:cs="宋体" w:hint="eastAsia"/>
          <w:sz w:val="28"/>
          <w:szCs w:val="28"/>
        </w:rPr>
        <w:t>。</w:t>
      </w:r>
    </w:p>
    <w:p w:rsidR="004B2172" w:rsidRPr="00A23C51" w:rsidRDefault="00D337A0" w:rsidP="00201734">
      <w:pPr>
        <w:shd w:val="clear" w:color="auto" w:fill="FFFFFF" w:themeFill="background1"/>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6</w:t>
      </w:r>
      <w:r w:rsidR="004B2172" w:rsidRPr="00A23C51">
        <w:rPr>
          <w:rFonts w:ascii="仿宋" w:eastAsia="仿宋" w:hAnsi="仿宋" w:cs="宋体" w:hint="eastAsia"/>
          <w:sz w:val="28"/>
          <w:szCs w:val="28"/>
        </w:rPr>
        <w:t>、投标保证金：玖仟元整。</w:t>
      </w:r>
    </w:p>
    <w:p w:rsidR="004B2172" w:rsidRPr="00A23C51" w:rsidRDefault="00D337A0" w:rsidP="00201734">
      <w:pPr>
        <w:shd w:val="clear" w:color="auto" w:fill="FFFFFF" w:themeFill="background1"/>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7</w:t>
      </w:r>
      <w:r w:rsidR="004B2172" w:rsidRPr="00A23C51">
        <w:rPr>
          <w:rFonts w:ascii="仿宋" w:eastAsia="仿宋" w:hAnsi="仿宋" w:cs="宋体" w:hint="eastAsia"/>
          <w:sz w:val="28"/>
          <w:szCs w:val="28"/>
        </w:rPr>
        <w:t>：履约保证金：贰万肆仟元整。</w:t>
      </w:r>
    </w:p>
    <w:p w:rsidR="008B1AD6" w:rsidRPr="00A23C51" w:rsidRDefault="004B2172" w:rsidP="00201734">
      <w:pPr>
        <w:pStyle w:val="aff1"/>
        <w:spacing w:before="0" w:beforeAutospacing="0" w:after="0" w:afterAutospacing="0" w:line="360" w:lineRule="auto"/>
        <w:ind w:firstLineChars="200" w:firstLine="560"/>
        <w:rPr>
          <w:rFonts w:ascii="仿宋" w:eastAsia="仿宋" w:hAnsi="仿宋"/>
          <w:color w:val="000000"/>
          <w:sz w:val="28"/>
          <w:szCs w:val="28"/>
        </w:rPr>
      </w:pPr>
      <w:r w:rsidRPr="00A23C51">
        <w:rPr>
          <w:rFonts w:ascii="仿宋" w:eastAsia="仿宋" w:hAnsi="仿宋" w:hint="eastAsia"/>
          <w:color w:val="000000"/>
          <w:sz w:val="28"/>
          <w:szCs w:val="28"/>
        </w:rPr>
        <w:t>二</w:t>
      </w:r>
      <w:r w:rsidR="008D5DBB" w:rsidRPr="00A23C51">
        <w:rPr>
          <w:rFonts w:ascii="仿宋" w:eastAsia="仿宋" w:hAnsi="仿宋" w:hint="eastAsia"/>
          <w:color w:val="000000"/>
          <w:sz w:val="28"/>
          <w:szCs w:val="28"/>
        </w:rPr>
        <w:t>、建设标准、规模和标段（包）划分情况：</w:t>
      </w:r>
    </w:p>
    <w:p w:rsidR="0023191B" w:rsidRPr="00A23C51" w:rsidRDefault="008D5DBB" w:rsidP="00201734">
      <w:pPr>
        <w:spacing w:line="360" w:lineRule="auto"/>
        <w:ind w:firstLine="660"/>
        <w:rPr>
          <w:rFonts w:ascii="仿宋" w:eastAsia="仿宋" w:hAnsi="仿宋" w:cs="宋体"/>
          <w:color w:val="000000"/>
          <w:sz w:val="28"/>
          <w:szCs w:val="28"/>
        </w:rPr>
      </w:pPr>
      <w:r w:rsidRPr="00A23C51">
        <w:rPr>
          <w:rFonts w:ascii="仿宋" w:eastAsia="仿宋" w:hAnsi="仿宋" w:cs="宋体" w:hint="eastAsia"/>
          <w:color w:val="000000"/>
          <w:sz w:val="28"/>
          <w:szCs w:val="28"/>
        </w:rPr>
        <w:t>项目概算约为</w:t>
      </w:r>
      <w:r w:rsidRPr="00A23C51">
        <w:rPr>
          <w:rFonts w:ascii="仿宋" w:eastAsia="仿宋" w:hAnsi="仿宋" w:cs="宋体" w:hint="eastAsia"/>
          <w:sz w:val="28"/>
          <w:szCs w:val="28"/>
        </w:rPr>
        <w:t>48万元。</w:t>
      </w:r>
      <w:r w:rsidRPr="00A23C51">
        <w:rPr>
          <w:rFonts w:ascii="仿宋" w:eastAsia="仿宋" w:hAnsi="仿宋" w:cs="宋体" w:hint="eastAsia"/>
          <w:color w:val="000000"/>
          <w:sz w:val="28"/>
          <w:szCs w:val="28"/>
        </w:rPr>
        <w:t>共分为1个标段，主要工作内容为</w:t>
      </w:r>
      <w:r w:rsidR="00E9780F" w:rsidRPr="00A23C51">
        <w:rPr>
          <w:rFonts w:ascii="仿宋" w:eastAsia="仿宋" w:hAnsi="仿宋" w:cs="宋体" w:hint="eastAsia"/>
          <w:color w:val="000000"/>
          <w:sz w:val="28"/>
          <w:szCs w:val="28"/>
        </w:rPr>
        <w:t>：</w:t>
      </w:r>
    </w:p>
    <w:p w:rsidR="0023191B" w:rsidRPr="00A23C51" w:rsidRDefault="0023191B" w:rsidP="00201734">
      <w:pPr>
        <w:spacing w:line="360" w:lineRule="auto"/>
        <w:ind w:firstLineChars="150" w:firstLine="420"/>
        <w:rPr>
          <w:rFonts w:ascii="仿宋" w:eastAsia="仿宋" w:hAnsi="仿宋" w:cs="宋体"/>
          <w:color w:val="000000"/>
          <w:sz w:val="28"/>
          <w:szCs w:val="28"/>
        </w:rPr>
      </w:pPr>
      <w:r w:rsidRPr="00A23C51">
        <w:rPr>
          <w:rFonts w:ascii="仿宋" w:eastAsia="仿宋" w:hAnsi="仿宋" w:cs="宋体" w:hint="eastAsia"/>
          <w:color w:val="000000"/>
          <w:sz w:val="28"/>
          <w:szCs w:val="28"/>
        </w:rPr>
        <w:t>1</w:t>
      </w:r>
      <w:r w:rsidR="004B2172" w:rsidRPr="00A23C51">
        <w:rPr>
          <w:rFonts w:ascii="仿宋" w:eastAsia="仿宋" w:hAnsi="仿宋" w:cs="宋体" w:hint="eastAsia"/>
          <w:color w:val="000000"/>
          <w:sz w:val="28"/>
          <w:szCs w:val="28"/>
        </w:rPr>
        <w:t>、</w:t>
      </w:r>
      <w:r w:rsidR="00AE06BD">
        <w:rPr>
          <w:rFonts w:ascii="仿宋" w:eastAsia="仿宋" w:hAnsi="仿宋" w:cs="宋体" w:hint="eastAsia"/>
          <w:color w:val="000000"/>
          <w:sz w:val="28"/>
          <w:szCs w:val="28"/>
        </w:rPr>
        <w:t>2020</w:t>
      </w:r>
      <w:r w:rsidR="008D5DBB" w:rsidRPr="00A23C51">
        <w:rPr>
          <w:rFonts w:ascii="仿宋" w:eastAsia="仿宋" w:hAnsi="仿宋" w:cs="宋体" w:hint="eastAsia"/>
          <w:color w:val="000000"/>
          <w:sz w:val="28"/>
          <w:szCs w:val="28"/>
        </w:rPr>
        <w:t>年-2023年期间</w:t>
      </w:r>
      <w:r w:rsidR="00294091" w:rsidRPr="00A23C51">
        <w:rPr>
          <w:rFonts w:ascii="仿宋" w:eastAsia="仿宋" w:hAnsi="仿宋" w:cs="宋体" w:hint="eastAsia"/>
          <w:color w:val="000000"/>
          <w:sz w:val="28"/>
          <w:szCs w:val="28"/>
        </w:rPr>
        <w:t>为</w:t>
      </w:r>
      <w:r w:rsidR="008D5DBB" w:rsidRPr="00A23C51">
        <w:rPr>
          <w:rFonts w:ascii="仿宋" w:eastAsia="仿宋" w:hAnsi="仿宋" w:cs="宋体" w:hint="eastAsia"/>
          <w:color w:val="000000"/>
          <w:sz w:val="28"/>
          <w:szCs w:val="28"/>
        </w:rPr>
        <w:t>铜芜宣区域、滁马区域、六安区域、池黄区域、安庆区域、合肥区域、亳阜蚌区域、宿淮区域的监控视频系统</w:t>
      </w:r>
      <w:r w:rsidR="00294091" w:rsidRPr="00A23C51">
        <w:rPr>
          <w:rFonts w:ascii="仿宋" w:eastAsia="仿宋" w:hAnsi="仿宋" w:cs="宋体" w:hint="eastAsia"/>
          <w:color w:val="000000"/>
          <w:sz w:val="28"/>
          <w:szCs w:val="28"/>
        </w:rPr>
        <w:t>平稳运行做好保障工作，按照甲方的要求</w:t>
      </w:r>
      <w:r w:rsidR="008D5DBB" w:rsidRPr="00A23C51">
        <w:rPr>
          <w:rFonts w:ascii="仿宋" w:eastAsia="仿宋" w:hAnsi="仿宋" w:cs="宋体" w:hint="eastAsia"/>
          <w:color w:val="000000"/>
          <w:sz w:val="28"/>
          <w:szCs w:val="28"/>
        </w:rPr>
        <w:t>进行</w:t>
      </w:r>
      <w:r w:rsidR="00294091" w:rsidRPr="00A23C51">
        <w:rPr>
          <w:rFonts w:ascii="仿宋" w:eastAsia="仿宋" w:hAnsi="仿宋" w:cs="宋体" w:hint="eastAsia"/>
          <w:color w:val="000000"/>
          <w:sz w:val="28"/>
          <w:szCs w:val="28"/>
        </w:rPr>
        <w:t>监控</w:t>
      </w:r>
      <w:r w:rsidR="008D5DBB" w:rsidRPr="00A23C51">
        <w:rPr>
          <w:rFonts w:ascii="仿宋" w:eastAsia="仿宋" w:hAnsi="仿宋" w:cs="宋体" w:hint="eastAsia"/>
          <w:color w:val="000000"/>
          <w:sz w:val="28"/>
          <w:szCs w:val="28"/>
        </w:rPr>
        <w:t>系统</w:t>
      </w:r>
      <w:r w:rsidR="00294091" w:rsidRPr="00A23C51">
        <w:rPr>
          <w:rFonts w:ascii="仿宋" w:eastAsia="仿宋" w:hAnsi="仿宋" w:cs="宋体" w:hint="eastAsia"/>
          <w:color w:val="000000"/>
          <w:sz w:val="28"/>
          <w:szCs w:val="28"/>
        </w:rPr>
        <w:t>维护、</w:t>
      </w:r>
      <w:r w:rsidR="008D5DBB" w:rsidRPr="00A23C51">
        <w:rPr>
          <w:rFonts w:ascii="仿宋" w:eastAsia="仿宋" w:hAnsi="仿宋" w:cs="宋体" w:hint="eastAsia"/>
          <w:color w:val="000000"/>
          <w:sz w:val="28"/>
          <w:szCs w:val="28"/>
        </w:rPr>
        <w:t>维修，接到故障报</w:t>
      </w:r>
      <w:r w:rsidR="008D5DBB" w:rsidRPr="00A23C51">
        <w:rPr>
          <w:rFonts w:ascii="仿宋" w:eastAsia="仿宋" w:hAnsi="仿宋" w:cs="宋体" w:hint="eastAsia"/>
          <w:color w:val="000000"/>
          <w:sz w:val="28"/>
          <w:szCs w:val="28"/>
        </w:rPr>
        <w:lastRenderedPageBreak/>
        <w:t>修单后，按照相关规定在</w:t>
      </w:r>
      <w:r w:rsidR="000539DF" w:rsidRPr="00A23C51">
        <w:rPr>
          <w:rFonts w:ascii="仿宋" w:eastAsia="仿宋" w:hAnsi="仿宋" w:cs="宋体"/>
          <w:color w:val="000000"/>
          <w:sz w:val="28"/>
          <w:szCs w:val="28"/>
        </w:rPr>
        <w:t>12</w:t>
      </w:r>
      <w:r w:rsidR="008D5DBB" w:rsidRPr="00A23C51">
        <w:rPr>
          <w:rFonts w:ascii="仿宋" w:eastAsia="仿宋" w:hAnsi="仿宋" w:cs="宋体" w:hint="eastAsia"/>
          <w:color w:val="000000"/>
          <w:sz w:val="28"/>
          <w:szCs w:val="28"/>
        </w:rPr>
        <w:t>-120小时内修复，做好</w:t>
      </w:r>
      <w:r w:rsidRPr="00A23C51">
        <w:rPr>
          <w:rFonts w:ascii="仿宋" w:eastAsia="仿宋" w:hAnsi="仿宋" w:cs="宋体" w:hint="eastAsia"/>
          <w:color w:val="000000"/>
          <w:sz w:val="28"/>
          <w:szCs w:val="28"/>
        </w:rPr>
        <w:t>各站点视频上传工作。</w:t>
      </w:r>
    </w:p>
    <w:p w:rsidR="008B1AD6" w:rsidRPr="00A23C51" w:rsidRDefault="0023191B" w:rsidP="00201734">
      <w:pPr>
        <w:spacing w:line="360" w:lineRule="auto"/>
        <w:ind w:firstLineChars="150" w:firstLine="420"/>
        <w:rPr>
          <w:rFonts w:ascii="仿宋" w:eastAsia="仿宋" w:hAnsi="仿宋" w:cs="宋体"/>
          <w:color w:val="000000"/>
          <w:sz w:val="28"/>
          <w:szCs w:val="28"/>
        </w:rPr>
      </w:pPr>
      <w:r w:rsidRPr="00A23C51">
        <w:rPr>
          <w:rFonts w:ascii="仿宋" w:eastAsia="仿宋" w:hAnsi="仿宋" w:cs="宋体" w:hint="eastAsia"/>
          <w:color w:val="000000"/>
          <w:sz w:val="28"/>
          <w:szCs w:val="28"/>
        </w:rPr>
        <w:t>2</w:t>
      </w:r>
      <w:r w:rsidR="004B2172" w:rsidRPr="00A23C51">
        <w:rPr>
          <w:rFonts w:ascii="仿宋" w:eastAsia="仿宋" w:hAnsi="仿宋" w:cs="宋体" w:hint="eastAsia"/>
          <w:color w:val="000000"/>
          <w:sz w:val="28"/>
          <w:szCs w:val="28"/>
        </w:rPr>
        <w:t>、</w:t>
      </w:r>
      <w:r w:rsidR="008D5DBB" w:rsidRPr="00A23C51">
        <w:rPr>
          <w:rFonts w:ascii="仿宋" w:eastAsia="仿宋" w:hAnsi="仿宋" w:cs="宋体" w:hint="eastAsia"/>
          <w:color w:val="000000"/>
          <w:sz w:val="28"/>
          <w:szCs w:val="28"/>
        </w:rPr>
        <w:t>应急保障工作（</w:t>
      </w:r>
      <w:r w:rsidR="008D5DBB" w:rsidRPr="00A23C51">
        <w:rPr>
          <w:rFonts w:ascii="仿宋" w:eastAsia="仿宋" w:hAnsi="仿宋" w:cs="宋体" w:hint="eastAsia"/>
          <w:sz w:val="28"/>
          <w:szCs w:val="28"/>
        </w:rPr>
        <w:t>例如文明服务区创建、服务加油站检查、加油站现场施工造成的设备故障等需要紧急应急保障的事件，维护单位在有必要的情况下，须在12小时内组织人员赶往现场进行抢修，无条件的保障加油站监控系统的正常使用）</w:t>
      </w:r>
      <w:r w:rsidR="008D5DBB" w:rsidRPr="00A23C51">
        <w:rPr>
          <w:rFonts w:ascii="仿宋" w:eastAsia="仿宋" w:hAnsi="仿宋" w:cs="宋体" w:hint="eastAsia"/>
          <w:color w:val="000000"/>
          <w:sz w:val="28"/>
          <w:szCs w:val="28"/>
        </w:rPr>
        <w:t>。详见下表：</w:t>
      </w:r>
    </w:p>
    <w:p w:rsidR="0023191B" w:rsidRPr="00A23C51" w:rsidRDefault="0023191B" w:rsidP="00201734">
      <w:pPr>
        <w:spacing w:line="360" w:lineRule="auto"/>
        <w:ind w:firstLineChars="150" w:firstLine="420"/>
        <w:rPr>
          <w:rFonts w:ascii="仿宋" w:eastAsia="仿宋" w:hAnsi="仿宋" w:cs="宋体"/>
          <w:color w:val="000000"/>
          <w:sz w:val="28"/>
          <w:szCs w:val="28"/>
        </w:rPr>
      </w:pPr>
    </w:p>
    <w:tbl>
      <w:tblPr>
        <w:tblStyle w:val="affc"/>
        <w:tblW w:w="9581" w:type="dxa"/>
        <w:jc w:val="center"/>
        <w:tblLayout w:type="fixed"/>
        <w:tblLook w:val="04A0"/>
      </w:tblPr>
      <w:tblGrid>
        <w:gridCol w:w="1101"/>
        <w:gridCol w:w="4228"/>
        <w:gridCol w:w="992"/>
        <w:gridCol w:w="1276"/>
        <w:gridCol w:w="1984"/>
      </w:tblGrid>
      <w:tr w:rsidR="00ED66DB" w:rsidRPr="00A23C51" w:rsidTr="00ED66DB">
        <w:trPr>
          <w:jc w:val="center"/>
        </w:trPr>
        <w:tc>
          <w:tcPr>
            <w:tcW w:w="1101" w:type="dxa"/>
            <w:vAlign w:val="center"/>
          </w:tcPr>
          <w:p w:rsidR="00ED66DB" w:rsidRPr="00A23C51" w:rsidRDefault="00ED66DB" w:rsidP="00201734">
            <w:pPr>
              <w:spacing w:line="360" w:lineRule="auto"/>
              <w:rPr>
                <w:rFonts w:ascii="仿宋" w:eastAsia="仿宋" w:hAnsi="仿宋"/>
                <w:sz w:val="28"/>
                <w:szCs w:val="28"/>
              </w:rPr>
            </w:pPr>
          </w:p>
        </w:tc>
        <w:tc>
          <w:tcPr>
            <w:tcW w:w="4228"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服务区明细</w:t>
            </w:r>
          </w:p>
        </w:tc>
        <w:tc>
          <w:tcPr>
            <w:tcW w:w="992" w:type="dxa"/>
            <w:vAlign w:val="center"/>
          </w:tcPr>
          <w:p w:rsidR="00ED66DB" w:rsidRPr="00A23C51" w:rsidRDefault="00ED66DB" w:rsidP="00201734">
            <w:pPr>
              <w:spacing w:line="360" w:lineRule="auto"/>
              <w:jc w:val="center"/>
              <w:rPr>
                <w:rFonts w:ascii="仿宋" w:eastAsia="仿宋" w:hAnsi="仿宋"/>
                <w:sz w:val="28"/>
                <w:szCs w:val="28"/>
              </w:rPr>
            </w:pPr>
            <w:r w:rsidRPr="00A23C51">
              <w:rPr>
                <w:rFonts w:ascii="仿宋" w:eastAsia="仿宋" w:hAnsi="仿宋" w:hint="eastAsia"/>
                <w:sz w:val="28"/>
                <w:szCs w:val="28"/>
              </w:rPr>
              <w:t>数量（座）</w:t>
            </w:r>
          </w:p>
        </w:tc>
        <w:tc>
          <w:tcPr>
            <w:tcW w:w="1276" w:type="dxa"/>
            <w:vAlign w:val="center"/>
          </w:tcPr>
          <w:p w:rsidR="00ED66DB" w:rsidRPr="00A23C51" w:rsidRDefault="00ED66DB" w:rsidP="00201734">
            <w:pPr>
              <w:spacing w:line="360" w:lineRule="auto"/>
              <w:jc w:val="center"/>
              <w:rPr>
                <w:rFonts w:ascii="仿宋" w:eastAsia="仿宋" w:hAnsi="仿宋"/>
                <w:sz w:val="28"/>
                <w:szCs w:val="28"/>
              </w:rPr>
            </w:pPr>
            <w:r w:rsidRPr="00A23C51">
              <w:rPr>
                <w:rFonts w:ascii="仿宋" w:eastAsia="仿宋" w:hAnsi="仿宋" w:hint="eastAsia"/>
                <w:sz w:val="28"/>
                <w:szCs w:val="28"/>
              </w:rPr>
              <w:t>区域名称</w:t>
            </w:r>
          </w:p>
        </w:tc>
        <w:tc>
          <w:tcPr>
            <w:tcW w:w="1984" w:type="dxa"/>
            <w:vAlign w:val="center"/>
          </w:tcPr>
          <w:p w:rsidR="00ED66DB" w:rsidRPr="00A23C51" w:rsidRDefault="00ED66DB" w:rsidP="00201734">
            <w:pPr>
              <w:spacing w:line="360" w:lineRule="auto"/>
              <w:jc w:val="center"/>
              <w:rPr>
                <w:rFonts w:ascii="仿宋" w:eastAsia="仿宋" w:hAnsi="仿宋"/>
                <w:sz w:val="28"/>
                <w:szCs w:val="28"/>
              </w:rPr>
            </w:pPr>
            <w:r w:rsidRPr="00A23C51">
              <w:rPr>
                <w:rFonts w:ascii="仿宋" w:eastAsia="仿宋" w:hAnsi="仿宋" w:hint="eastAsia"/>
                <w:sz w:val="28"/>
                <w:szCs w:val="28"/>
              </w:rPr>
              <w:t>备注</w:t>
            </w:r>
          </w:p>
        </w:tc>
      </w:tr>
      <w:tr w:rsidR="00ED66DB" w:rsidRPr="00A23C51" w:rsidTr="00ED66DB">
        <w:trPr>
          <w:jc w:val="center"/>
        </w:trPr>
        <w:tc>
          <w:tcPr>
            <w:tcW w:w="1101" w:type="dxa"/>
            <w:vMerge w:val="restart"/>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北片区</w:t>
            </w:r>
          </w:p>
        </w:tc>
        <w:tc>
          <w:tcPr>
            <w:tcW w:w="4228"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cs="宋体" w:hint="eastAsia"/>
                <w:color w:val="000000"/>
                <w:kern w:val="0"/>
                <w:sz w:val="28"/>
                <w:szCs w:val="28"/>
              </w:rPr>
              <w:t>肥东站、丰乐站、陈埠站、龙门寺、新桥站、皖通站、八公山、官塘站、吴圩站、茶庵站、堰口、杜集</w:t>
            </w:r>
          </w:p>
        </w:tc>
        <w:tc>
          <w:tcPr>
            <w:tcW w:w="992" w:type="dxa"/>
            <w:vAlign w:val="center"/>
          </w:tcPr>
          <w:p w:rsidR="00ED66DB" w:rsidRPr="00A23C51" w:rsidRDefault="00ED66DB" w:rsidP="00201734">
            <w:pPr>
              <w:spacing w:line="360" w:lineRule="auto"/>
              <w:ind w:firstLineChars="100" w:firstLine="280"/>
              <w:jc w:val="center"/>
              <w:rPr>
                <w:rFonts w:ascii="仿宋" w:eastAsia="仿宋" w:hAnsi="仿宋"/>
                <w:sz w:val="28"/>
                <w:szCs w:val="28"/>
              </w:rPr>
            </w:pPr>
          </w:p>
          <w:p w:rsidR="00ED66DB" w:rsidRPr="00A23C51" w:rsidRDefault="00ED66DB" w:rsidP="00201734">
            <w:pPr>
              <w:spacing w:line="360" w:lineRule="auto"/>
              <w:jc w:val="center"/>
              <w:rPr>
                <w:rFonts w:ascii="仿宋" w:eastAsia="仿宋" w:hAnsi="仿宋"/>
                <w:sz w:val="28"/>
                <w:szCs w:val="28"/>
              </w:rPr>
            </w:pPr>
            <w:r w:rsidRPr="00A23C51">
              <w:rPr>
                <w:rFonts w:ascii="仿宋" w:eastAsia="仿宋" w:hAnsi="仿宋" w:hint="eastAsia"/>
                <w:sz w:val="28"/>
                <w:szCs w:val="28"/>
              </w:rPr>
              <w:t>23座</w:t>
            </w:r>
          </w:p>
          <w:p w:rsidR="00ED66DB" w:rsidRPr="00A23C51" w:rsidRDefault="00ED66DB" w:rsidP="00201734">
            <w:pPr>
              <w:spacing w:line="360" w:lineRule="auto"/>
              <w:jc w:val="center"/>
              <w:rPr>
                <w:rFonts w:ascii="仿宋" w:eastAsia="仿宋" w:hAnsi="仿宋"/>
                <w:sz w:val="28"/>
                <w:szCs w:val="28"/>
              </w:rPr>
            </w:pPr>
          </w:p>
        </w:tc>
        <w:tc>
          <w:tcPr>
            <w:tcW w:w="1276"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合肥</w:t>
            </w:r>
          </w:p>
        </w:tc>
        <w:tc>
          <w:tcPr>
            <w:tcW w:w="1984" w:type="dxa"/>
            <w:vAlign w:val="center"/>
          </w:tcPr>
          <w:p w:rsidR="00ED66DB" w:rsidRPr="00A23C51" w:rsidRDefault="00ED66DB" w:rsidP="00201734">
            <w:pPr>
              <w:spacing w:line="360" w:lineRule="auto"/>
              <w:rPr>
                <w:rFonts w:ascii="仿宋" w:eastAsia="仿宋" w:hAnsi="仿宋"/>
                <w:sz w:val="28"/>
                <w:szCs w:val="28"/>
              </w:rPr>
            </w:pPr>
          </w:p>
        </w:tc>
      </w:tr>
      <w:tr w:rsidR="00ED66DB" w:rsidRPr="00A23C51" w:rsidTr="00ED66DB">
        <w:trPr>
          <w:trHeight w:val="615"/>
          <w:jc w:val="center"/>
        </w:trPr>
        <w:tc>
          <w:tcPr>
            <w:tcW w:w="1101" w:type="dxa"/>
            <w:vMerge/>
            <w:vAlign w:val="center"/>
          </w:tcPr>
          <w:p w:rsidR="00ED66DB" w:rsidRPr="00A23C51" w:rsidRDefault="00ED66DB" w:rsidP="00201734">
            <w:pPr>
              <w:spacing w:line="360" w:lineRule="auto"/>
              <w:rPr>
                <w:rFonts w:ascii="仿宋" w:eastAsia="仿宋" w:hAnsi="仿宋"/>
                <w:sz w:val="28"/>
                <w:szCs w:val="28"/>
              </w:rPr>
            </w:pPr>
          </w:p>
        </w:tc>
        <w:tc>
          <w:tcPr>
            <w:tcW w:w="4228"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cs="Arial"/>
                <w:kern w:val="0"/>
                <w:sz w:val="28"/>
                <w:szCs w:val="28"/>
              </w:rPr>
              <w:t>罗集站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西桥站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梅山站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长岭关</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霍山站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河口站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徐集</w:t>
            </w:r>
          </w:p>
        </w:tc>
        <w:tc>
          <w:tcPr>
            <w:tcW w:w="992" w:type="dxa"/>
            <w:vAlign w:val="center"/>
          </w:tcPr>
          <w:p w:rsidR="00ED66DB" w:rsidRPr="00A23C51" w:rsidRDefault="00ED66DB" w:rsidP="00201734">
            <w:pPr>
              <w:spacing w:line="360" w:lineRule="auto"/>
              <w:jc w:val="center"/>
              <w:rPr>
                <w:rFonts w:ascii="仿宋" w:eastAsia="仿宋" w:hAnsi="仿宋"/>
                <w:sz w:val="28"/>
                <w:szCs w:val="28"/>
              </w:rPr>
            </w:pPr>
            <w:r w:rsidRPr="00A23C51">
              <w:rPr>
                <w:rFonts w:ascii="仿宋" w:eastAsia="仿宋" w:hAnsi="仿宋" w:hint="eastAsia"/>
                <w:sz w:val="28"/>
                <w:szCs w:val="28"/>
              </w:rPr>
              <w:t>14座</w:t>
            </w:r>
          </w:p>
        </w:tc>
        <w:tc>
          <w:tcPr>
            <w:tcW w:w="1276"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六安</w:t>
            </w:r>
          </w:p>
        </w:tc>
        <w:tc>
          <w:tcPr>
            <w:tcW w:w="1984" w:type="dxa"/>
            <w:vAlign w:val="center"/>
          </w:tcPr>
          <w:p w:rsidR="00ED66DB" w:rsidRPr="00A23C51" w:rsidRDefault="00ED66DB" w:rsidP="00201734">
            <w:pPr>
              <w:spacing w:line="360" w:lineRule="auto"/>
              <w:rPr>
                <w:rFonts w:ascii="仿宋" w:eastAsia="仿宋" w:hAnsi="仿宋"/>
                <w:sz w:val="28"/>
                <w:szCs w:val="28"/>
              </w:rPr>
            </w:pPr>
          </w:p>
        </w:tc>
      </w:tr>
      <w:tr w:rsidR="00ED66DB" w:rsidRPr="00A23C51" w:rsidTr="00ED66DB">
        <w:trPr>
          <w:trHeight w:val="615"/>
          <w:jc w:val="center"/>
        </w:trPr>
        <w:tc>
          <w:tcPr>
            <w:tcW w:w="1101" w:type="dxa"/>
            <w:vMerge/>
            <w:vAlign w:val="center"/>
          </w:tcPr>
          <w:p w:rsidR="00ED66DB" w:rsidRPr="00A23C51" w:rsidRDefault="00ED66DB" w:rsidP="00201734">
            <w:pPr>
              <w:spacing w:line="360" w:lineRule="auto"/>
              <w:rPr>
                <w:rFonts w:ascii="仿宋" w:eastAsia="仿宋" w:hAnsi="仿宋"/>
                <w:sz w:val="28"/>
                <w:szCs w:val="28"/>
              </w:rPr>
            </w:pPr>
          </w:p>
        </w:tc>
        <w:tc>
          <w:tcPr>
            <w:tcW w:w="4228"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cs="Arial"/>
                <w:kern w:val="0"/>
                <w:sz w:val="28"/>
                <w:szCs w:val="28"/>
              </w:rPr>
              <w:t>君王站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贡集站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葛桥站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吕望站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汝西营</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三角元</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伍明站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颍上站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红星站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三塔站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焦岗湖</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凤台</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马集</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临泉</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蒙城</w:t>
            </w:r>
          </w:p>
        </w:tc>
        <w:tc>
          <w:tcPr>
            <w:tcW w:w="992" w:type="dxa"/>
            <w:vAlign w:val="center"/>
          </w:tcPr>
          <w:p w:rsidR="00ED66DB" w:rsidRPr="00A23C51" w:rsidRDefault="00ED66DB" w:rsidP="00201734">
            <w:pPr>
              <w:spacing w:line="360" w:lineRule="auto"/>
              <w:jc w:val="center"/>
              <w:rPr>
                <w:rFonts w:ascii="仿宋" w:eastAsia="仿宋" w:hAnsi="仿宋"/>
                <w:sz w:val="28"/>
                <w:szCs w:val="28"/>
              </w:rPr>
            </w:pPr>
            <w:r w:rsidRPr="00A23C51">
              <w:rPr>
                <w:rFonts w:ascii="仿宋" w:eastAsia="仿宋" w:hAnsi="仿宋" w:hint="eastAsia"/>
                <w:sz w:val="28"/>
                <w:szCs w:val="28"/>
              </w:rPr>
              <w:t>27座</w:t>
            </w:r>
          </w:p>
        </w:tc>
        <w:tc>
          <w:tcPr>
            <w:tcW w:w="1276"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亳阜蚌</w:t>
            </w:r>
          </w:p>
        </w:tc>
        <w:tc>
          <w:tcPr>
            <w:tcW w:w="1984"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贡集、马集未过保，由原维护单位负责</w:t>
            </w:r>
          </w:p>
        </w:tc>
      </w:tr>
      <w:tr w:rsidR="00ED66DB" w:rsidRPr="00A23C51" w:rsidTr="00ED66DB">
        <w:trPr>
          <w:trHeight w:val="1524"/>
          <w:jc w:val="center"/>
        </w:trPr>
        <w:tc>
          <w:tcPr>
            <w:tcW w:w="1101" w:type="dxa"/>
            <w:vMerge/>
            <w:vAlign w:val="center"/>
          </w:tcPr>
          <w:p w:rsidR="00ED66DB" w:rsidRPr="00A23C51" w:rsidRDefault="00ED66DB" w:rsidP="00201734">
            <w:pPr>
              <w:spacing w:line="360" w:lineRule="auto"/>
              <w:rPr>
                <w:rFonts w:ascii="仿宋" w:eastAsia="仿宋" w:hAnsi="仿宋"/>
                <w:sz w:val="28"/>
                <w:szCs w:val="28"/>
              </w:rPr>
            </w:pPr>
          </w:p>
        </w:tc>
        <w:tc>
          <w:tcPr>
            <w:tcW w:w="4228" w:type="dxa"/>
            <w:vAlign w:val="center"/>
          </w:tcPr>
          <w:p w:rsidR="00ED66DB" w:rsidRPr="00A23C51" w:rsidRDefault="00ED66DB" w:rsidP="00201734">
            <w:pPr>
              <w:spacing w:line="360" w:lineRule="auto"/>
              <w:rPr>
                <w:rFonts w:ascii="仿宋" w:eastAsia="仿宋" w:hAnsi="仿宋" w:cs="Arial"/>
                <w:kern w:val="0"/>
                <w:sz w:val="28"/>
                <w:szCs w:val="28"/>
              </w:rPr>
            </w:pPr>
            <w:r w:rsidRPr="00A23C51">
              <w:rPr>
                <w:rFonts w:ascii="仿宋" w:eastAsia="仿宋" w:hAnsi="仿宋" w:cs="Arial"/>
                <w:kern w:val="0"/>
                <w:sz w:val="28"/>
                <w:szCs w:val="28"/>
              </w:rPr>
              <w:t>谯城站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石弓</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桥头站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石龙湖</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虞姬站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宿州站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濉溪站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庄里站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王寨站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符离站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冯庙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汴河</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砀山站</w:t>
            </w:r>
          </w:p>
        </w:tc>
        <w:tc>
          <w:tcPr>
            <w:tcW w:w="992" w:type="dxa"/>
            <w:vAlign w:val="center"/>
          </w:tcPr>
          <w:p w:rsidR="00ED66DB" w:rsidRPr="00A23C51" w:rsidRDefault="00ED66DB" w:rsidP="00201734">
            <w:pPr>
              <w:spacing w:line="360" w:lineRule="auto"/>
              <w:jc w:val="center"/>
              <w:rPr>
                <w:rFonts w:ascii="仿宋" w:eastAsia="仿宋" w:hAnsi="仿宋"/>
                <w:sz w:val="28"/>
                <w:szCs w:val="28"/>
              </w:rPr>
            </w:pPr>
            <w:r w:rsidRPr="00A23C51">
              <w:rPr>
                <w:rFonts w:ascii="仿宋" w:eastAsia="仿宋" w:hAnsi="仿宋" w:hint="eastAsia"/>
                <w:sz w:val="28"/>
                <w:szCs w:val="28"/>
              </w:rPr>
              <w:t>26座</w:t>
            </w:r>
          </w:p>
        </w:tc>
        <w:tc>
          <w:tcPr>
            <w:tcW w:w="1276"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宿淮</w:t>
            </w:r>
          </w:p>
        </w:tc>
        <w:tc>
          <w:tcPr>
            <w:tcW w:w="1984"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谯城、桥头、石龙湖、虞姬、濉溪、冯庙、砀山由原维护单位负责</w:t>
            </w:r>
          </w:p>
        </w:tc>
      </w:tr>
      <w:tr w:rsidR="00ED66DB" w:rsidRPr="00A23C51" w:rsidTr="00ED66DB">
        <w:trPr>
          <w:trHeight w:val="994"/>
          <w:jc w:val="center"/>
        </w:trPr>
        <w:tc>
          <w:tcPr>
            <w:tcW w:w="1101" w:type="dxa"/>
            <w:vMerge w:val="restart"/>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南片区</w:t>
            </w:r>
          </w:p>
        </w:tc>
        <w:tc>
          <w:tcPr>
            <w:tcW w:w="4228"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cs="Arial"/>
                <w:kern w:val="0"/>
                <w:sz w:val="28"/>
                <w:szCs w:val="28"/>
              </w:rPr>
              <w:t>香铺站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大龙山东</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大龙山西</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公岭站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太湖站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王河站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宿松</w:t>
            </w:r>
            <w:r w:rsidRPr="00A23C51">
              <w:rPr>
                <w:rFonts w:ascii="仿宋" w:eastAsia="仿宋" w:hAnsi="仿宋" w:cs="Arial"/>
                <w:kern w:val="0"/>
                <w:sz w:val="28"/>
                <w:szCs w:val="28"/>
              </w:rPr>
              <w:lastRenderedPageBreak/>
              <w:t>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岳西</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雷埠</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白帽</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望江站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天柱山</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潜山</w:t>
            </w:r>
          </w:p>
        </w:tc>
        <w:tc>
          <w:tcPr>
            <w:tcW w:w="992"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lastRenderedPageBreak/>
              <w:t>21座</w:t>
            </w:r>
          </w:p>
        </w:tc>
        <w:tc>
          <w:tcPr>
            <w:tcW w:w="1276"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安庆</w:t>
            </w:r>
          </w:p>
        </w:tc>
        <w:tc>
          <w:tcPr>
            <w:tcW w:w="1984"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天柱山、潜山未过保，由原</w:t>
            </w:r>
            <w:r w:rsidRPr="00A23C51">
              <w:rPr>
                <w:rFonts w:ascii="仿宋" w:eastAsia="仿宋" w:hAnsi="仿宋" w:hint="eastAsia"/>
                <w:sz w:val="28"/>
                <w:szCs w:val="28"/>
              </w:rPr>
              <w:lastRenderedPageBreak/>
              <w:t>单位负责</w:t>
            </w:r>
          </w:p>
        </w:tc>
      </w:tr>
      <w:tr w:rsidR="00ED66DB" w:rsidRPr="00A23C51" w:rsidTr="00ED66DB">
        <w:trPr>
          <w:jc w:val="center"/>
        </w:trPr>
        <w:tc>
          <w:tcPr>
            <w:tcW w:w="1101" w:type="dxa"/>
            <w:vMerge/>
            <w:vAlign w:val="center"/>
          </w:tcPr>
          <w:p w:rsidR="00ED66DB" w:rsidRPr="00A23C51" w:rsidRDefault="00ED66DB" w:rsidP="00201734">
            <w:pPr>
              <w:spacing w:line="360" w:lineRule="auto"/>
              <w:rPr>
                <w:rFonts w:ascii="仿宋" w:eastAsia="仿宋" w:hAnsi="仿宋"/>
                <w:sz w:val="28"/>
                <w:szCs w:val="28"/>
              </w:rPr>
            </w:pPr>
          </w:p>
        </w:tc>
        <w:tc>
          <w:tcPr>
            <w:tcW w:w="4228"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cs="Arial"/>
                <w:kern w:val="0"/>
                <w:sz w:val="28"/>
                <w:szCs w:val="28"/>
              </w:rPr>
              <w:t>天门站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顺安站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宁国站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新竹站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千军站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南陵</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新芜</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郎溪</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南漪湖</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月湾</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寒亭</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金沙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华阳</w:t>
            </w:r>
          </w:p>
        </w:tc>
        <w:tc>
          <w:tcPr>
            <w:tcW w:w="992" w:type="dxa"/>
            <w:vAlign w:val="center"/>
          </w:tcPr>
          <w:p w:rsidR="00ED66DB" w:rsidRPr="00A23C51" w:rsidRDefault="00ED66DB" w:rsidP="00201734">
            <w:pPr>
              <w:spacing w:line="360" w:lineRule="auto"/>
              <w:jc w:val="center"/>
              <w:rPr>
                <w:rFonts w:ascii="仿宋" w:eastAsia="仿宋" w:hAnsi="仿宋"/>
                <w:sz w:val="28"/>
                <w:szCs w:val="28"/>
              </w:rPr>
            </w:pPr>
            <w:r w:rsidRPr="00A23C51">
              <w:rPr>
                <w:rFonts w:ascii="仿宋" w:eastAsia="仿宋" w:hAnsi="仿宋" w:hint="eastAsia"/>
                <w:sz w:val="28"/>
                <w:szCs w:val="28"/>
              </w:rPr>
              <w:t>26座</w:t>
            </w:r>
          </w:p>
        </w:tc>
        <w:tc>
          <w:tcPr>
            <w:tcW w:w="1276"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铜芜宣</w:t>
            </w:r>
          </w:p>
        </w:tc>
        <w:tc>
          <w:tcPr>
            <w:tcW w:w="1984"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金沙、华阳由原单位负责</w:t>
            </w:r>
          </w:p>
        </w:tc>
      </w:tr>
      <w:tr w:rsidR="00ED66DB" w:rsidRPr="00A23C51" w:rsidTr="00ED66DB">
        <w:trPr>
          <w:jc w:val="center"/>
        </w:trPr>
        <w:tc>
          <w:tcPr>
            <w:tcW w:w="1101" w:type="dxa"/>
            <w:vMerge/>
            <w:vAlign w:val="center"/>
          </w:tcPr>
          <w:p w:rsidR="00ED66DB" w:rsidRPr="00A23C51" w:rsidRDefault="00ED66DB" w:rsidP="00201734">
            <w:pPr>
              <w:spacing w:line="360" w:lineRule="auto"/>
              <w:rPr>
                <w:rFonts w:ascii="仿宋" w:eastAsia="仿宋" w:hAnsi="仿宋"/>
                <w:sz w:val="28"/>
                <w:szCs w:val="28"/>
              </w:rPr>
            </w:pPr>
          </w:p>
        </w:tc>
        <w:tc>
          <w:tcPr>
            <w:tcW w:w="4228" w:type="dxa"/>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cs="Arial"/>
                <w:kern w:val="0"/>
                <w:sz w:val="28"/>
                <w:szCs w:val="28"/>
              </w:rPr>
              <w:t>文集站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巢湖</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大墅站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全椒</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釜山站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太白站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清溪站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香泉</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福山站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石涧</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仓头站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江心洲</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滁州站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定远</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皇甫山</w:t>
            </w:r>
          </w:p>
        </w:tc>
        <w:tc>
          <w:tcPr>
            <w:tcW w:w="992" w:type="dxa"/>
            <w:vAlign w:val="center"/>
          </w:tcPr>
          <w:p w:rsidR="00ED66DB" w:rsidRPr="00A23C51" w:rsidRDefault="00ED66DB" w:rsidP="00201734">
            <w:pPr>
              <w:spacing w:line="360" w:lineRule="auto"/>
              <w:jc w:val="center"/>
              <w:rPr>
                <w:rFonts w:ascii="仿宋" w:eastAsia="仿宋" w:hAnsi="仿宋"/>
                <w:sz w:val="28"/>
                <w:szCs w:val="28"/>
              </w:rPr>
            </w:pPr>
            <w:r w:rsidRPr="00A23C51">
              <w:rPr>
                <w:rFonts w:ascii="仿宋" w:eastAsia="仿宋" w:hAnsi="仿宋" w:hint="eastAsia"/>
                <w:sz w:val="28"/>
                <w:szCs w:val="28"/>
              </w:rPr>
              <w:t>30座</w:t>
            </w:r>
          </w:p>
        </w:tc>
        <w:tc>
          <w:tcPr>
            <w:tcW w:w="1276"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滁马</w:t>
            </w:r>
          </w:p>
        </w:tc>
        <w:tc>
          <w:tcPr>
            <w:tcW w:w="1984"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大墅、文集、全椒、巢湖由原单位负责</w:t>
            </w:r>
          </w:p>
        </w:tc>
      </w:tr>
      <w:tr w:rsidR="00ED66DB" w:rsidRPr="00A23C51" w:rsidTr="00ED66DB">
        <w:trPr>
          <w:jc w:val="center"/>
        </w:trPr>
        <w:tc>
          <w:tcPr>
            <w:tcW w:w="1101" w:type="dxa"/>
            <w:vMerge/>
            <w:vAlign w:val="center"/>
          </w:tcPr>
          <w:p w:rsidR="00ED66DB" w:rsidRPr="00A23C51" w:rsidRDefault="00ED66DB" w:rsidP="00201734">
            <w:pPr>
              <w:spacing w:line="360" w:lineRule="auto"/>
              <w:rPr>
                <w:rFonts w:ascii="仿宋" w:eastAsia="仿宋" w:hAnsi="仿宋"/>
                <w:sz w:val="28"/>
                <w:szCs w:val="28"/>
              </w:rPr>
            </w:pPr>
          </w:p>
        </w:tc>
        <w:tc>
          <w:tcPr>
            <w:tcW w:w="4228" w:type="dxa"/>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cs="Arial"/>
                <w:kern w:val="0"/>
                <w:sz w:val="28"/>
                <w:szCs w:val="28"/>
              </w:rPr>
              <w:t>牛头山</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马衙站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花园站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升金湖</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九华山</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牯牛降</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休宁站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呈坎站</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太平湖</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香隅</w:t>
            </w:r>
            <w:r w:rsidRPr="00A23C51">
              <w:rPr>
                <w:rFonts w:ascii="仿宋" w:eastAsia="仿宋" w:hAnsi="仿宋" w:cs="Arial" w:hint="eastAsia"/>
                <w:kern w:val="0"/>
                <w:sz w:val="28"/>
                <w:szCs w:val="28"/>
              </w:rPr>
              <w:t>、</w:t>
            </w:r>
            <w:r w:rsidRPr="00A23C51">
              <w:rPr>
                <w:rFonts w:ascii="仿宋" w:eastAsia="仿宋" w:hAnsi="仿宋" w:cs="Arial"/>
                <w:kern w:val="0"/>
                <w:sz w:val="28"/>
                <w:szCs w:val="28"/>
              </w:rPr>
              <w:t>齐云山</w:t>
            </w:r>
          </w:p>
        </w:tc>
        <w:tc>
          <w:tcPr>
            <w:tcW w:w="992" w:type="dxa"/>
            <w:vAlign w:val="center"/>
          </w:tcPr>
          <w:p w:rsidR="00ED66DB" w:rsidRPr="00A23C51" w:rsidRDefault="00ED66DB" w:rsidP="00201734">
            <w:pPr>
              <w:spacing w:line="360" w:lineRule="auto"/>
              <w:jc w:val="center"/>
              <w:rPr>
                <w:rFonts w:ascii="仿宋" w:eastAsia="仿宋" w:hAnsi="仿宋"/>
                <w:sz w:val="28"/>
                <w:szCs w:val="28"/>
              </w:rPr>
            </w:pPr>
            <w:r w:rsidRPr="00A23C51">
              <w:rPr>
                <w:rFonts w:ascii="仿宋" w:eastAsia="仿宋" w:hAnsi="仿宋" w:hint="eastAsia"/>
                <w:sz w:val="28"/>
                <w:szCs w:val="28"/>
              </w:rPr>
              <w:t>22座</w:t>
            </w:r>
          </w:p>
        </w:tc>
        <w:tc>
          <w:tcPr>
            <w:tcW w:w="1276"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池黄</w:t>
            </w:r>
          </w:p>
        </w:tc>
        <w:tc>
          <w:tcPr>
            <w:tcW w:w="1984" w:type="dxa"/>
            <w:vAlign w:val="center"/>
          </w:tcPr>
          <w:p w:rsidR="00ED66DB" w:rsidRPr="00A23C51" w:rsidRDefault="00ED66DB" w:rsidP="00201734">
            <w:pPr>
              <w:spacing w:line="360" w:lineRule="auto"/>
              <w:rPr>
                <w:rFonts w:ascii="仿宋" w:eastAsia="仿宋" w:hAnsi="仿宋"/>
                <w:sz w:val="28"/>
                <w:szCs w:val="28"/>
              </w:rPr>
            </w:pPr>
            <w:r w:rsidRPr="00A23C51">
              <w:rPr>
                <w:rFonts w:ascii="仿宋" w:eastAsia="仿宋" w:hAnsi="仿宋" w:hint="eastAsia"/>
                <w:sz w:val="28"/>
                <w:szCs w:val="28"/>
              </w:rPr>
              <w:t>齐云山由原单位负责</w:t>
            </w:r>
          </w:p>
        </w:tc>
      </w:tr>
    </w:tbl>
    <w:p w:rsidR="008B1AD6" w:rsidRPr="00A23C51" w:rsidRDefault="0023191B" w:rsidP="00201734">
      <w:pPr>
        <w:pStyle w:val="aff1"/>
        <w:spacing w:before="0" w:beforeAutospacing="0" w:after="0" w:afterAutospacing="0" w:line="360" w:lineRule="auto"/>
        <w:ind w:firstLineChars="100" w:firstLine="280"/>
        <w:rPr>
          <w:rFonts w:ascii="仿宋" w:eastAsia="仿宋" w:hAnsi="仿宋"/>
          <w:color w:val="000000"/>
          <w:sz w:val="28"/>
          <w:szCs w:val="28"/>
        </w:rPr>
      </w:pPr>
      <w:r w:rsidRPr="00A23C51">
        <w:rPr>
          <w:rFonts w:ascii="仿宋" w:eastAsia="仿宋" w:hAnsi="仿宋" w:hint="eastAsia"/>
          <w:color w:val="000000"/>
          <w:sz w:val="28"/>
          <w:szCs w:val="28"/>
        </w:rPr>
        <w:t>以上站点发生故障，需根据投标</w:t>
      </w:r>
      <w:r w:rsidR="005E4246" w:rsidRPr="00A23C51">
        <w:rPr>
          <w:rFonts w:ascii="仿宋" w:eastAsia="仿宋" w:hAnsi="仿宋" w:hint="eastAsia"/>
          <w:color w:val="000000"/>
          <w:sz w:val="28"/>
          <w:szCs w:val="28"/>
        </w:rPr>
        <w:t>清单</w:t>
      </w:r>
      <w:r w:rsidRPr="00A23C51">
        <w:rPr>
          <w:rFonts w:ascii="仿宋" w:eastAsia="仿宋" w:hAnsi="仿宋" w:hint="eastAsia"/>
          <w:color w:val="000000"/>
          <w:sz w:val="28"/>
          <w:szCs w:val="28"/>
        </w:rPr>
        <w:t>价格进行计算，由</w:t>
      </w:r>
      <w:r w:rsidR="005E4246" w:rsidRPr="00A23C51">
        <w:rPr>
          <w:rFonts w:ascii="仿宋" w:eastAsia="仿宋" w:hAnsi="仿宋" w:hint="eastAsia"/>
          <w:color w:val="000000"/>
          <w:sz w:val="28"/>
          <w:szCs w:val="28"/>
        </w:rPr>
        <w:t>区域或站内管理人员根据实际故障情况</w:t>
      </w:r>
      <w:r w:rsidRPr="00A23C51">
        <w:rPr>
          <w:rFonts w:ascii="仿宋" w:eastAsia="仿宋" w:hAnsi="仿宋" w:hint="eastAsia"/>
          <w:color w:val="000000"/>
          <w:sz w:val="28"/>
          <w:szCs w:val="28"/>
        </w:rPr>
        <w:t>填写报修单，经甲方</w:t>
      </w:r>
      <w:r w:rsidR="005E4246" w:rsidRPr="00A23C51">
        <w:rPr>
          <w:rFonts w:ascii="仿宋" w:eastAsia="仿宋" w:hAnsi="仿宋" w:hint="eastAsia"/>
          <w:color w:val="000000"/>
          <w:sz w:val="28"/>
          <w:szCs w:val="28"/>
        </w:rPr>
        <w:t>相关部门</w:t>
      </w:r>
      <w:r w:rsidRPr="00A23C51">
        <w:rPr>
          <w:rFonts w:ascii="仿宋" w:eastAsia="仿宋" w:hAnsi="仿宋" w:hint="eastAsia"/>
          <w:color w:val="000000"/>
          <w:sz w:val="28"/>
          <w:szCs w:val="28"/>
        </w:rPr>
        <w:t>审批完成后，交给乙方，乙方按照时间要求进行修复，费用按照</w:t>
      </w:r>
      <w:r w:rsidR="005E4246" w:rsidRPr="00A23C51">
        <w:rPr>
          <w:rFonts w:ascii="仿宋" w:eastAsia="仿宋" w:hAnsi="仿宋" w:hint="eastAsia"/>
          <w:color w:val="000000"/>
          <w:sz w:val="28"/>
          <w:szCs w:val="28"/>
        </w:rPr>
        <w:t>实际发生量按</w:t>
      </w:r>
      <w:r w:rsidRPr="00A23C51">
        <w:rPr>
          <w:rFonts w:ascii="仿宋" w:eastAsia="仿宋" w:hAnsi="仿宋" w:hint="eastAsia"/>
          <w:color w:val="000000"/>
          <w:sz w:val="28"/>
          <w:szCs w:val="28"/>
        </w:rPr>
        <w:t>月</w:t>
      </w:r>
      <w:r w:rsidR="005E4246" w:rsidRPr="00A23C51">
        <w:rPr>
          <w:rFonts w:ascii="仿宋" w:eastAsia="仿宋" w:hAnsi="仿宋" w:hint="eastAsia"/>
          <w:color w:val="000000"/>
          <w:sz w:val="28"/>
          <w:szCs w:val="28"/>
        </w:rPr>
        <w:t>与甲方结算。</w:t>
      </w:r>
    </w:p>
    <w:p w:rsidR="00294091" w:rsidRPr="00A23C51" w:rsidRDefault="00294091" w:rsidP="00294091">
      <w:pPr>
        <w:pStyle w:val="aff1"/>
        <w:spacing w:before="0" w:beforeAutospacing="0" w:after="0" w:afterAutospacing="0" w:line="360" w:lineRule="auto"/>
        <w:ind w:firstLineChars="100" w:firstLine="280"/>
        <w:rPr>
          <w:rFonts w:ascii="仿宋" w:eastAsia="仿宋" w:hAnsi="仿宋"/>
          <w:color w:val="000000"/>
          <w:sz w:val="28"/>
          <w:szCs w:val="28"/>
        </w:rPr>
      </w:pPr>
      <w:r w:rsidRPr="00A23C51">
        <w:rPr>
          <w:rFonts w:ascii="仿宋" w:eastAsia="仿宋" w:hAnsi="仿宋" w:hint="eastAsia"/>
          <w:color w:val="000000"/>
          <w:sz w:val="28"/>
          <w:szCs w:val="28"/>
        </w:rPr>
        <w:t>故障修复等级及修复时间：</w:t>
      </w:r>
    </w:p>
    <w:p w:rsidR="00294091" w:rsidRPr="00A23C51" w:rsidRDefault="00294091" w:rsidP="00294091">
      <w:pPr>
        <w:pStyle w:val="aff1"/>
        <w:spacing w:before="0" w:beforeAutospacing="0" w:after="0" w:afterAutospacing="0" w:line="360" w:lineRule="auto"/>
        <w:ind w:firstLineChars="100" w:firstLine="280"/>
        <w:rPr>
          <w:rFonts w:ascii="仿宋" w:eastAsia="仿宋" w:hAnsi="仿宋"/>
          <w:color w:val="000000"/>
          <w:sz w:val="28"/>
          <w:szCs w:val="28"/>
        </w:rPr>
      </w:pPr>
      <w:r w:rsidRPr="00A23C51">
        <w:rPr>
          <w:rFonts w:ascii="仿宋" w:eastAsia="仿宋" w:hAnsi="仿宋" w:hint="eastAsia"/>
          <w:color w:val="000000"/>
          <w:sz w:val="28"/>
          <w:szCs w:val="28"/>
        </w:rPr>
        <w:t>（一）</w:t>
      </w:r>
      <w:r w:rsidRPr="00A23C51">
        <w:rPr>
          <w:rFonts w:ascii="仿宋" w:eastAsia="仿宋" w:hAnsi="仿宋"/>
          <w:color w:val="000000"/>
          <w:sz w:val="28"/>
          <w:szCs w:val="28"/>
        </w:rPr>
        <w:t>一级故障</w:t>
      </w:r>
      <w:r w:rsidRPr="00A23C51">
        <w:rPr>
          <w:rFonts w:ascii="仿宋" w:eastAsia="仿宋" w:hAnsi="仿宋" w:hint="eastAsia"/>
          <w:color w:val="000000"/>
          <w:sz w:val="28"/>
          <w:szCs w:val="28"/>
        </w:rPr>
        <w:t>（修复时间12-36小时）</w:t>
      </w:r>
    </w:p>
    <w:p w:rsidR="00294091" w:rsidRPr="00A23C51" w:rsidRDefault="00294091" w:rsidP="00294091">
      <w:pPr>
        <w:pStyle w:val="aff1"/>
        <w:spacing w:before="0" w:beforeAutospacing="0" w:after="0" w:afterAutospacing="0" w:line="360" w:lineRule="auto"/>
        <w:ind w:firstLineChars="100" w:firstLine="280"/>
        <w:rPr>
          <w:rFonts w:ascii="仿宋" w:eastAsia="仿宋" w:hAnsi="仿宋"/>
          <w:color w:val="000000"/>
          <w:sz w:val="28"/>
          <w:szCs w:val="28"/>
        </w:rPr>
      </w:pPr>
      <w:r w:rsidRPr="00A23C51">
        <w:rPr>
          <w:rFonts w:ascii="仿宋" w:eastAsia="仿宋" w:hAnsi="仿宋"/>
          <w:color w:val="000000"/>
          <w:sz w:val="28"/>
          <w:szCs w:val="28"/>
        </w:rPr>
        <w:t>加油站监控系统全面瘫痪，视频信号全部看不到。</w:t>
      </w:r>
    </w:p>
    <w:p w:rsidR="00294091" w:rsidRPr="00A23C51" w:rsidRDefault="00294091" w:rsidP="00294091">
      <w:pPr>
        <w:pStyle w:val="aff1"/>
        <w:spacing w:before="0" w:beforeAutospacing="0" w:after="0" w:afterAutospacing="0" w:line="360" w:lineRule="auto"/>
        <w:ind w:firstLineChars="100" w:firstLine="280"/>
        <w:rPr>
          <w:rFonts w:ascii="仿宋" w:eastAsia="仿宋" w:hAnsi="仿宋"/>
          <w:color w:val="000000"/>
          <w:sz w:val="28"/>
          <w:szCs w:val="28"/>
        </w:rPr>
      </w:pPr>
      <w:r w:rsidRPr="00A23C51">
        <w:rPr>
          <w:rFonts w:ascii="仿宋" w:eastAsia="仿宋" w:hAnsi="仿宋" w:hint="eastAsia"/>
          <w:color w:val="000000"/>
          <w:sz w:val="28"/>
          <w:szCs w:val="28"/>
        </w:rPr>
        <w:t>（二）</w:t>
      </w:r>
      <w:r w:rsidRPr="00A23C51">
        <w:rPr>
          <w:rFonts w:ascii="仿宋" w:eastAsia="仿宋" w:hAnsi="仿宋"/>
          <w:color w:val="000000"/>
          <w:sz w:val="28"/>
          <w:szCs w:val="28"/>
        </w:rPr>
        <w:t>二级故障</w:t>
      </w:r>
      <w:r w:rsidRPr="00A23C51">
        <w:rPr>
          <w:rFonts w:ascii="仿宋" w:eastAsia="仿宋" w:hAnsi="仿宋" w:hint="eastAsia"/>
          <w:color w:val="000000"/>
          <w:sz w:val="28"/>
          <w:szCs w:val="28"/>
        </w:rPr>
        <w:t>（修复时间120小时内）</w:t>
      </w:r>
    </w:p>
    <w:p w:rsidR="00294091" w:rsidRPr="00A23C51" w:rsidRDefault="00294091" w:rsidP="00294091">
      <w:pPr>
        <w:pStyle w:val="aff1"/>
        <w:spacing w:before="0" w:beforeAutospacing="0" w:after="0" w:afterAutospacing="0" w:line="360" w:lineRule="auto"/>
        <w:ind w:firstLineChars="100" w:firstLine="280"/>
        <w:rPr>
          <w:rFonts w:ascii="仿宋" w:eastAsia="仿宋" w:hAnsi="仿宋"/>
          <w:color w:val="000000"/>
          <w:sz w:val="28"/>
          <w:szCs w:val="28"/>
        </w:rPr>
      </w:pPr>
      <w:r w:rsidRPr="00A23C51">
        <w:rPr>
          <w:rFonts w:ascii="仿宋" w:eastAsia="仿宋" w:hAnsi="仿宋" w:hint="eastAsia"/>
          <w:color w:val="000000"/>
          <w:sz w:val="28"/>
          <w:szCs w:val="28"/>
        </w:rPr>
        <w:t>1.</w:t>
      </w:r>
      <w:r w:rsidRPr="00A23C51">
        <w:rPr>
          <w:rFonts w:ascii="仿宋" w:eastAsia="仿宋" w:hAnsi="仿宋"/>
          <w:color w:val="000000"/>
          <w:sz w:val="28"/>
          <w:szCs w:val="28"/>
        </w:rPr>
        <w:t>视频图像信息本地存储时间低于</w:t>
      </w:r>
      <w:r w:rsidRPr="00A23C51">
        <w:rPr>
          <w:rFonts w:ascii="仿宋" w:eastAsia="仿宋" w:hAnsi="仿宋" w:hint="eastAsia"/>
          <w:color w:val="000000"/>
          <w:sz w:val="28"/>
          <w:szCs w:val="28"/>
        </w:rPr>
        <w:t>90</w:t>
      </w:r>
      <w:r w:rsidRPr="00A23C51">
        <w:rPr>
          <w:rFonts w:ascii="仿宋" w:eastAsia="仿宋" w:hAnsi="仿宋"/>
          <w:color w:val="000000"/>
          <w:sz w:val="28"/>
          <w:szCs w:val="28"/>
        </w:rPr>
        <w:t>天</w:t>
      </w:r>
      <w:r w:rsidRPr="00A23C51">
        <w:rPr>
          <w:rFonts w:ascii="仿宋" w:eastAsia="仿宋" w:hAnsi="仿宋" w:hint="eastAsia"/>
          <w:color w:val="000000"/>
          <w:sz w:val="28"/>
          <w:szCs w:val="28"/>
        </w:rPr>
        <w:t>；</w:t>
      </w:r>
    </w:p>
    <w:p w:rsidR="00294091" w:rsidRPr="00A23C51" w:rsidRDefault="00294091" w:rsidP="00294091">
      <w:pPr>
        <w:pStyle w:val="aff1"/>
        <w:spacing w:before="0" w:beforeAutospacing="0" w:after="0" w:afterAutospacing="0" w:line="360" w:lineRule="auto"/>
        <w:ind w:firstLineChars="100" w:firstLine="280"/>
        <w:rPr>
          <w:rFonts w:ascii="仿宋" w:eastAsia="仿宋" w:hAnsi="仿宋"/>
          <w:color w:val="000000"/>
          <w:sz w:val="28"/>
          <w:szCs w:val="28"/>
        </w:rPr>
      </w:pPr>
      <w:r w:rsidRPr="00A23C51">
        <w:rPr>
          <w:rFonts w:ascii="仿宋" w:eastAsia="仿宋" w:hAnsi="仿宋" w:hint="eastAsia"/>
          <w:color w:val="000000"/>
          <w:sz w:val="28"/>
          <w:szCs w:val="28"/>
        </w:rPr>
        <w:t>2.</w:t>
      </w:r>
      <w:r w:rsidRPr="00A23C51">
        <w:rPr>
          <w:rFonts w:ascii="仿宋" w:eastAsia="仿宋" w:hAnsi="仿宋"/>
          <w:color w:val="000000"/>
          <w:sz w:val="28"/>
          <w:szCs w:val="28"/>
        </w:rPr>
        <w:t>加油站内某些摄像头无图像或者时有时无</w:t>
      </w:r>
      <w:r w:rsidRPr="00A23C51">
        <w:rPr>
          <w:rFonts w:ascii="仿宋" w:eastAsia="仿宋" w:hAnsi="仿宋" w:hint="eastAsia"/>
          <w:color w:val="000000"/>
          <w:sz w:val="28"/>
          <w:szCs w:val="28"/>
        </w:rPr>
        <w:t>；</w:t>
      </w:r>
    </w:p>
    <w:p w:rsidR="00294091" w:rsidRPr="00A23C51" w:rsidRDefault="00294091" w:rsidP="00294091">
      <w:pPr>
        <w:pStyle w:val="aff1"/>
        <w:spacing w:before="0" w:beforeAutospacing="0" w:after="0" w:afterAutospacing="0" w:line="360" w:lineRule="auto"/>
        <w:ind w:firstLineChars="100" w:firstLine="280"/>
        <w:rPr>
          <w:rFonts w:ascii="仿宋" w:eastAsia="仿宋" w:hAnsi="仿宋"/>
          <w:color w:val="000000"/>
          <w:sz w:val="28"/>
          <w:szCs w:val="28"/>
        </w:rPr>
      </w:pPr>
      <w:r w:rsidRPr="00A23C51">
        <w:rPr>
          <w:rFonts w:ascii="仿宋" w:eastAsia="仿宋" w:hAnsi="仿宋" w:hint="eastAsia"/>
          <w:color w:val="000000"/>
          <w:sz w:val="28"/>
          <w:szCs w:val="28"/>
        </w:rPr>
        <w:t>3.</w:t>
      </w:r>
      <w:r w:rsidRPr="00A23C51">
        <w:rPr>
          <w:rFonts w:ascii="仿宋" w:eastAsia="仿宋" w:hAnsi="仿宋"/>
          <w:color w:val="000000"/>
          <w:sz w:val="28"/>
          <w:szCs w:val="28"/>
        </w:rPr>
        <w:t>图像不清、云台不转等</w:t>
      </w:r>
      <w:r w:rsidRPr="00A23C51">
        <w:rPr>
          <w:rFonts w:ascii="仿宋" w:eastAsia="仿宋" w:hAnsi="仿宋" w:hint="eastAsia"/>
          <w:color w:val="000000"/>
          <w:sz w:val="28"/>
          <w:szCs w:val="28"/>
        </w:rPr>
        <w:t>；</w:t>
      </w:r>
    </w:p>
    <w:p w:rsidR="00294091" w:rsidRPr="00A23C51" w:rsidRDefault="00294091" w:rsidP="00294091">
      <w:pPr>
        <w:pStyle w:val="aff1"/>
        <w:spacing w:before="0" w:beforeAutospacing="0" w:after="0" w:afterAutospacing="0" w:line="360" w:lineRule="auto"/>
        <w:ind w:firstLineChars="100" w:firstLine="280"/>
        <w:rPr>
          <w:rFonts w:ascii="仿宋" w:eastAsia="仿宋" w:hAnsi="仿宋"/>
          <w:color w:val="000000"/>
          <w:sz w:val="28"/>
          <w:szCs w:val="28"/>
        </w:rPr>
      </w:pPr>
      <w:r w:rsidRPr="00A23C51">
        <w:rPr>
          <w:rFonts w:ascii="仿宋" w:eastAsia="仿宋" w:hAnsi="仿宋" w:hint="eastAsia"/>
          <w:color w:val="000000"/>
          <w:sz w:val="28"/>
          <w:szCs w:val="28"/>
        </w:rPr>
        <w:t>4.</w:t>
      </w:r>
      <w:r w:rsidRPr="00A23C51">
        <w:rPr>
          <w:rFonts w:ascii="仿宋" w:eastAsia="仿宋" w:hAnsi="仿宋"/>
          <w:color w:val="000000"/>
          <w:sz w:val="28"/>
          <w:szCs w:val="28"/>
        </w:rPr>
        <w:t>其他非重点故障。</w:t>
      </w:r>
    </w:p>
    <w:p w:rsidR="00294091" w:rsidRPr="00A23C51" w:rsidRDefault="00294091" w:rsidP="00201734">
      <w:pPr>
        <w:pStyle w:val="aff1"/>
        <w:spacing w:before="0" w:beforeAutospacing="0" w:after="0" w:afterAutospacing="0" w:line="360" w:lineRule="auto"/>
        <w:ind w:firstLineChars="100" w:firstLine="280"/>
        <w:rPr>
          <w:rFonts w:ascii="仿宋" w:eastAsia="仿宋" w:hAnsi="仿宋"/>
          <w:color w:val="000000"/>
          <w:sz w:val="28"/>
          <w:szCs w:val="28"/>
        </w:rPr>
      </w:pPr>
    </w:p>
    <w:p w:rsidR="008B1AD6" w:rsidRPr="00A23C51" w:rsidRDefault="008D5DBB" w:rsidP="00201734">
      <w:pPr>
        <w:pStyle w:val="aff1"/>
        <w:spacing w:before="0" w:beforeAutospacing="0" w:after="0" w:afterAutospacing="0" w:line="360" w:lineRule="auto"/>
        <w:ind w:firstLineChars="200" w:firstLine="562"/>
        <w:rPr>
          <w:rFonts w:ascii="仿宋" w:eastAsia="仿宋" w:hAnsi="仿宋"/>
          <w:b/>
          <w:color w:val="000000"/>
          <w:sz w:val="28"/>
          <w:szCs w:val="28"/>
        </w:rPr>
      </w:pPr>
      <w:r w:rsidRPr="00A23C51">
        <w:rPr>
          <w:rFonts w:ascii="仿宋" w:eastAsia="仿宋" w:hAnsi="仿宋" w:hint="eastAsia"/>
          <w:b/>
          <w:color w:val="000000"/>
          <w:sz w:val="28"/>
          <w:szCs w:val="28"/>
        </w:rPr>
        <w:t>二、资格条件</w:t>
      </w:r>
    </w:p>
    <w:p w:rsidR="008B1AD6" w:rsidRPr="00A23C51" w:rsidRDefault="008D5DBB" w:rsidP="00201734">
      <w:pPr>
        <w:spacing w:line="360" w:lineRule="auto"/>
        <w:ind w:firstLineChars="200" w:firstLine="560"/>
        <w:jc w:val="left"/>
        <w:rPr>
          <w:rFonts w:ascii="仿宋" w:eastAsia="仿宋" w:hAnsi="仿宋" w:cs="宋体"/>
          <w:bCs/>
          <w:sz w:val="28"/>
          <w:szCs w:val="28"/>
        </w:rPr>
      </w:pPr>
      <w:r w:rsidRPr="00A23C51">
        <w:rPr>
          <w:rFonts w:ascii="仿宋" w:eastAsia="仿宋" w:hAnsi="仿宋" w:cs="宋体" w:hint="eastAsia"/>
          <w:bCs/>
          <w:sz w:val="28"/>
          <w:szCs w:val="28"/>
        </w:rPr>
        <w:lastRenderedPageBreak/>
        <w:t>1.本次</w:t>
      </w:r>
      <w:r w:rsidR="00051392">
        <w:rPr>
          <w:rFonts w:ascii="仿宋" w:eastAsia="仿宋" w:hAnsi="仿宋" w:cs="宋体" w:hint="eastAsia"/>
          <w:bCs/>
          <w:sz w:val="28"/>
          <w:szCs w:val="28"/>
        </w:rPr>
        <w:t>询比</w:t>
      </w:r>
      <w:r w:rsidRPr="00A23C51">
        <w:rPr>
          <w:rFonts w:ascii="仿宋" w:eastAsia="仿宋" w:hAnsi="仿宋" w:cs="宋体" w:hint="eastAsia"/>
          <w:bCs/>
          <w:sz w:val="28"/>
          <w:szCs w:val="28"/>
        </w:rPr>
        <w:t>要求</w:t>
      </w:r>
      <w:r w:rsidR="00AE62DC" w:rsidRPr="00A23C51">
        <w:rPr>
          <w:rFonts w:ascii="仿宋" w:eastAsia="仿宋" w:hAnsi="仿宋" w:cs="宋体" w:hint="eastAsia"/>
          <w:bCs/>
          <w:sz w:val="28"/>
          <w:szCs w:val="28"/>
        </w:rPr>
        <w:t>投标单位</w:t>
      </w:r>
      <w:r w:rsidRPr="00A23C51">
        <w:rPr>
          <w:rFonts w:ascii="仿宋" w:eastAsia="仿宋" w:hAnsi="仿宋" w:cs="宋体" w:hint="eastAsia"/>
          <w:bCs/>
          <w:sz w:val="28"/>
          <w:szCs w:val="28"/>
        </w:rPr>
        <w:t>须具备：</w:t>
      </w:r>
    </w:p>
    <w:p w:rsidR="008B1AD6" w:rsidRPr="00A23C51" w:rsidRDefault="008D5DBB" w:rsidP="00201734">
      <w:pPr>
        <w:spacing w:line="360" w:lineRule="auto"/>
        <w:ind w:left="506"/>
        <w:jc w:val="left"/>
        <w:rPr>
          <w:rFonts w:ascii="仿宋" w:eastAsia="仿宋" w:hAnsi="仿宋" w:cs="宋体"/>
          <w:sz w:val="28"/>
          <w:szCs w:val="28"/>
        </w:rPr>
      </w:pPr>
      <w:r w:rsidRPr="00A23C51">
        <w:rPr>
          <w:rFonts w:ascii="仿宋" w:eastAsia="仿宋" w:hAnsi="仿宋" w:cs="宋体" w:hint="eastAsia"/>
          <w:sz w:val="28"/>
          <w:szCs w:val="28"/>
        </w:rPr>
        <w:t>（1）</w:t>
      </w:r>
      <w:r w:rsidR="00AE62DC" w:rsidRPr="00A23C51">
        <w:rPr>
          <w:rFonts w:ascii="仿宋" w:eastAsia="仿宋" w:hAnsi="仿宋" w:cs="宋体" w:hint="eastAsia"/>
          <w:sz w:val="28"/>
          <w:szCs w:val="28"/>
        </w:rPr>
        <w:t>投标人</w:t>
      </w:r>
      <w:r w:rsidRPr="00A23C51">
        <w:rPr>
          <w:rFonts w:ascii="仿宋" w:eastAsia="仿宋" w:hAnsi="仿宋" w:cs="宋体" w:hint="eastAsia"/>
          <w:sz w:val="28"/>
          <w:szCs w:val="28"/>
        </w:rPr>
        <w:t>执有工商行政管理部门核发的营业执照，</w:t>
      </w:r>
      <w:r w:rsidR="00C571F2" w:rsidRPr="00A23C51">
        <w:rPr>
          <w:rFonts w:ascii="仿宋" w:eastAsia="仿宋" w:hAnsi="仿宋" w:cs="宋体" w:hint="eastAsia"/>
          <w:sz w:val="28"/>
          <w:szCs w:val="28"/>
        </w:rPr>
        <w:t>具备独立</w:t>
      </w:r>
      <w:r w:rsidRPr="00A23C51">
        <w:rPr>
          <w:rFonts w:ascii="仿宋" w:eastAsia="仿宋" w:hAnsi="仿宋" w:cs="宋体" w:hint="eastAsia"/>
          <w:sz w:val="28"/>
          <w:szCs w:val="28"/>
        </w:rPr>
        <w:t>法人资格；</w:t>
      </w:r>
    </w:p>
    <w:p w:rsidR="008B1AD6" w:rsidRPr="00A23C51" w:rsidRDefault="008D5DBB" w:rsidP="00201734">
      <w:pPr>
        <w:spacing w:line="360" w:lineRule="auto"/>
        <w:ind w:left="506"/>
        <w:jc w:val="left"/>
        <w:rPr>
          <w:rFonts w:ascii="仿宋" w:eastAsia="仿宋" w:hAnsi="仿宋" w:cs="宋体"/>
          <w:sz w:val="28"/>
          <w:szCs w:val="28"/>
        </w:rPr>
      </w:pPr>
      <w:r w:rsidRPr="00A23C51">
        <w:rPr>
          <w:rFonts w:ascii="仿宋" w:eastAsia="仿宋" w:hAnsi="仿宋" w:cs="宋体" w:hint="eastAsia"/>
          <w:sz w:val="28"/>
          <w:szCs w:val="28"/>
        </w:rPr>
        <w:t>（2）</w:t>
      </w:r>
      <w:r w:rsidR="00AE62DC" w:rsidRPr="00A23C51">
        <w:rPr>
          <w:rFonts w:ascii="仿宋" w:eastAsia="仿宋" w:hAnsi="仿宋" w:cs="宋体" w:hint="eastAsia"/>
          <w:sz w:val="28"/>
          <w:szCs w:val="28"/>
        </w:rPr>
        <w:t>投标人</w:t>
      </w:r>
      <w:r w:rsidRPr="00A23C51">
        <w:rPr>
          <w:rFonts w:ascii="仿宋" w:eastAsia="仿宋" w:hAnsi="仿宋" w:cs="宋体" w:hint="eastAsia"/>
          <w:sz w:val="28"/>
          <w:szCs w:val="28"/>
        </w:rPr>
        <w:t>资质</w:t>
      </w:r>
      <w:r w:rsidR="005E4246" w:rsidRPr="00A23C51">
        <w:rPr>
          <w:rFonts w:ascii="仿宋" w:eastAsia="仿宋" w:hAnsi="仿宋" w:cs="宋体" w:hint="eastAsia"/>
          <w:sz w:val="28"/>
          <w:szCs w:val="28"/>
        </w:rPr>
        <w:t>：具有安全技术防范行业贰级及以上</w:t>
      </w:r>
      <w:r w:rsidRPr="00A23C51">
        <w:rPr>
          <w:rFonts w:ascii="仿宋" w:eastAsia="仿宋" w:hAnsi="仿宋" w:cs="宋体" w:hint="eastAsia"/>
          <w:sz w:val="28"/>
          <w:szCs w:val="28"/>
        </w:rPr>
        <w:t>资质证书，需在有效期内。</w:t>
      </w:r>
    </w:p>
    <w:p w:rsidR="008B1AD6" w:rsidRPr="00A23C51" w:rsidRDefault="008D5DBB" w:rsidP="00201734">
      <w:pPr>
        <w:spacing w:line="360" w:lineRule="auto"/>
        <w:ind w:left="506"/>
        <w:jc w:val="left"/>
        <w:rPr>
          <w:rFonts w:ascii="仿宋" w:eastAsia="仿宋" w:hAnsi="仿宋" w:cs="宋体"/>
          <w:sz w:val="28"/>
          <w:szCs w:val="28"/>
        </w:rPr>
      </w:pPr>
      <w:r w:rsidRPr="00A23C51">
        <w:rPr>
          <w:rFonts w:ascii="仿宋" w:eastAsia="仿宋" w:hAnsi="仿宋" w:cs="宋体" w:hint="eastAsia"/>
          <w:sz w:val="28"/>
          <w:szCs w:val="28"/>
        </w:rPr>
        <w:t>（3）201</w:t>
      </w:r>
      <w:r w:rsidR="00F367A1" w:rsidRPr="00A23C51">
        <w:rPr>
          <w:rFonts w:ascii="仿宋" w:eastAsia="仿宋" w:hAnsi="仿宋" w:cs="宋体" w:hint="eastAsia"/>
          <w:sz w:val="28"/>
          <w:szCs w:val="28"/>
        </w:rPr>
        <w:t>6</w:t>
      </w:r>
      <w:r w:rsidRPr="00A23C51">
        <w:rPr>
          <w:rFonts w:ascii="仿宋" w:eastAsia="仿宋" w:hAnsi="仿宋" w:cs="宋体" w:hint="eastAsia"/>
          <w:sz w:val="28"/>
          <w:szCs w:val="28"/>
        </w:rPr>
        <w:t>年1月1日至今，</w:t>
      </w:r>
      <w:r w:rsidR="00AE62DC" w:rsidRPr="00A23C51">
        <w:rPr>
          <w:rFonts w:ascii="仿宋" w:eastAsia="仿宋" w:hAnsi="仿宋" w:cs="宋体" w:hint="eastAsia"/>
          <w:sz w:val="28"/>
          <w:szCs w:val="28"/>
        </w:rPr>
        <w:t>投标人</w:t>
      </w:r>
      <w:r w:rsidRPr="00A23C51">
        <w:rPr>
          <w:rFonts w:ascii="仿宋" w:eastAsia="仿宋" w:hAnsi="仿宋" w:cs="宋体" w:hint="eastAsia"/>
          <w:sz w:val="28"/>
          <w:szCs w:val="28"/>
        </w:rPr>
        <w:t>至少承接过一个</w:t>
      </w:r>
      <w:r w:rsidR="00AE62DC" w:rsidRPr="00A23C51">
        <w:rPr>
          <w:rFonts w:ascii="仿宋" w:eastAsia="仿宋" w:hAnsi="仿宋" w:cs="宋体" w:hint="eastAsia"/>
          <w:sz w:val="28"/>
          <w:szCs w:val="28"/>
        </w:rPr>
        <w:t>安徽省内</w:t>
      </w:r>
      <w:r w:rsidRPr="00A23C51">
        <w:rPr>
          <w:rFonts w:ascii="仿宋" w:eastAsia="仿宋" w:hAnsi="仿宋" w:cs="宋体" w:hint="eastAsia"/>
          <w:sz w:val="28"/>
          <w:szCs w:val="28"/>
        </w:rPr>
        <w:t>不低于30万监控工程或监控系统维护的业绩。（提供业绩的合同协议书复印件，时间以合同协议书的落款时间为准）。</w:t>
      </w:r>
    </w:p>
    <w:p w:rsidR="008B1AD6" w:rsidRPr="00A23C51" w:rsidRDefault="008D5DBB" w:rsidP="00201734">
      <w:pPr>
        <w:spacing w:line="360" w:lineRule="auto"/>
        <w:ind w:firstLine="420"/>
        <w:jc w:val="left"/>
        <w:rPr>
          <w:rFonts w:ascii="仿宋" w:eastAsia="仿宋" w:hAnsi="仿宋" w:cs="宋体"/>
          <w:sz w:val="28"/>
          <w:szCs w:val="28"/>
        </w:rPr>
      </w:pPr>
      <w:r w:rsidRPr="00A23C51">
        <w:rPr>
          <w:rFonts w:ascii="仿宋" w:eastAsia="仿宋" w:hAnsi="仿宋" w:cs="宋体" w:hint="eastAsia"/>
          <w:sz w:val="28"/>
          <w:szCs w:val="28"/>
        </w:rPr>
        <w:t>2.信誉要求：</w:t>
      </w:r>
    </w:p>
    <w:p w:rsidR="008B1AD6" w:rsidRPr="00A23C51" w:rsidRDefault="008D5DBB" w:rsidP="00201734">
      <w:pPr>
        <w:spacing w:line="360" w:lineRule="auto"/>
        <w:ind w:firstLineChars="200" w:firstLine="560"/>
        <w:jc w:val="left"/>
        <w:rPr>
          <w:rFonts w:ascii="仿宋" w:eastAsia="仿宋" w:hAnsi="仿宋" w:cs="宋体"/>
          <w:color w:val="000000"/>
          <w:sz w:val="28"/>
          <w:szCs w:val="28"/>
        </w:rPr>
      </w:pPr>
      <w:r w:rsidRPr="00A23C51">
        <w:rPr>
          <w:rFonts w:ascii="仿宋" w:eastAsia="仿宋" w:hAnsi="仿宋" w:cs="宋体" w:hint="eastAsia"/>
          <w:color w:val="000000"/>
          <w:sz w:val="28"/>
          <w:szCs w:val="28"/>
        </w:rPr>
        <w:t>（1）没有被交通运输部或安徽省交通运输厅取消在安徽省的投标资格或禁止进入安徽省公路建设市场且处于有效期内的。</w:t>
      </w:r>
    </w:p>
    <w:p w:rsidR="008B1AD6" w:rsidRPr="00A23C51" w:rsidRDefault="008D5DBB" w:rsidP="00201734">
      <w:pPr>
        <w:spacing w:line="360" w:lineRule="auto"/>
        <w:ind w:firstLineChars="200" w:firstLine="560"/>
        <w:jc w:val="left"/>
        <w:rPr>
          <w:rFonts w:ascii="仿宋" w:eastAsia="仿宋" w:hAnsi="仿宋" w:cs="宋体"/>
          <w:color w:val="000000"/>
          <w:sz w:val="28"/>
          <w:szCs w:val="28"/>
        </w:rPr>
      </w:pPr>
      <w:r w:rsidRPr="00A23C51">
        <w:rPr>
          <w:rFonts w:ascii="仿宋" w:eastAsia="仿宋" w:hAnsi="仿宋" w:cs="宋体" w:hint="eastAsia"/>
          <w:color w:val="000000"/>
          <w:sz w:val="28"/>
          <w:szCs w:val="28"/>
        </w:rPr>
        <w:t>（2）没有被责令停业，暂扣或吊销执照，或吊销资质证书。</w:t>
      </w:r>
    </w:p>
    <w:p w:rsidR="008B1AD6" w:rsidRPr="00A23C51" w:rsidRDefault="008D5DBB" w:rsidP="00201734">
      <w:pPr>
        <w:spacing w:line="360" w:lineRule="auto"/>
        <w:ind w:firstLineChars="200" w:firstLine="560"/>
        <w:jc w:val="left"/>
        <w:rPr>
          <w:rFonts w:ascii="仿宋" w:eastAsia="仿宋" w:hAnsi="仿宋" w:cs="宋体"/>
          <w:color w:val="000000"/>
          <w:sz w:val="28"/>
          <w:szCs w:val="28"/>
        </w:rPr>
      </w:pPr>
      <w:r w:rsidRPr="00A23C51">
        <w:rPr>
          <w:rFonts w:ascii="仿宋" w:eastAsia="仿宋" w:hAnsi="仿宋" w:cs="宋体" w:hint="eastAsia"/>
          <w:color w:val="000000"/>
          <w:sz w:val="28"/>
          <w:szCs w:val="28"/>
        </w:rPr>
        <w:t>（3）没有进入清算程序，或被宣告破产，或其他丧失履约能力的情形。</w:t>
      </w:r>
    </w:p>
    <w:p w:rsidR="008B1AD6" w:rsidRPr="00A23C51" w:rsidRDefault="008D5DBB" w:rsidP="00201734">
      <w:pPr>
        <w:spacing w:line="360" w:lineRule="auto"/>
        <w:ind w:firstLineChars="200" w:firstLine="560"/>
        <w:jc w:val="left"/>
        <w:rPr>
          <w:rFonts w:ascii="仿宋" w:eastAsia="仿宋" w:hAnsi="仿宋" w:cs="宋体"/>
          <w:color w:val="000000"/>
          <w:sz w:val="28"/>
          <w:szCs w:val="28"/>
        </w:rPr>
      </w:pPr>
      <w:r w:rsidRPr="00A23C51">
        <w:rPr>
          <w:rFonts w:ascii="仿宋" w:eastAsia="仿宋" w:hAnsi="仿宋" w:cs="宋体" w:hint="eastAsia"/>
          <w:color w:val="000000"/>
          <w:sz w:val="28"/>
          <w:szCs w:val="28"/>
        </w:rPr>
        <w:t>（4）没有在国家企业信用信息公示系统（http://www.gsxt.gov.cn）中被列入严重违法失信企业名单。</w:t>
      </w:r>
    </w:p>
    <w:p w:rsidR="008B1AD6" w:rsidRPr="00A23C51" w:rsidRDefault="008D5DBB" w:rsidP="00201734">
      <w:pPr>
        <w:spacing w:line="360" w:lineRule="auto"/>
        <w:ind w:firstLineChars="200" w:firstLine="560"/>
        <w:jc w:val="left"/>
        <w:rPr>
          <w:rFonts w:ascii="仿宋" w:eastAsia="仿宋" w:hAnsi="仿宋" w:cs="宋体"/>
          <w:color w:val="000000"/>
          <w:sz w:val="28"/>
          <w:szCs w:val="28"/>
        </w:rPr>
      </w:pPr>
      <w:r w:rsidRPr="00A23C51">
        <w:rPr>
          <w:rFonts w:ascii="仿宋" w:eastAsia="仿宋" w:hAnsi="仿宋" w:cs="宋体" w:hint="eastAsia"/>
          <w:color w:val="000000"/>
          <w:sz w:val="28"/>
          <w:szCs w:val="28"/>
        </w:rPr>
        <w:t>（5）没有</w:t>
      </w:r>
      <w:r w:rsidR="00547D9F" w:rsidRPr="00A23C51">
        <w:rPr>
          <w:rFonts w:ascii="仿宋" w:eastAsia="仿宋" w:hAnsi="仿宋"/>
        </w:rPr>
        <w:fldChar w:fldCharType="begin"/>
      </w:r>
      <w:r w:rsidR="008D27A4" w:rsidRPr="00A23C51">
        <w:rPr>
          <w:rFonts w:ascii="仿宋" w:eastAsia="仿宋" w:hAnsi="仿宋"/>
        </w:rPr>
        <w:instrText>HYPERLINK "http://www.creditchina.gov.cn/" \h</w:instrText>
      </w:r>
      <w:r w:rsidR="00547D9F" w:rsidRPr="00A23C51">
        <w:rPr>
          <w:rFonts w:ascii="仿宋" w:eastAsia="仿宋" w:hAnsi="仿宋"/>
        </w:rPr>
        <w:fldChar w:fldCharType="separate"/>
      </w:r>
      <w:r w:rsidRPr="00A23C51">
        <w:rPr>
          <w:rFonts w:ascii="仿宋" w:eastAsia="仿宋" w:hAnsi="仿宋" w:cs="宋体" w:hint="eastAsia"/>
          <w:color w:val="000000"/>
          <w:sz w:val="28"/>
          <w:szCs w:val="28"/>
        </w:rPr>
        <w:t>在“信用中国”网站（http://w</w:t>
      </w:r>
      <w:r w:rsidR="00547D9F" w:rsidRPr="00A23C51">
        <w:rPr>
          <w:rFonts w:ascii="仿宋" w:eastAsia="仿宋" w:hAnsi="仿宋"/>
        </w:rPr>
        <w:fldChar w:fldCharType="end"/>
      </w:r>
      <w:r w:rsidRPr="00A23C51">
        <w:rPr>
          <w:rFonts w:ascii="仿宋" w:eastAsia="仿宋" w:hAnsi="仿宋" w:cs="宋体" w:hint="eastAsia"/>
          <w:color w:val="000000"/>
          <w:sz w:val="28"/>
          <w:szCs w:val="28"/>
        </w:rPr>
        <w:t>w</w:t>
      </w:r>
      <w:hyperlink r:id="rId11">
        <w:r w:rsidRPr="00A23C51">
          <w:rPr>
            <w:rFonts w:ascii="仿宋" w:eastAsia="仿宋" w:hAnsi="仿宋" w:cs="宋体" w:hint="eastAsia"/>
            <w:color w:val="000000"/>
            <w:sz w:val="28"/>
            <w:szCs w:val="28"/>
          </w:rPr>
          <w:t>w.creditchina.gov.c</w:t>
        </w:r>
      </w:hyperlink>
      <w:r w:rsidRPr="00A23C51">
        <w:rPr>
          <w:rFonts w:ascii="仿宋" w:eastAsia="仿宋" w:hAnsi="仿宋" w:cs="宋体" w:hint="eastAsia"/>
          <w:color w:val="000000"/>
          <w:sz w:val="28"/>
          <w:szCs w:val="28"/>
        </w:rPr>
        <w:t>n）中被列入失信被执行人名单。</w:t>
      </w:r>
    </w:p>
    <w:p w:rsidR="008B1AD6" w:rsidRPr="00A23C51" w:rsidRDefault="008D5DBB" w:rsidP="00201734">
      <w:pPr>
        <w:spacing w:line="360" w:lineRule="auto"/>
        <w:ind w:firstLine="420"/>
        <w:jc w:val="left"/>
        <w:rPr>
          <w:rFonts w:ascii="仿宋" w:eastAsia="仿宋" w:hAnsi="仿宋" w:cs="宋体"/>
          <w:sz w:val="28"/>
          <w:szCs w:val="28"/>
        </w:rPr>
      </w:pPr>
      <w:r w:rsidRPr="00A23C51">
        <w:rPr>
          <w:rFonts w:ascii="仿宋" w:eastAsia="仿宋" w:hAnsi="仿宋" w:cs="宋体" w:hint="eastAsia"/>
          <w:sz w:val="28"/>
          <w:szCs w:val="28"/>
        </w:rPr>
        <w:t>3.单位负责人为同一人或者存在控股、管理关系的不同单位，不得参加同一标段或者未划分标段的同一</w:t>
      </w:r>
      <w:r w:rsidR="00051392">
        <w:rPr>
          <w:rFonts w:ascii="仿宋" w:eastAsia="仿宋" w:hAnsi="仿宋" w:cs="宋体" w:hint="eastAsia"/>
          <w:sz w:val="28"/>
          <w:szCs w:val="28"/>
        </w:rPr>
        <w:t>询比</w:t>
      </w:r>
      <w:r w:rsidRPr="00A23C51">
        <w:rPr>
          <w:rFonts w:ascii="仿宋" w:eastAsia="仿宋" w:hAnsi="仿宋" w:cs="宋体" w:hint="eastAsia"/>
          <w:sz w:val="28"/>
          <w:szCs w:val="28"/>
        </w:rPr>
        <w:t>项目投标。</w:t>
      </w:r>
    </w:p>
    <w:p w:rsidR="008B1AD6" w:rsidRPr="00A23C51" w:rsidRDefault="008D5DBB" w:rsidP="00201734">
      <w:pPr>
        <w:spacing w:line="360" w:lineRule="auto"/>
        <w:ind w:firstLine="420"/>
        <w:jc w:val="left"/>
        <w:rPr>
          <w:rFonts w:ascii="仿宋" w:eastAsia="仿宋" w:hAnsi="仿宋" w:cs="宋体"/>
          <w:color w:val="000000"/>
          <w:sz w:val="28"/>
          <w:szCs w:val="28"/>
        </w:rPr>
      </w:pPr>
      <w:r w:rsidRPr="00A23C51">
        <w:rPr>
          <w:rFonts w:ascii="仿宋" w:eastAsia="仿宋" w:hAnsi="仿宋" w:cs="宋体" w:hint="eastAsia"/>
          <w:color w:val="000000"/>
          <w:sz w:val="28"/>
          <w:szCs w:val="28"/>
        </w:rPr>
        <w:t>4、拟投入本项目的其他人员、设备、资金等方面具备相应的能力。</w:t>
      </w:r>
    </w:p>
    <w:p w:rsidR="008B1AD6" w:rsidRPr="00A23C51" w:rsidRDefault="008D5DBB" w:rsidP="00BE3C5D">
      <w:pPr>
        <w:spacing w:line="360" w:lineRule="auto"/>
        <w:ind w:firstLine="420"/>
        <w:jc w:val="left"/>
        <w:rPr>
          <w:rFonts w:ascii="仿宋" w:eastAsia="仿宋" w:hAnsi="仿宋" w:cs="宋体"/>
          <w:color w:val="000000"/>
          <w:sz w:val="28"/>
          <w:szCs w:val="28"/>
        </w:rPr>
      </w:pPr>
      <w:r w:rsidRPr="00A23C51">
        <w:rPr>
          <w:rFonts w:ascii="仿宋" w:eastAsia="仿宋" w:hAnsi="仿宋" w:cs="宋体" w:hint="eastAsia"/>
          <w:color w:val="000000"/>
          <w:sz w:val="28"/>
          <w:szCs w:val="28"/>
        </w:rPr>
        <w:t>5、本次</w:t>
      </w:r>
      <w:r w:rsidR="00051392">
        <w:rPr>
          <w:rFonts w:ascii="仿宋" w:eastAsia="仿宋" w:hAnsi="仿宋" w:cs="宋体" w:hint="eastAsia"/>
          <w:color w:val="000000"/>
          <w:sz w:val="28"/>
          <w:szCs w:val="28"/>
        </w:rPr>
        <w:t>询比</w:t>
      </w:r>
      <w:r w:rsidRPr="00A23C51">
        <w:rPr>
          <w:rFonts w:ascii="仿宋" w:eastAsia="仿宋" w:hAnsi="仿宋" w:cs="宋体" w:hint="eastAsia"/>
          <w:color w:val="000000"/>
          <w:sz w:val="28"/>
          <w:szCs w:val="28"/>
        </w:rPr>
        <w:t>不接受联合体参与，本项目严禁转包及非法分包。</w:t>
      </w:r>
    </w:p>
    <w:p w:rsidR="008B1AD6" w:rsidRPr="00A23C51" w:rsidRDefault="008D5DBB" w:rsidP="00201734">
      <w:pPr>
        <w:pStyle w:val="aff1"/>
        <w:spacing w:before="0" w:beforeAutospacing="0" w:after="0" w:afterAutospacing="0" w:line="360" w:lineRule="auto"/>
        <w:ind w:firstLineChars="200" w:firstLine="560"/>
        <w:rPr>
          <w:rFonts w:ascii="仿宋" w:eastAsia="仿宋" w:hAnsi="仿宋"/>
          <w:color w:val="000000"/>
          <w:sz w:val="28"/>
          <w:szCs w:val="28"/>
        </w:rPr>
      </w:pPr>
      <w:r w:rsidRPr="00A23C51">
        <w:rPr>
          <w:rFonts w:ascii="仿宋" w:eastAsia="仿宋" w:hAnsi="仿宋" w:hint="eastAsia"/>
          <w:color w:val="000000"/>
          <w:sz w:val="28"/>
          <w:szCs w:val="28"/>
        </w:rPr>
        <w:t>三、报价清单：</w:t>
      </w:r>
    </w:p>
    <w:p w:rsidR="004B2172" w:rsidRPr="00A23C51" w:rsidRDefault="004B2172" w:rsidP="00201734">
      <w:pPr>
        <w:pStyle w:val="aff1"/>
        <w:spacing w:before="0" w:beforeAutospacing="0" w:after="0" w:afterAutospacing="0" w:line="360" w:lineRule="auto"/>
        <w:ind w:firstLineChars="200" w:firstLine="560"/>
        <w:rPr>
          <w:rFonts w:ascii="仿宋" w:eastAsia="仿宋" w:hAnsi="仿宋"/>
          <w:color w:val="000000"/>
          <w:sz w:val="28"/>
          <w:szCs w:val="28"/>
        </w:rPr>
      </w:pPr>
      <w:r w:rsidRPr="00A23C51">
        <w:rPr>
          <w:rFonts w:ascii="仿宋" w:eastAsia="仿宋" w:hAnsi="仿宋" w:hint="eastAsia"/>
          <w:color w:val="000000"/>
          <w:sz w:val="28"/>
          <w:szCs w:val="28"/>
        </w:rPr>
        <w:t>本项目投标单位只需要对甲方提供的维修项目造价清单上各种维修费用、人工费、路程费进行</w:t>
      </w:r>
      <w:r w:rsidR="00885F7B" w:rsidRPr="00A23C51">
        <w:rPr>
          <w:rFonts w:ascii="仿宋" w:eastAsia="仿宋" w:hAnsi="仿宋" w:hint="eastAsia"/>
          <w:color w:val="000000"/>
          <w:sz w:val="28"/>
          <w:szCs w:val="28"/>
        </w:rPr>
        <w:t>同比例</w:t>
      </w:r>
      <w:r w:rsidRPr="00A23C51">
        <w:rPr>
          <w:rFonts w:ascii="仿宋" w:eastAsia="仿宋" w:hAnsi="仿宋" w:hint="eastAsia"/>
          <w:color w:val="000000"/>
          <w:sz w:val="28"/>
          <w:szCs w:val="28"/>
        </w:rPr>
        <w:t>降比系数报价即可</w:t>
      </w:r>
      <w:r w:rsidR="00E91C6C" w:rsidRPr="00A23C51">
        <w:rPr>
          <w:rFonts w:ascii="仿宋" w:eastAsia="仿宋" w:hAnsi="仿宋" w:hint="eastAsia"/>
          <w:color w:val="000000"/>
          <w:sz w:val="28"/>
          <w:szCs w:val="28"/>
        </w:rPr>
        <w:t>（只能为降比，不能为增比，增比即为废标）</w:t>
      </w:r>
      <w:r w:rsidRPr="00A23C51">
        <w:rPr>
          <w:rFonts w:ascii="仿宋" w:eastAsia="仿宋" w:hAnsi="仿宋" w:hint="eastAsia"/>
          <w:color w:val="000000"/>
          <w:sz w:val="28"/>
          <w:szCs w:val="28"/>
        </w:rPr>
        <w:t>。不需要进行各项费用单独报价，如有单独报价，一律做废标处理。</w:t>
      </w:r>
    </w:p>
    <w:p w:rsidR="008B1AD6" w:rsidRPr="00A23C51" w:rsidRDefault="008D5DBB" w:rsidP="00201734">
      <w:pPr>
        <w:pStyle w:val="aff1"/>
        <w:spacing w:before="0" w:beforeAutospacing="0" w:after="0" w:afterAutospacing="0" w:line="360" w:lineRule="auto"/>
        <w:ind w:firstLineChars="200" w:firstLine="562"/>
        <w:rPr>
          <w:rFonts w:ascii="仿宋" w:eastAsia="仿宋" w:hAnsi="仿宋"/>
          <w:b/>
          <w:color w:val="000000"/>
          <w:sz w:val="28"/>
          <w:szCs w:val="28"/>
        </w:rPr>
      </w:pPr>
      <w:r w:rsidRPr="00A23C51">
        <w:rPr>
          <w:rFonts w:ascii="仿宋" w:eastAsia="仿宋" w:hAnsi="仿宋" w:hint="eastAsia"/>
          <w:b/>
          <w:color w:val="000000"/>
          <w:sz w:val="28"/>
          <w:szCs w:val="28"/>
        </w:rPr>
        <w:lastRenderedPageBreak/>
        <w:t>四、工期、质量要求：</w:t>
      </w:r>
    </w:p>
    <w:p w:rsidR="008B1AD6" w:rsidRPr="00A23C51" w:rsidRDefault="008D5DBB" w:rsidP="00201734">
      <w:pPr>
        <w:spacing w:line="360" w:lineRule="auto"/>
        <w:ind w:firstLineChars="200" w:firstLine="560"/>
        <w:jc w:val="left"/>
        <w:rPr>
          <w:rFonts w:ascii="仿宋" w:eastAsia="仿宋" w:hAnsi="仿宋" w:cs="宋体"/>
          <w:color w:val="000000"/>
          <w:sz w:val="28"/>
          <w:szCs w:val="28"/>
        </w:rPr>
      </w:pPr>
      <w:r w:rsidRPr="00A23C51">
        <w:rPr>
          <w:rFonts w:ascii="仿宋" w:eastAsia="仿宋" w:hAnsi="仿宋" w:cs="宋体" w:hint="eastAsia"/>
          <w:sz w:val="28"/>
          <w:szCs w:val="28"/>
        </w:rPr>
        <w:t>1、</w:t>
      </w:r>
      <w:r w:rsidRPr="00A23C51">
        <w:rPr>
          <w:rFonts w:ascii="仿宋" w:eastAsia="仿宋" w:hAnsi="仿宋" w:cs="宋体" w:hint="eastAsia"/>
          <w:color w:val="000000"/>
          <w:sz w:val="28"/>
          <w:szCs w:val="28"/>
        </w:rPr>
        <w:t>维修服务质量要求：中标单位必须保障，</w:t>
      </w:r>
      <w:r w:rsidR="00AE06BD">
        <w:rPr>
          <w:rFonts w:ascii="仿宋" w:eastAsia="仿宋" w:hAnsi="仿宋" w:cs="宋体" w:hint="eastAsia"/>
          <w:color w:val="000000"/>
          <w:sz w:val="28"/>
          <w:szCs w:val="28"/>
        </w:rPr>
        <w:t>2020</w:t>
      </w:r>
      <w:r w:rsidRPr="00A23C51">
        <w:rPr>
          <w:rFonts w:ascii="仿宋" w:eastAsia="仿宋" w:hAnsi="仿宋" w:cs="宋体" w:hint="eastAsia"/>
          <w:color w:val="000000"/>
          <w:sz w:val="28"/>
          <w:szCs w:val="28"/>
        </w:rPr>
        <w:t>年-202</w:t>
      </w:r>
      <w:r w:rsidR="002751C8" w:rsidRPr="00A23C51">
        <w:rPr>
          <w:rFonts w:ascii="仿宋" w:eastAsia="仿宋" w:hAnsi="仿宋" w:cs="宋体" w:hint="eastAsia"/>
          <w:color w:val="000000"/>
          <w:sz w:val="28"/>
          <w:szCs w:val="28"/>
        </w:rPr>
        <w:t>3</w:t>
      </w:r>
      <w:r w:rsidRPr="00A23C51">
        <w:rPr>
          <w:rFonts w:ascii="仿宋" w:eastAsia="仿宋" w:hAnsi="仿宋" w:cs="宋体" w:hint="eastAsia"/>
          <w:color w:val="000000"/>
          <w:sz w:val="28"/>
          <w:szCs w:val="28"/>
        </w:rPr>
        <w:t>年期间，在加油站上报故障后的</w:t>
      </w:r>
      <w:r w:rsidR="00F20F32" w:rsidRPr="00A23C51">
        <w:rPr>
          <w:rFonts w:ascii="仿宋" w:eastAsia="仿宋" w:hAnsi="仿宋" w:cs="宋体"/>
          <w:color w:val="000000"/>
          <w:sz w:val="28"/>
          <w:szCs w:val="28"/>
        </w:rPr>
        <w:t>12</w:t>
      </w:r>
      <w:r w:rsidRPr="00A23C51">
        <w:rPr>
          <w:rFonts w:ascii="仿宋" w:eastAsia="仿宋" w:hAnsi="仿宋" w:cs="宋体" w:hint="eastAsia"/>
          <w:color w:val="000000"/>
          <w:sz w:val="28"/>
          <w:szCs w:val="28"/>
        </w:rPr>
        <w:t>-120小时内完成维修工作，所需价值高于300元的备品备件由业主单位提供，价值低于300元的配件包括熔纤、网线、尾纤、电源适配器等由维护单位提供），维修后需要得到站内管理人员的确认。</w:t>
      </w:r>
    </w:p>
    <w:p w:rsidR="008B1AD6" w:rsidRPr="00A23C51" w:rsidRDefault="004B2172" w:rsidP="00201734">
      <w:pPr>
        <w:spacing w:line="360" w:lineRule="auto"/>
        <w:ind w:firstLineChars="200" w:firstLine="560"/>
        <w:rPr>
          <w:rFonts w:ascii="仿宋" w:eastAsia="仿宋" w:hAnsi="仿宋" w:cs="宋体"/>
          <w:color w:val="000000"/>
          <w:sz w:val="28"/>
          <w:szCs w:val="28"/>
        </w:rPr>
      </w:pPr>
      <w:r w:rsidRPr="00A23C51">
        <w:rPr>
          <w:rFonts w:ascii="仿宋" w:eastAsia="仿宋" w:hAnsi="仿宋" w:cs="宋体" w:hint="eastAsia"/>
          <w:color w:val="000000"/>
          <w:sz w:val="28"/>
          <w:szCs w:val="28"/>
        </w:rPr>
        <w:t>2、</w:t>
      </w:r>
      <w:r w:rsidR="008D5DBB" w:rsidRPr="00A23C51">
        <w:rPr>
          <w:rFonts w:ascii="仿宋" w:eastAsia="仿宋" w:hAnsi="仿宋" w:cs="宋体" w:hint="eastAsia"/>
          <w:color w:val="000000"/>
          <w:sz w:val="28"/>
          <w:szCs w:val="28"/>
        </w:rPr>
        <w:t xml:space="preserve">应急保障工作要求：针对我公司突发的事件，例如文明服务区创建、加油站检查、加油站现场施工造成的设备故障等需要紧急应急保障的事件，维护单位在有必要的情况下，须在12小时内组织人员赶往现场进行抢修，无条件的保障加油站监控系统的正常使用。 </w:t>
      </w:r>
    </w:p>
    <w:p w:rsidR="008B1AD6" w:rsidRPr="00A23C51" w:rsidRDefault="008D5DBB" w:rsidP="00201734">
      <w:pPr>
        <w:pStyle w:val="aff1"/>
        <w:spacing w:before="0" w:beforeAutospacing="0" w:after="0" w:afterAutospacing="0" w:line="360" w:lineRule="auto"/>
        <w:ind w:firstLineChars="200" w:firstLine="562"/>
        <w:rPr>
          <w:rFonts w:ascii="仿宋" w:eastAsia="仿宋" w:hAnsi="仿宋"/>
          <w:b/>
          <w:color w:val="000000"/>
          <w:sz w:val="28"/>
          <w:szCs w:val="28"/>
        </w:rPr>
      </w:pPr>
      <w:r w:rsidRPr="00A23C51">
        <w:rPr>
          <w:rFonts w:ascii="仿宋" w:eastAsia="仿宋" w:hAnsi="仿宋" w:hint="eastAsia"/>
          <w:b/>
          <w:color w:val="000000"/>
          <w:sz w:val="28"/>
          <w:szCs w:val="28"/>
        </w:rPr>
        <w:t>五、支付方式</w:t>
      </w:r>
    </w:p>
    <w:p w:rsidR="008B1AD6" w:rsidRPr="00A23C51" w:rsidRDefault="009C2714" w:rsidP="00201734">
      <w:pPr>
        <w:spacing w:line="360" w:lineRule="auto"/>
        <w:ind w:firstLine="629"/>
        <w:rPr>
          <w:rFonts w:ascii="仿宋" w:eastAsia="仿宋" w:hAnsi="仿宋" w:cs="宋体"/>
          <w:sz w:val="28"/>
          <w:szCs w:val="28"/>
        </w:rPr>
      </w:pPr>
      <w:r w:rsidRPr="00A23C51">
        <w:rPr>
          <w:rFonts w:ascii="仿宋" w:eastAsia="仿宋" w:hAnsi="仿宋" w:cs="宋体" w:hint="eastAsia"/>
          <w:sz w:val="28"/>
          <w:szCs w:val="28"/>
        </w:rPr>
        <w:t>中标单位将履约保证金打入甲方指定账户后，签订合同。乙方根据甲方实际发生的维护、维修进行按月结算。所有支付均为无息支付。</w:t>
      </w:r>
    </w:p>
    <w:p w:rsidR="008B1AD6" w:rsidRPr="00A23C51" w:rsidRDefault="008D5DBB" w:rsidP="00201734">
      <w:pPr>
        <w:widowControl/>
        <w:snapToGrid w:val="0"/>
        <w:spacing w:line="360" w:lineRule="auto"/>
        <w:ind w:firstLineChars="200" w:firstLine="562"/>
        <w:rPr>
          <w:rFonts w:ascii="仿宋" w:eastAsia="仿宋" w:hAnsi="仿宋" w:cs="宋体"/>
          <w:b/>
          <w:color w:val="000000"/>
          <w:kern w:val="0"/>
          <w:sz w:val="28"/>
          <w:szCs w:val="28"/>
        </w:rPr>
      </w:pPr>
      <w:r w:rsidRPr="00A23C51">
        <w:rPr>
          <w:rFonts w:ascii="仿宋" w:eastAsia="仿宋" w:hAnsi="仿宋" w:cs="宋体" w:hint="eastAsia"/>
          <w:b/>
          <w:color w:val="000000"/>
          <w:kern w:val="0"/>
          <w:sz w:val="28"/>
          <w:szCs w:val="28"/>
        </w:rPr>
        <w:t>六、</w:t>
      </w:r>
      <w:r w:rsidR="00051392">
        <w:rPr>
          <w:rFonts w:ascii="仿宋" w:eastAsia="仿宋" w:hAnsi="仿宋" w:cs="宋体" w:hint="eastAsia"/>
          <w:b/>
          <w:color w:val="000000"/>
          <w:kern w:val="0"/>
          <w:sz w:val="28"/>
          <w:szCs w:val="28"/>
        </w:rPr>
        <w:t>询比</w:t>
      </w:r>
      <w:r w:rsidRPr="00A23C51">
        <w:rPr>
          <w:rFonts w:ascii="仿宋" w:eastAsia="仿宋" w:hAnsi="仿宋" w:cs="宋体" w:hint="eastAsia"/>
          <w:b/>
          <w:color w:val="000000"/>
          <w:kern w:val="0"/>
          <w:sz w:val="28"/>
          <w:szCs w:val="28"/>
        </w:rPr>
        <w:t>文件的获取</w:t>
      </w:r>
    </w:p>
    <w:p w:rsidR="009C2714" w:rsidRPr="00A23C51" w:rsidRDefault="009C2714" w:rsidP="00201734">
      <w:pPr>
        <w:spacing w:line="360" w:lineRule="auto"/>
        <w:ind w:firstLineChars="150" w:firstLine="420"/>
        <w:rPr>
          <w:rFonts w:ascii="仿宋" w:eastAsia="仿宋" w:hAnsi="仿宋" w:cs="宋体"/>
          <w:sz w:val="28"/>
          <w:szCs w:val="28"/>
        </w:rPr>
      </w:pPr>
      <w:r w:rsidRPr="00A23C51">
        <w:rPr>
          <w:rFonts w:ascii="仿宋" w:eastAsia="仿宋" w:hAnsi="仿宋" w:cs="宋体" w:hint="eastAsia"/>
          <w:sz w:val="28"/>
          <w:szCs w:val="28"/>
        </w:rPr>
        <w:t>凡有意向参加本项目的投标人，可于2020年10月</w:t>
      </w:r>
      <w:r w:rsidR="00D8090D">
        <w:rPr>
          <w:rFonts w:ascii="仿宋" w:eastAsia="仿宋" w:hAnsi="仿宋" w:cs="宋体" w:hint="eastAsia"/>
          <w:sz w:val="28"/>
          <w:szCs w:val="28"/>
        </w:rPr>
        <w:t>29</w:t>
      </w:r>
      <w:r w:rsidRPr="00A23C51">
        <w:rPr>
          <w:rFonts w:ascii="仿宋" w:eastAsia="仿宋" w:hAnsi="仿宋" w:cs="宋体" w:hint="eastAsia"/>
          <w:sz w:val="28"/>
          <w:szCs w:val="28"/>
        </w:rPr>
        <w:t>日至1</w:t>
      </w:r>
      <w:r w:rsidR="00D8090D">
        <w:rPr>
          <w:rFonts w:ascii="仿宋" w:eastAsia="仿宋" w:hAnsi="仿宋" w:cs="宋体" w:hint="eastAsia"/>
          <w:sz w:val="28"/>
          <w:szCs w:val="28"/>
        </w:rPr>
        <w:t>1</w:t>
      </w:r>
      <w:r w:rsidRPr="00A23C51">
        <w:rPr>
          <w:rFonts w:ascii="仿宋" w:eastAsia="仿宋" w:hAnsi="仿宋" w:cs="宋体" w:hint="eastAsia"/>
          <w:sz w:val="28"/>
          <w:szCs w:val="28"/>
        </w:rPr>
        <w:t>月</w:t>
      </w:r>
      <w:r w:rsidR="00D8090D">
        <w:rPr>
          <w:rFonts w:ascii="仿宋" w:eastAsia="仿宋" w:hAnsi="仿宋" w:cs="宋体" w:hint="eastAsia"/>
          <w:sz w:val="28"/>
          <w:szCs w:val="28"/>
        </w:rPr>
        <w:t>4</w:t>
      </w:r>
      <w:r w:rsidRPr="00A23C51">
        <w:rPr>
          <w:rFonts w:ascii="仿宋" w:eastAsia="仿宋" w:hAnsi="仿宋" w:cs="宋体" w:hint="eastAsia"/>
          <w:sz w:val="28"/>
          <w:szCs w:val="28"/>
        </w:rPr>
        <w:t>日期间于安徽省高速石化有限公司网站</w:t>
      </w:r>
      <w:r w:rsidR="00547D9F" w:rsidRPr="00A23C51">
        <w:rPr>
          <w:rFonts w:ascii="仿宋" w:eastAsia="仿宋" w:hAnsi="仿宋"/>
        </w:rPr>
        <w:fldChar w:fldCharType="begin"/>
      </w:r>
      <w:r w:rsidR="008D27A4" w:rsidRPr="00A23C51">
        <w:rPr>
          <w:rFonts w:ascii="仿宋" w:eastAsia="仿宋" w:hAnsi="仿宋"/>
        </w:rPr>
        <w:instrText>HYPERLINK "http://www.ahgssh.com"</w:instrText>
      </w:r>
      <w:r w:rsidR="00547D9F" w:rsidRPr="00A23C51">
        <w:rPr>
          <w:rFonts w:ascii="仿宋" w:eastAsia="仿宋" w:hAnsi="仿宋"/>
        </w:rPr>
        <w:fldChar w:fldCharType="separate"/>
      </w:r>
      <w:r w:rsidRPr="00A23C51">
        <w:rPr>
          <w:rFonts w:ascii="仿宋" w:eastAsia="仿宋" w:hAnsi="仿宋" w:cs="宋体" w:hint="eastAsia"/>
          <w:sz w:val="28"/>
          <w:szCs w:val="28"/>
        </w:rPr>
        <w:t>www.ahgssh.com</w:t>
      </w:r>
      <w:r w:rsidR="00547D9F" w:rsidRPr="00A23C51">
        <w:rPr>
          <w:rFonts w:ascii="仿宋" w:eastAsia="仿宋" w:hAnsi="仿宋"/>
        </w:rPr>
        <w:fldChar w:fldCharType="end"/>
      </w:r>
      <w:r w:rsidRPr="00A23C51">
        <w:rPr>
          <w:rFonts w:ascii="仿宋" w:eastAsia="仿宋" w:hAnsi="仿宋" w:cs="宋体" w:hint="eastAsia"/>
          <w:sz w:val="28"/>
          <w:szCs w:val="28"/>
        </w:rPr>
        <w:t>自行下载。</w:t>
      </w:r>
    </w:p>
    <w:p w:rsidR="008B1AD6" w:rsidRPr="00A23C51" w:rsidRDefault="008D5DBB" w:rsidP="00201734">
      <w:pPr>
        <w:pStyle w:val="aff1"/>
        <w:spacing w:before="0" w:beforeAutospacing="0" w:after="0" w:afterAutospacing="0" w:line="360" w:lineRule="auto"/>
        <w:ind w:firstLineChars="200" w:firstLine="562"/>
        <w:rPr>
          <w:rFonts w:ascii="仿宋" w:eastAsia="仿宋" w:hAnsi="仿宋"/>
          <w:b/>
          <w:color w:val="000000"/>
          <w:sz w:val="28"/>
          <w:szCs w:val="28"/>
        </w:rPr>
      </w:pPr>
      <w:r w:rsidRPr="00A23C51">
        <w:rPr>
          <w:rFonts w:ascii="仿宋" w:eastAsia="仿宋" w:hAnsi="仿宋" w:hint="eastAsia"/>
          <w:b/>
          <w:color w:val="000000"/>
          <w:sz w:val="28"/>
          <w:szCs w:val="28"/>
        </w:rPr>
        <w:t>七、提交响应文件截止时间及地点及相关事宜</w:t>
      </w:r>
    </w:p>
    <w:p w:rsidR="00EC1631" w:rsidRPr="00A23C51" w:rsidRDefault="00EC1631" w:rsidP="00201734">
      <w:pPr>
        <w:pStyle w:val="aff1"/>
        <w:spacing w:before="0" w:beforeAutospacing="0" w:after="0" w:afterAutospacing="0" w:line="360" w:lineRule="auto"/>
        <w:ind w:firstLineChars="200" w:firstLine="560"/>
        <w:rPr>
          <w:rFonts w:ascii="仿宋" w:eastAsia="仿宋" w:hAnsi="仿宋"/>
          <w:sz w:val="28"/>
          <w:szCs w:val="28"/>
        </w:rPr>
      </w:pPr>
      <w:r w:rsidRPr="00A23C51">
        <w:rPr>
          <w:rFonts w:ascii="仿宋" w:eastAsia="仿宋" w:hAnsi="仿宋" w:hint="eastAsia"/>
          <w:sz w:val="28"/>
          <w:szCs w:val="28"/>
        </w:rPr>
        <w:t>1</w:t>
      </w:r>
      <w:r w:rsidR="00053BD2" w:rsidRPr="00A23C51">
        <w:rPr>
          <w:rFonts w:ascii="仿宋" w:eastAsia="仿宋" w:hAnsi="仿宋" w:hint="eastAsia"/>
          <w:sz w:val="28"/>
          <w:szCs w:val="28"/>
        </w:rPr>
        <w:t>、</w:t>
      </w:r>
      <w:r w:rsidRPr="00A23C51">
        <w:rPr>
          <w:rFonts w:ascii="仿宋" w:eastAsia="仿宋" w:hAnsi="仿宋" w:hint="eastAsia"/>
          <w:sz w:val="28"/>
          <w:szCs w:val="28"/>
        </w:rPr>
        <w:t>响应文件（一正一副）递交的截止时间（投标截止时间）为2020年1</w:t>
      </w:r>
      <w:r w:rsidR="00D8090D">
        <w:rPr>
          <w:rFonts w:ascii="仿宋" w:eastAsia="仿宋" w:hAnsi="仿宋" w:hint="eastAsia"/>
          <w:sz w:val="28"/>
          <w:szCs w:val="28"/>
        </w:rPr>
        <w:t>1</w:t>
      </w:r>
      <w:r w:rsidRPr="00A23C51">
        <w:rPr>
          <w:rFonts w:ascii="仿宋" w:eastAsia="仿宋" w:hAnsi="仿宋" w:hint="eastAsia"/>
          <w:sz w:val="28"/>
          <w:szCs w:val="28"/>
        </w:rPr>
        <w:t>月</w:t>
      </w:r>
      <w:r w:rsidR="00D8090D">
        <w:rPr>
          <w:rFonts w:ascii="仿宋" w:eastAsia="仿宋" w:hAnsi="仿宋" w:hint="eastAsia"/>
          <w:sz w:val="28"/>
          <w:szCs w:val="28"/>
        </w:rPr>
        <w:t>4</w:t>
      </w:r>
      <w:r w:rsidRPr="00A23C51">
        <w:rPr>
          <w:rFonts w:ascii="仿宋" w:eastAsia="仿宋" w:hAnsi="仿宋" w:hint="eastAsia"/>
          <w:sz w:val="28"/>
          <w:szCs w:val="28"/>
        </w:rPr>
        <w:t>日上午</w:t>
      </w:r>
      <w:r w:rsidR="00D8090D">
        <w:rPr>
          <w:rFonts w:ascii="仿宋" w:eastAsia="仿宋" w:hAnsi="仿宋" w:hint="eastAsia"/>
          <w:sz w:val="28"/>
          <w:szCs w:val="28"/>
        </w:rPr>
        <w:t>15</w:t>
      </w:r>
      <w:r w:rsidRPr="00A23C51">
        <w:rPr>
          <w:rFonts w:ascii="仿宋" w:eastAsia="仿宋" w:hAnsi="仿宋" w:hint="eastAsia"/>
          <w:sz w:val="28"/>
          <w:szCs w:val="28"/>
        </w:rPr>
        <w:t>:00，递交地点为安徽省高速石化有限公司三</w:t>
      </w:r>
      <w:r w:rsidRPr="00A23C51">
        <w:rPr>
          <w:rFonts w:ascii="仿宋" w:eastAsia="仿宋" w:hAnsi="仿宋"/>
          <w:sz w:val="28"/>
          <w:szCs w:val="28"/>
        </w:rPr>
        <w:t>楼</w:t>
      </w:r>
      <w:r w:rsidRPr="00A23C51">
        <w:rPr>
          <w:rFonts w:ascii="仿宋" w:eastAsia="仿宋" w:hAnsi="仿宋" w:hint="eastAsia"/>
          <w:sz w:val="28"/>
          <w:szCs w:val="28"/>
        </w:rPr>
        <w:t>监控中心。采购人定于响应文件递交截止的同一时间、同一地点举行公开开标。</w:t>
      </w:r>
      <w:r w:rsidR="009C2714" w:rsidRPr="00A23C51">
        <w:rPr>
          <w:rFonts w:ascii="仿宋" w:eastAsia="仿宋" w:hAnsi="仿宋" w:hint="eastAsia"/>
          <w:sz w:val="28"/>
          <w:szCs w:val="28"/>
        </w:rPr>
        <w:t>投</w:t>
      </w:r>
      <w:r w:rsidRPr="00A23C51">
        <w:rPr>
          <w:rFonts w:ascii="仿宋" w:eastAsia="仿宋" w:hAnsi="仿宋" w:hint="eastAsia"/>
          <w:sz w:val="28"/>
          <w:szCs w:val="28"/>
        </w:rPr>
        <w:t>标人的法定代表人或授权代理人应携带本人身份证准时参加开标会议，否则将视其默认评审结果。逾期送达的或者未送达指定地点的响应文件，采购人不予受理。</w:t>
      </w:r>
    </w:p>
    <w:p w:rsidR="00EC1631" w:rsidRPr="00A23C51" w:rsidRDefault="00EC1631" w:rsidP="00201734">
      <w:pPr>
        <w:pStyle w:val="aff1"/>
        <w:spacing w:before="0" w:beforeAutospacing="0" w:after="0" w:afterAutospacing="0" w:line="360" w:lineRule="auto"/>
        <w:ind w:firstLineChars="200" w:firstLine="560"/>
        <w:rPr>
          <w:rFonts w:ascii="仿宋" w:eastAsia="仿宋" w:hAnsi="仿宋"/>
          <w:sz w:val="28"/>
          <w:szCs w:val="28"/>
        </w:rPr>
      </w:pPr>
      <w:r w:rsidRPr="00A23C51">
        <w:rPr>
          <w:rFonts w:ascii="仿宋" w:eastAsia="仿宋" w:hAnsi="仿宋" w:hint="eastAsia"/>
          <w:sz w:val="28"/>
          <w:szCs w:val="28"/>
        </w:rPr>
        <w:t>2</w:t>
      </w:r>
      <w:r w:rsidR="00053BD2" w:rsidRPr="00A23C51">
        <w:rPr>
          <w:rFonts w:ascii="仿宋" w:eastAsia="仿宋" w:hAnsi="仿宋" w:hint="eastAsia"/>
          <w:sz w:val="28"/>
          <w:szCs w:val="28"/>
        </w:rPr>
        <w:t>、</w:t>
      </w:r>
      <w:r w:rsidRPr="00A23C51">
        <w:rPr>
          <w:rFonts w:ascii="仿宋" w:eastAsia="仿宋" w:hAnsi="仿宋" w:hint="eastAsia"/>
          <w:sz w:val="28"/>
          <w:szCs w:val="28"/>
        </w:rPr>
        <w:t>本次响应文件必须</w:t>
      </w:r>
      <w:r w:rsidR="009D7741" w:rsidRPr="00A23C51">
        <w:rPr>
          <w:rFonts w:ascii="仿宋" w:eastAsia="仿宋" w:hAnsi="仿宋" w:hint="eastAsia"/>
          <w:sz w:val="28"/>
          <w:szCs w:val="28"/>
        </w:rPr>
        <w:t>密封、</w:t>
      </w:r>
      <w:r w:rsidRPr="00A23C51">
        <w:rPr>
          <w:rFonts w:ascii="仿宋" w:eastAsia="仿宋" w:hAnsi="仿宋" w:hint="eastAsia"/>
          <w:sz w:val="28"/>
          <w:szCs w:val="28"/>
        </w:rPr>
        <w:t>胶装，否则本次响应文件不计入有效投标报价。</w:t>
      </w:r>
    </w:p>
    <w:p w:rsidR="00053BD2" w:rsidRPr="00A23C51" w:rsidRDefault="00053BD2" w:rsidP="00201734">
      <w:pPr>
        <w:pStyle w:val="aff1"/>
        <w:spacing w:before="0" w:beforeAutospacing="0" w:after="0" w:afterAutospacing="0" w:line="360" w:lineRule="auto"/>
        <w:ind w:firstLineChars="200" w:firstLine="560"/>
        <w:rPr>
          <w:rFonts w:ascii="仿宋" w:eastAsia="仿宋" w:hAnsi="仿宋"/>
          <w:sz w:val="28"/>
          <w:szCs w:val="28"/>
        </w:rPr>
      </w:pPr>
      <w:r w:rsidRPr="00A23C51">
        <w:rPr>
          <w:rFonts w:ascii="仿宋" w:eastAsia="仿宋" w:hAnsi="仿宋" w:hint="eastAsia"/>
          <w:sz w:val="28"/>
          <w:szCs w:val="28"/>
        </w:rPr>
        <w:t>3、</w:t>
      </w:r>
      <w:r w:rsidRPr="00A23C51">
        <w:rPr>
          <w:rFonts w:ascii="仿宋" w:eastAsia="仿宋" w:hAnsi="仿宋"/>
          <w:sz w:val="28"/>
          <w:szCs w:val="28"/>
        </w:rPr>
        <w:t>询比响应保证金金额为</w:t>
      </w:r>
      <w:r w:rsidR="00A23C51">
        <w:rPr>
          <w:rFonts w:ascii="仿宋" w:eastAsia="仿宋" w:hAnsi="仿宋" w:hint="eastAsia"/>
          <w:sz w:val="28"/>
          <w:szCs w:val="28"/>
        </w:rPr>
        <w:t>玖仟</w:t>
      </w:r>
      <w:r w:rsidRPr="00A23C51">
        <w:rPr>
          <w:rFonts w:ascii="仿宋" w:eastAsia="仿宋" w:hAnsi="仿宋"/>
          <w:sz w:val="28"/>
          <w:szCs w:val="28"/>
        </w:rPr>
        <w:t>元，必须由竞价人的基本账户一次性汇入以下账号（汇入时应注明为该项目的响应保证金），并在提交响应文件</w:t>
      </w:r>
      <w:r w:rsidRPr="00A23C51">
        <w:rPr>
          <w:rFonts w:ascii="仿宋" w:eastAsia="仿宋" w:hAnsi="仿宋"/>
          <w:sz w:val="28"/>
          <w:szCs w:val="28"/>
        </w:rPr>
        <w:lastRenderedPageBreak/>
        <w:t>的截止时间前到账，否则无效。若采用银行保函形式，则应由竞价人开立基本账户的银行开具，银行保函应采用响应文件提供的格式，银行保函原件装订在响应文件的正本之中。履约保证金金额为</w:t>
      </w:r>
      <w:r w:rsidR="00A23C51">
        <w:rPr>
          <w:rFonts w:ascii="仿宋" w:eastAsia="仿宋" w:hAnsi="仿宋" w:hint="eastAsia"/>
          <w:sz w:val="28"/>
          <w:szCs w:val="28"/>
        </w:rPr>
        <w:t>贰万肆仟元整</w:t>
      </w:r>
      <w:r w:rsidRPr="00A23C51">
        <w:rPr>
          <w:rFonts w:ascii="仿宋" w:eastAsia="仿宋" w:hAnsi="仿宋"/>
          <w:sz w:val="28"/>
          <w:szCs w:val="28"/>
        </w:rPr>
        <w:t>，必须由竞价人的基本账户一次性汇入以下账号，并在正式签订合同之前到账。若采用银行保函形式，则应由中标人开立基本账户的银行开具，银行保函应采用响应文件提供的格式，银行保函原件应提交给发包人，扫描件应装订在合同中。</w:t>
      </w:r>
      <w:r w:rsidRPr="00A23C51">
        <w:rPr>
          <w:rFonts w:ascii="仿宋" w:eastAsia="仿宋" w:hAnsi="仿宋"/>
          <w:sz w:val="28"/>
          <w:szCs w:val="28"/>
        </w:rPr>
        <w:br/>
        <w:t>账户名：安徽省高速石化有限公司</w:t>
      </w:r>
      <w:r w:rsidRPr="00A23C51">
        <w:rPr>
          <w:rFonts w:ascii="仿宋" w:eastAsia="仿宋" w:hAnsi="仿宋"/>
          <w:sz w:val="28"/>
          <w:szCs w:val="28"/>
        </w:rPr>
        <w:br/>
        <w:t>账  号：3402 0142 1000 0651</w:t>
      </w:r>
      <w:r w:rsidRPr="00A23C51">
        <w:rPr>
          <w:rFonts w:ascii="仿宋" w:eastAsia="仿宋" w:hAnsi="仿宋"/>
          <w:sz w:val="28"/>
          <w:szCs w:val="28"/>
        </w:rPr>
        <w:br/>
        <w:t>开户行：中国民生银行合肥望江路支行</w:t>
      </w:r>
      <w:r w:rsidRPr="00A23C51">
        <w:rPr>
          <w:rFonts w:ascii="仿宋" w:eastAsia="仿宋" w:hAnsi="仿宋"/>
          <w:sz w:val="28"/>
          <w:szCs w:val="28"/>
        </w:rPr>
        <w:br/>
      </w:r>
      <w:r w:rsidR="00A23C51">
        <w:rPr>
          <w:rFonts w:ascii="仿宋" w:eastAsia="仿宋" w:hAnsi="仿宋" w:hint="eastAsia"/>
          <w:sz w:val="28"/>
          <w:szCs w:val="28"/>
        </w:rPr>
        <w:t xml:space="preserve">   </w:t>
      </w:r>
      <w:r w:rsidRPr="00A23C51">
        <w:rPr>
          <w:rFonts w:ascii="仿宋" w:eastAsia="仿宋" w:hAnsi="仿宋"/>
          <w:sz w:val="28"/>
          <w:szCs w:val="28"/>
        </w:rPr>
        <w:t>4、招标人定标后应于14个工作日内退还未中标单位的询比响应保证金；中标单位的询比响应保证金应于合同签订后14个工作日内退还。</w:t>
      </w:r>
      <w:r w:rsidRPr="00A23C51">
        <w:rPr>
          <w:rFonts w:ascii="仿宋" w:eastAsia="仿宋" w:hAnsi="仿宋"/>
          <w:sz w:val="28"/>
          <w:szCs w:val="28"/>
        </w:rPr>
        <w:br/>
      </w:r>
      <w:r w:rsidR="00A23C51" w:rsidRPr="00A23C51">
        <w:rPr>
          <w:rFonts w:ascii="仿宋" w:eastAsia="仿宋" w:hAnsi="仿宋" w:hint="eastAsia"/>
          <w:sz w:val="28"/>
          <w:szCs w:val="28"/>
        </w:rPr>
        <w:t xml:space="preserve">   </w:t>
      </w:r>
      <w:r w:rsidRPr="00A23C51">
        <w:rPr>
          <w:rFonts w:ascii="仿宋" w:eastAsia="仿宋" w:hAnsi="仿宋"/>
          <w:sz w:val="28"/>
          <w:szCs w:val="28"/>
        </w:rPr>
        <w:t>5、履约保证金退还时间：</w:t>
      </w:r>
      <w:r w:rsidR="007768BD">
        <w:rPr>
          <w:rFonts w:ascii="仿宋" w:eastAsia="仿宋" w:hAnsi="仿宋" w:hint="eastAsia"/>
          <w:sz w:val="28"/>
          <w:szCs w:val="28"/>
        </w:rPr>
        <w:t>三年服务期满后，无服务</w:t>
      </w:r>
      <w:r w:rsidR="00F839F8">
        <w:rPr>
          <w:rFonts w:ascii="仿宋" w:eastAsia="仿宋" w:hAnsi="仿宋" w:hint="eastAsia"/>
          <w:sz w:val="28"/>
          <w:szCs w:val="28"/>
        </w:rPr>
        <w:t>质量问题，</w:t>
      </w:r>
      <w:r w:rsidRPr="00A23C51">
        <w:rPr>
          <w:rFonts w:ascii="仿宋" w:eastAsia="仿宋" w:hAnsi="仿宋"/>
          <w:sz w:val="28"/>
          <w:szCs w:val="28"/>
        </w:rPr>
        <w:t>并经核查无拖欠农民工工资等情况时一次性返还。</w:t>
      </w:r>
    </w:p>
    <w:p w:rsidR="008B1AD6" w:rsidRPr="00A23C51" w:rsidRDefault="00A23C51" w:rsidP="00A23C51">
      <w:pPr>
        <w:pStyle w:val="aff1"/>
        <w:spacing w:before="0" w:beforeAutospacing="0" w:after="0" w:afterAutospacing="0" w:line="360" w:lineRule="auto"/>
        <w:ind w:firstLineChars="150" w:firstLine="420"/>
        <w:rPr>
          <w:rFonts w:ascii="仿宋" w:eastAsia="仿宋" w:hAnsi="仿宋"/>
          <w:sz w:val="28"/>
          <w:szCs w:val="28"/>
        </w:rPr>
      </w:pPr>
      <w:r w:rsidRPr="00A23C51">
        <w:rPr>
          <w:rFonts w:ascii="仿宋" w:eastAsia="仿宋" w:hAnsi="仿宋" w:hint="eastAsia"/>
          <w:sz w:val="28"/>
          <w:szCs w:val="28"/>
        </w:rPr>
        <w:t>6</w:t>
      </w:r>
      <w:r w:rsidR="008D5DBB" w:rsidRPr="00A23C51">
        <w:rPr>
          <w:rFonts w:ascii="仿宋" w:eastAsia="仿宋" w:hAnsi="仿宋" w:hint="eastAsia"/>
          <w:sz w:val="28"/>
          <w:szCs w:val="28"/>
        </w:rPr>
        <w:t>、招标人不组织勘踏现场，竞标人可自行对工程现场进行充分考察。</w:t>
      </w:r>
    </w:p>
    <w:p w:rsidR="008B1AD6" w:rsidRDefault="008D5DBB" w:rsidP="00201734">
      <w:pPr>
        <w:pStyle w:val="aff1"/>
        <w:spacing w:before="0" w:beforeAutospacing="0" w:after="0" w:afterAutospacing="0" w:line="360" w:lineRule="auto"/>
        <w:ind w:firstLineChars="200" w:firstLine="562"/>
        <w:rPr>
          <w:rFonts w:ascii="仿宋" w:eastAsia="仿宋" w:hAnsi="仿宋" w:hint="eastAsia"/>
          <w:b/>
          <w:color w:val="000000"/>
          <w:sz w:val="28"/>
          <w:szCs w:val="28"/>
        </w:rPr>
      </w:pPr>
      <w:r w:rsidRPr="00A23C51">
        <w:rPr>
          <w:rFonts w:ascii="仿宋" w:eastAsia="仿宋" w:hAnsi="仿宋" w:hint="eastAsia"/>
          <w:b/>
          <w:color w:val="000000"/>
          <w:sz w:val="28"/>
          <w:szCs w:val="28"/>
        </w:rPr>
        <w:t>八、评审方法和标准</w:t>
      </w:r>
    </w:p>
    <w:p w:rsidR="005D01E1" w:rsidRPr="00A23C51" w:rsidRDefault="005D01E1" w:rsidP="005D01E1">
      <w:pPr>
        <w:pStyle w:val="aff1"/>
        <w:spacing w:before="0" w:beforeAutospacing="0" w:after="0" w:afterAutospacing="0" w:line="360" w:lineRule="auto"/>
        <w:ind w:firstLineChars="200" w:firstLine="560"/>
        <w:rPr>
          <w:rFonts w:ascii="仿宋" w:eastAsia="仿宋" w:hAnsi="仿宋"/>
          <w:b/>
          <w:color w:val="000000"/>
          <w:sz w:val="28"/>
          <w:szCs w:val="28"/>
        </w:rPr>
      </w:pPr>
      <w:r w:rsidRPr="00A23C51">
        <w:rPr>
          <w:rFonts w:ascii="仿宋" w:eastAsia="仿宋" w:hAnsi="仿宋" w:hint="eastAsia"/>
          <w:color w:val="000000"/>
          <w:sz w:val="28"/>
          <w:szCs w:val="28"/>
        </w:rPr>
        <w:t>1、</w:t>
      </w:r>
      <w:r>
        <w:rPr>
          <w:rFonts w:ascii="仿宋" w:eastAsia="仿宋" w:hAnsi="仿宋" w:hint="eastAsia"/>
          <w:color w:val="000000"/>
          <w:sz w:val="28"/>
          <w:szCs w:val="28"/>
        </w:rPr>
        <w:t>本次询比采用经评审的最低价中标法。</w:t>
      </w:r>
    </w:p>
    <w:p w:rsidR="008B1AD6" w:rsidRDefault="005D01E1" w:rsidP="00201734">
      <w:pPr>
        <w:pStyle w:val="aff1"/>
        <w:spacing w:before="0" w:beforeAutospacing="0" w:after="0" w:afterAutospacing="0" w:line="360" w:lineRule="auto"/>
        <w:ind w:firstLineChars="200" w:firstLine="560"/>
        <w:rPr>
          <w:rFonts w:ascii="仿宋" w:eastAsia="仿宋" w:hAnsi="仿宋"/>
          <w:sz w:val="28"/>
          <w:szCs w:val="28"/>
        </w:rPr>
      </w:pPr>
      <w:r>
        <w:rPr>
          <w:rFonts w:ascii="仿宋" w:eastAsia="仿宋" w:hAnsi="仿宋" w:hint="eastAsia"/>
          <w:color w:val="000000"/>
          <w:sz w:val="28"/>
          <w:szCs w:val="28"/>
        </w:rPr>
        <w:t>2</w:t>
      </w:r>
      <w:r w:rsidR="008D5DBB" w:rsidRPr="00A23C51">
        <w:rPr>
          <w:rFonts w:ascii="仿宋" w:eastAsia="仿宋" w:hAnsi="仿宋" w:hint="eastAsia"/>
          <w:color w:val="000000"/>
          <w:sz w:val="28"/>
          <w:szCs w:val="28"/>
        </w:rPr>
        <w:t>、</w:t>
      </w:r>
      <w:r w:rsidR="006B1745" w:rsidRPr="00A23C51">
        <w:rPr>
          <w:rFonts w:ascii="仿宋" w:eastAsia="仿宋" w:hAnsi="仿宋" w:hint="eastAsia"/>
          <w:sz w:val="28"/>
          <w:szCs w:val="28"/>
        </w:rPr>
        <w:t>本次询比拟选取排名第一、第二两家</w:t>
      </w:r>
      <w:r w:rsidR="000262AB">
        <w:rPr>
          <w:rFonts w:ascii="仿宋" w:eastAsia="仿宋" w:hAnsi="仿宋" w:hint="eastAsia"/>
          <w:sz w:val="28"/>
          <w:szCs w:val="28"/>
        </w:rPr>
        <w:t>投标单位</w:t>
      </w:r>
      <w:r w:rsidR="006B1745" w:rsidRPr="00A23C51">
        <w:rPr>
          <w:rFonts w:ascii="仿宋" w:eastAsia="仿宋" w:hAnsi="仿宋" w:hint="eastAsia"/>
          <w:sz w:val="28"/>
          <w:szCs w:val="28"/>
        </w:rPr>
        <w:t>作为合作对象。如递交响应文件的单位不足</w:t>
      </w:r>
      <w:r w:rsidR="00D813D6">
        <w:rPr>
          <w:rFonts w:ascii="仿宋" w:eastAsia="仿宋" w:hAnsi="仿宋" w:hint="eastAsia"/>
          <w:sz w:val="28"/>
          <w:szCs w:val="28"/>
        </w:rPr>
        <w:t>6</w:t>
      </w:r>
      <w:r w:rsidR="006B1745" w:rsidRPr="00A23C51">
        <w:rPr>
          <w:rFonts w:ascii="仿宋" w:eastAsia="仿宋" w:hAnsi="仿宋" w:hint="eastAsia"/>
          <w:sz w:val="28"/>
          <w:szCs w:val="28"/>
        </w:rPr>
        <w:t>家做流标处理</w:t>
      </w:r>
      <w:r w:rsidR="0090128C" w:rsidRPr="00A23C51">
        <w:rPr>
          <w:rFonts w:ascii="仿宋" w:eastAsia="仿宋" w:hAnsi="仿宋" w:hint="eastAsia"/>
          <w:sz w:val="28"/>
          <w:szCs w:val="28"/>
        </w:rPr>
        <w:t>，投标文件当场退给投标单位</w:t>
      </w:r>
      <w:r w:rsidR="006B1745" w:rsidRPr="00A23C51">
        <w:rPr>
          <w:rFonts w:ascii="仿宋" w:eastAsia="仿宋" w:hAnsi="仿宋" w:hint="eastAsia"/>
          <w:sz w:val="28"/>
          <w:szCs w:val="28"/>
        </w:rPr>
        <w:t>。</w:t>
      </w:r>
    </w:p>
    <w:p w:rsidR="000262AB" w:rsidRPr="00A23C51" w:rsidRDefault="005D01E1" w:rsidP="00201734">
      <w:pPr>
        <w:pStyle w:val="aff1"/>
        <w:spacing w:before="0" w:beforeAutospacing="0" w:after="0" w:afterAutospacing="0" w:line="360" w:lineRule="auto"/>
        <w:ind w:firstLineChars="200" w:firstLine="560"/>
        <w:rPr>
          <w:rFonts w:ascii="仿宋" w:eastAsia="仿宋" w:hAnsi="仿宋"/>
          <w:sz w:val="28"/>
          <w:szCs w:val="28"/>
        </w:rPr>
      </w:pPr>
      <w:r>
        <w:rPr>
          <w:rFonts w:ascii="仿宋" w:eastAsia="仿宋" w:hAnsi="仿宋" w:hint="eastAsia"/>
          <w:sz w:val="28"/>
          <w:szCs w:val="28"/>
        </w:rPr>
        <w:t>3</w:t>
      </w:r>
      <w:r w:rsidR="000262AB">
        <w:rPr>
          <w:rFonts w:ascii="仿宋" w:eastAsia="仿宋" w:hAnsi="仿宋" w:hint="eastAsia"/>
          <w:sz w:val="28"/>
          <w:szCs w:val="28"/>
        </w:rPr>
        <w:t>、工程概算总量为48万，两家中标单位的维修工程量由甲方进行分配，分配份额不确定，原则上第一名优先。具体分配份额将根据两家单位维修工程的质量及响应时间决定。维修工程结算以甲方的维修申请单进行结算。</w:t>
      </w:r>
    </w:p>
    <w:p w:rsidR="008B1AD6" w:rsidRPr="00A23C51" w:rsidRDefault="008D5DBB" w:rsidP="00201734">
      <w:pPr>
        <w:pStyle w:val="aff1"/>
        <w:spacing w:before="0" w:beforeAutospacing="0" w:after="0" w:afterAutospacing="0" w:line="360" w:lineRule="auto"/>
        <w:ind w:firstLineChars="200" w:firstLine="562"/>
        <w:rPr>
          <w:rFonts w:ascii="仿宋" w:eastAsia="仿宋" w:hAnsi="仿宋"/>
          <w:b/>
          <w:color w:val="000000"/>
          <w:sz w:val="28"/>
          <w:szCs w:val="28"/>
        </w:rPr>
      </w:pPr>
      <w:r w:rsidRPr="00A23C51">
        <w:rPr>
          <w:rFonts w:ascii="仿宋" w:eastAsia="仿宋" w:hAnsi="仿宋" w:hint="eastAsia"/>
          <w:b/>
          <w:color w:val="000000"/>
          <w:sz w:val="28"/>
          <w:szCs w:val="28"/>
        </w:rPr>
        <w:t>九、响应文件格式</w:t>
      </w:r>
    </w:p>
    <w:p w:rsidR="008B1AD6" w:rsidRPr="00A23C51" w:rsidRDefault="008D5DBB" w:rsidP="00201734">
      <w:pPr>
        <w:pStyle w:val="aff1"/>
        <w:spacing w:before="0" w:beforeAutospacing="0" w:after="0" w:afterAutospacing="0" w:line="360" w:lineRule="auto"/>
        <w:ind w:firstLineChars="200" w:firstLine="560"/>
        <w:rPr>
          <w:rFonts w:ascii="仿宋" w:eastAsia="仿宋" w:hAnsi="仿宋"/>
          <w:color w:val="000000"/>
          <w:sz w:val="28"/>
          <w:szCs w:val="28"/>
        </w:rPr>
      </w:pPr>
      <w:r w:rsidRPr="00A23C51">
        <w:rPr>
          <w:rFonts w:ascii="仿宋" w:eastAsia="仿宋" w:hAnsi="仿宋" w:hint="eastAsia"/>
          <w:color w:val="000000"/>
          <w:sz w:val="28"/>
          <w:szCs w:val="28"/>
        </w:rPr>
        <w:t>格式附后</w:t>
      </w:r>
    </w:p>
    <w:p w:rsidR="008B1AD6" w:rsidRPr="00A23C51" w:rsidRDefault="008D5DBB" w:rsidP="00201734">
      <w:pPr>
        <w:pStyle w:val="aff1"/>
        <w:spacing w:before="0" w:beforeAutospacing="0" w:after="0" w:afterAutospacing="0" w:line="360" w:lineRule="auto"/>
        <w:ind w:firstLineChars="200" w:firstLine="562"/>
        <w:rPr>
          <w:rFonts w:ascii="仿宋" w:eastAsia="仿宋" w:hAnsi="仿宋"/>
          <w:b/>
          <w:color w:val="000000"/>
          <w:sz w:val="28"/>
          <w:szCs w:val="28"/>
        </w:rPr>
      </w:pPr>
      <w:r w:rsidRPr="00A23C51">
        <w:rPr>
          <w:rFonts w:ascii="仿宋" w:eastAsia="仿宋" w:hAnsi="仿宋" w:hint="eastAsia"/>
          <w:b/>
          <w:color w:val="000000"/>
          <w:sz w:val="28"/>
          <w:szCs w:val="28"/>
        </w:rPr>
        <w:t>十、联系方式</w:t>
      </w:r>
    </w:p>
    <w:p w:rsidR="008B1AD6" w:rsidRPr="00A23C51" w:rsidRDefault="008D5DBB" w:rsidP="00201734">
      <w:pPr>
        <w:pStyle w:val="aff1"/>
        <w:spacing w:before="0" w:beforeAutospacing="0" w:after="0" w:afterAutospacing="0" w:line="360" w:lineRule="auto"/>
        <w:ind w:firstLineChars="200" w:firstLine="560"/>
        <w:rPr>
          <w:rFonts w:ascii="仿宋" w:eastAsia="仿宋" w:hAnsi="仿宋"/>
          <w:sz w:val="28"/>
          <w:szCs w:val="28"/>
        </w:rPr>
      </w:pPr>
      <w:r w:rsidRPr="00A23C51">
        <w:rPr>
          <w:rFonts w:ascii="仿宋" w:eastAsia="仿宋" w:hAnsi="仿宋" w:hint="eastAsia"/>
          <w:sz w:val="28"/>
          <w:szCs w:val="28"/>
        </w:rPr>
        <w:lastRenderedPageBreak/>
        <w:t>名称：安徽省高速石化有限公司</w:t>
      </w:r>
    </w:p>
    <w:p w:rsidR="008B1AD6" w:rsidRPr="00A23C51" w:rsidRDefault="008D5DBB" w:rsidP="00201734">
      <w:pPr>
        <w:pStyle w:val="aff1"/>
        <w:spacing w:before="0" w:beforeAutospacing="0" w:after="0" w:afterAutospacing="0" w:line="360" w:lineRule="auto"/>
        <w:ind w:firstLineChars="200" w:firstLine="560"/>
        <w:rPr>
          <w:rFonts w:ascii="仿宋" w:eastAsia="仿宋" w:hAnsi="仿宋"/>
          <w:sz w:val="28"/>
          <w:szCs w:val="28"/>
        </w:rPr>
      </w:pPr>
      <w:r w:rsidRPr="00A23C51">
        <w:rPr>
          <w:rFonts w:ascii="仿宋" w:eastAsia="仿宋" w:hAnsi="仿宋" w:hint="eastAsia"/>
          <w:sz w:val="28"/>
          <w:szCs w:val="28"/>
        </w:rPr>
        <w:t>地址：安徽省合肥市望江西路520号皖通产业园9号楼</w:t>
      </w:r>
    </w:p>
    <w:p w:rsidR="008B1AD6" w:rsidRPr="00A23C51" w:rsidRDefault="008D5DBB" w:rsidP="00201734">
      <w:pPr>
        <w:pStyle w:val="aff1"/>
        <w:spacing w:before="0" w:beforeAutospacing="0" w:after="0" w:afterAutospacing="0" w:line="360" w:lineRule="auto"/>
        <w:ind w:firstLineChars="200" w:firstLine="560"/>
        <w:rPr>
          <w:rFonts w:ascii="仿宋" w:eastAsia="仿宋" w:hAnsi="仿宋"/>
          <w:sz w:val="28"/>
          <w:szCs w:val="28"/>
        </w:rPr>
      </w:pPr>
      <w:r w:rsidRPr="00A23C51">
        <w:rPr>
          <w:rFonts w:ascii="仿宋" w:eastAsia="仿宋" w:hAnsi="仿宋" w:hint="eastAsia"/>
          <w:sz w:val="28"/>
          <w:szCs w:val="28"/>
        </w:rPr>
        <w:t xml:space="preserve">联系人： </w:t>
      </w:r>
      <w:r w:rsidR="00784EBC" w:rsidRPr="00A23C51">
        <w:rPr>
          <w:rFonts w:ascii="仿宋" w:eastAsia="仿宋" w:hAnsi="仿宋" w:hint="eastAsia"/>
          <w:sz w:val="28"/>
          <w:szCs w:val="28"/>
        </w:rPr>
        <w:t>罗工</w:t>
      </w:r>
    </w:p>
    <w:p w:rsidR="00784EBC" w:rsidRPr="00A23C51" w:rsidRDefault="008D5DBB" w:rsidP="00201734">
      <w:pPr>
        <w:pStyle w:val="aff1"/>
        <w:spacing w:before="0" w:beforeAutospacing="0" w:after="0" w:afterAutospacing="0" w:line="360" w:lineRule="auto"/>
        <w:ind w:firstLineChars="200" w:firstLine="560"/>
        <w:rPr>
          <w:rFonts w:ascii="仿宋" w:eastAsia="仿宋" w:hAnsi="仿宋"/>
          <w:sz w:val="28"/>
          <w:szCs w:val="28"/>
        </w:rPr>
      </w:pPr>
      <w:r w:rsidRPr="00A23C51">
        <w:rPr>
          <w:rFonts w:ascii="仿宋" w:eastAsia="仿宋" w:hAnsi="仿宋" w:hint="eastAsia"/>
          <w:sz w:val="28"/>
          <w:szCs w:val="28"/>
        </w:rPr>
        <w:t>电话：0551-68118</w:t>
      </w:r>
      <w:r w:rsidR="00784EBC" w:rsidRPr="00A23C51">
        <w:rPr>
          <w:rFonts w:ascii="仿宋" w:eastAsia="仿宋" w:hAnsi="仿宋" w:hint="eastAsia"/>
          <w:sz w:val="28"/>
          <w:szCs w:val="28"/>
        </w:rPr>
        <w:t>016</w:t>
      </w:r>
    </w:p>
    <w:p w:rsidR="00784EBC" w:rsidRPr="00A23C51" w:rsidRDefault="00784EBC" w:rsidP="00201734">
      <w:pPr>
        <w:pStyle w:val="aff1"/>
        <w:spacing w:before="0" w:beforeAutospacing="0" w:after="0" w:afterAutospacing="0"/>
        <w:ind w:firstLineChars="200" w:firstLine="560"/>
        <w:rPr>
          <w:rFonts w:ascii="仿宋" w:eastAsia="仿宋" w:hAnsi="仿宋"/>
          <w:sz w:val="28"/>
          <w:szCs w:val="28"/>
        </w:rPr>
      </w:pPr>
    </w:p>
    <w:p w:rsidR="00784EBC" w:rsidRPr="00A23C51" w:rsidRDefault="00784EBC" w:rsidP="00201734">
      <w:pPr>
        <w:pStyle w:val="aff1"/>
        <w:spacing w:before="0" w:beforeAutospacing="0" w:after="0" w:afterAutospacing="0"/>
        <w:ind w:firstLineChars="200" w:firstLine="560"/>
        <w:rPr>
          <w:rFonts w:ascii="仿宋" w:eastAsia="仿宋" w:hAnsi="仿宋"/>
          <w:sz w:val="28"/>
          <w:szCs w:val="28"/>
        </w:rPr>
      </w:pPr>
    </w:p>
    <w:p w:rsidR="00784EBC" w:rsidRPr="00A23C51" w:rsidRDefault="00784EBC" w:rsidP="00201734">
      <w:pPr>
        <w:pStyle w:val="aff1"/>
        <w:spacing w:before="0" w:beforeAutospacing="0" w:after="0" w:afterAutospacing="0"/>
        <w:ind w:firstLineChars="200" w:firstLine="560"/>
        <w:rPr>
          <w:rFonts w:ascii="仿宋" w:eastAsia="仿宋" w:hAnsi="仿宋"/>
          <w:sz w:val="28"/>
          <w:szCs w:val="28"/>
        </w:rPr>
      </w:pPr>
    </w:p>
    <w:p w:rsidR="00784EBC" w:rsidRPr="00A23C51" w:rsidRDefault="00784EBC" w:rsidP="00201734">
      <w:pPr>
        <w:pStyle w:val="aff1"/>
        <w:spacing w:before="0" w:beforeAutospacing="0" w:after="0" w:afterAutospacing="0"/>
        <w:ind w:firstLineChars="200" w:firstLine="560"/>
        <w:rPr>
          <w:rFonts w:ascii="仿宋" w:eastAsia="仿宋" w:hAnsi="仿宋"/>
          <w:sz w:val="28"/>
          <w:szCs w:val="28"/>
        </w:rPr>
      </w:pPr>
    </w:p>
    <w:p w:rsidR="00784EBC" w:rsidRPr="00A23C51" w:rsidRDefault="00784EBC" w:rsidP="00201734">
      <w:pPr>
        <w:pStyle w:val="aff1"/>
        <w:spacing w:before="0" w:beforeAutospacing="0" w:after="0" w:afterAutospacing="0"/>
        <w:ind w:firstLineChars="200" w:firstLine="560"/>
        <w:rPr>
          <w:rFonts w:ascii="仿宋" w:eastAsia="仿宋" w:hAnsi="仿宋"/>
          <w:sz w:val="28"/>
          <w:szCs w:val="28"/>
        </w:rPr>
      </w:pPr>
    </w:p>
    <w:p w:rsidR="008B1AD6" w:rsidRPr="00A23C51" w:rsidRDefault="008D5DBB" w:rsidP="005F05DA">
      <w:pPr>
        <w:pStyle w:val="aff1"/>
        <w:spacing w:before="0" w:beforeAutospacing="0" w:after="0" w:afterAutospacing="0" w:line="360" w:lineRule="auto"/>
        <w:ind w:firstLineChars="1400" w:firstLine="3920"/>
        <w:rPr>
          <w:rFonts w:ascii="仿宋" w:eastAsia="仿宋" w:hAnsi="仿宋"/>
          <w:sz w:val="28"/>
          <w:szCs w:val="28"/>
        </w:rPr>
      </w:pPr>
      <w:r w:rsidRPr="00A23C51">
        <w:rPr>
          <w:rFonts w:ascii="仿宋" w:eastAsia="仿宋" w:hAnsi="仿宋" w:hint="eastAsia"/>
          <w:color w:val="000000"/>
          <w:sz w:val="28"/>
          <w:szCs w:val="28"/>
        </w:rPr>
        <w:t>安徽省高速石化有限公司</w:t>
      </w:r>
    </w:p>
    <w:p w:rsidR="008B1AD6" w:rsidRPr="00A23C51" w:rsidRDefault="008D5DBB" w:rsidP="005F05DA">
      <w:pPr>
        <w:pStyle w:val="aff1"/>
        <w:spacing w:before="0" w:beforeAutospacing="0" w:after="0" w:afterAutospacing="0" w:line="360" w:lineRule="auto"/>
        <w:ind w:right="480" w:firstLineChars="1600" w:firstLine="4480"/>
        <w:rPr>
          <w:rFonts w:ascii="仿宋" w:eastAsia="仿宋" w:hAnsi="仿宋"/>
          <w:color w:val="000000"/>
          <w:sz w:val="28"/>
          <w:szCs w:val="28"/>
        </w:rPr>
      </w:pPr>
      <w:r w:rsidRPr="00A23C51">
        <w:rPr>
          <w:rFonts w:ascii="仿宋" w:eastAsia="仿宋" w:hAnsi="仿宋" w:hint="eastAsia"/>
          <w:color w:val="000000"/>
          <w:sz w:val="28"/>
          <w:szCs w:val="28"/>
        </w:rPr>
        <w:t>20</w:t>
      </w:r>
      <w:r w:rsidR="00784EBC" w:rsidRPr="00A23C51">
        <w:rPr>
          <w:rFonts w:ascii="仿宋" w:eastAsia="仿宋" w:hAnsi="仿宋" w:hint="eastAsia"/>
          <w:color w:val="000000"/>
          <w:sz w:val="28"/>
          <w:szCs w:val="28"/>
        </w:rPr>
        <w:t>20</w:t>
      </w:r>
      <w:r w:rsidRPr="00A23C51">
        <w:rPr>
          <w:rFonts w:ascii="仿宋" w:eastAsia="仿宋" w:hAnsi="仿宋" w:hint="eastAsia"/>
          <w:color w:val="000000"/>
          <w:sz w:val="28"/>
          <w:szCs w:val="28"/>
        </w:rPr>
        <w:t>年</w:t>
      </w:r>
      <w:r w:rsidR="00784EBC" w:rsidRPr="00A23C51">
        <w:rPr>
          <w:rFonts w:ascii="仿宋" w:eastAsia="仿宋" w:hAnsi="仿宋" w:hint="eastAsia"/>
          <w:color w:val="000000"/>
          <w:sz w:val="28"/>
          <w:szCs w:val="28"/>
        </w:rPr>
        <w:t>10</w:t>
      </w:r>
      <w:r w:rsidRPr="00A23C51">
        <w:rPr>
          <w:rFonts w:ascii="仿宋" w:eastAsia="仿宋" w:hAnsi="仿宋" w:hint="eastAsia"/>
          <w:color w:val="000000"/>
          <w:sz w:val="28"/>
          <w:szCs w:val="28"/>
        </w:rPr>
        <w:t>月</w:t>
      </w:r>
      <w:r w:rsidR="00D8090D">
        <w:rPr>
          <w:rFonts w:ascii="仿宋" w:eastAsia="仿宋" w:hAnsi="仿宋" w:hint="eastAsia"/>
          <w:color w:val="000000"/>
          <w:sz w:val="28"/>
          <w:szCs w:val="28"/>
        </w:rPr>
        <w:t>29</w:t>
      </w:r>
      <w:r w:rsidRPr="00A23C51">
        <w:rPr>
          <w:rFonts w:ascii="仿宋" w:eastAsia="仿宋" w:hAnsi="仿宋" w:hint="eastAsia"/>
          <w:color w:val="000000"/>
          <w:sz w:val="28"/>
          <w:szCs w:val="28"/>
        </w:rPr>
        <w:t>日</w:t>
      </w:r>
      <w:bookmarkStart w:id="0" w:name="_Hlk526863331"/>
    </w:p>
    <w:p w:rsidR="008B1AD6" w:rsidRPr="00A23C51" w:rsidRDefault="008B1AD6">
      <w:pPr>
        <w:spacing w:line="360" w:lineRule="auto"/>
        <w:rPr>
          <w:rFonts w:ascii="仿宋" w:eastAsia="仿宋" w:hAnsi="仿宋" w:cs="宋体"/>
          <w:b/>
        </w:rPr>
      </w:pPr>
    </w:p>
    <w:p w:rsidR="008B1AD6" w:rsidRPr="00A23C51" w:rsidRDefault="008B1AD6">
      <w:pPr>
        <w:spacing w:line="360" w:lineRule="auto"/>
        <w:rPr>
          <w:rFonts w:ascii="仿宋" w:eastAsia="仿宋" w:hAnsi="仿宋" w:cs="宋体"/>
          <w:b/>
        </w:rPr>
      </w:pPr>
    </w:p>
    <w:p w:rsidR="008B1AD6" w:rsidRPr="00A23C51" w:rsidRDefault="008B1AD6">
      <w:pPr>
        <w:spacing w:line="360" w:lineRule="auto"/>
        <w:rPr>
          <w:rFonts w:ascii="仿宋" w:eastAsia="仿宋" w:hAnsi="仿宋" w:cs="宋体"/>
          <w:b/>
        </w:rPr>
      </w:pPr>
    </w:p>
    <w:p w:rsidR="008B1AD6" w:rsidRPr="00A23C51" w:rsidRDefault="008B1AD6">
      <w:pPr>
        <w:spacing w:line="360" w:lineRule="auto"/>
        <w:jc w:val="center"/>
        <w:rPr>
          <w:rFonts w:ascii="仿宋" w:eastAsia="仿宋" w:hAnsi="仿宋" w:cs="宋体"/>
          <w:b/>
        </w:rPr>
      </w:pPr>
    </w:p>
    <w:p w:rsidR="008B1AD6" w:rsidRPr="00A23C51" w:rsidRDefault="008B1AD6">
      <w:pPr>
        <w:spacing w:line="360" w:lineRule="auto"/>
        <w:jc w:val="center"/>
        <w:rPr>
          <w:rFonts w:ascii="仿宋" w:eastAsia="仿宋" w:hAnsi="仿宋" w:cs="宋体"/>
          <w:b/>
        </w:rPr>
      </w:pPr>
    </w:p>
    <w:p w:rsidR="008B1AD6" w:rsidRPr="00A23C51" w:rsidRDefault="008B1AD6">
      <w:pPr>
        <w:spacing w:line="360" w:lineRule="auto"/>
        <w:jc w:val="center"/>
        <w:rPr>
          <w:rFonts w:ascii="仿宋" w:eastAsia="仿宋" w:hAnsi="仿宋" w:cs="宋体"/>
          <w:b/>
        </w:rPr>
      </w:pPr>
    </w:p>
    <w:p w:rsidR="008B1AD6" w:rsidRPr="00A23C51" w:rsidRDefault="008B1AD6">
      <w:pPr>
        <w:spacing w:line="360" w:lineRule="auto"/>
        <w:jc w:val="center"/>
        <w:rPr>
          <w:rFonts w:ascii="仿宋" w:eastAsia="仿宋" w:hAnsi="仿宋" w:cs="宋体"/>
          <w:b/>
        </w:rPr>
      </w:pPr>
    </w:p>
    <w:p w:rsidR="008B1AD6" w:rsidRPr="00A23C51" w:rsidRDefault="008B1AD6">
      <w:pPr>
        <w:spacing w:line="360" w:lineRule="auto"/>
        <w:jc w:val="center"/>
        <w:rPr>
          <w:rFonts w:ascii="仿宋" w:eastAsia="仿宋" w:hAnsi="仿宋" w:cs="宋体"/>
          <w:b/>
        </w:rPr>
      </w:pPr>
    </w:p>
    <w:p w:rsidR="00322397" w:rsidRPr="00A23C51" w:rsidRDefault="00322397" w:rsidP="00322397">
      <w:pPr>
        <w:pStyle w:val="a7"/>
        <w:spacing w:line="360" w:lineRule="auto"/>
        <w:ind w:firstLine="883"/>
        <w:jc w:val="center"/>
        <w:rPr>
          <w:rFonts w:ascii="仿宋" w:eastAsia="仿宋" w:hAnsi="仿宋"/>
          <w:b/>
          <w:color w:val="000000"/>
          <w:sz w:val="44"/>
          <w:szCs w:val="44"/>
        </w:rPr>
      </w:pPr>
    </w:p>
    <w:p w:rsidR="00322397" w:rsidRPr="00A23C51" w:rsidRDefault="00322397" w:rsidP="00322397">
      <w:pPr>
        <w:pStyle w:val="a7"/>
        <w:spacing w:line="360" w:lineRule="auto"/>
        <w:ind w:firstLine="883"/>
        <w:jc w:val="center"/>
        <w:rPr>
          <w:rFonts w:ascii="仿宋" w:eastAsia="仿宋" w:hAnsi="仿宋"/>
          <w:b/>
          <w:color w:val="000000"/>
          <w:sz w:val="44"/>
          <w:szCs w:val="44"/>
        </w:rPr>
      </w:pPr>
    </w:p>
    <w:p w:rsidR="00322397" w:rsidRPr="00A23C51" w:rsidRDefault="00322397" w:rsidP="00322397">
      <w:pPr>
        <w:pStyle w:val="a7"/>
        <w:spacing w:line="360" w:lineRule="auto"/>
        <w:ind w:firstLine="883"/>
        <w:jc w:val="center"/>
        <w:rPr>
          <w:rFonts w:ascii="仿宋" w:eastAsia="仿宋" w:hAnsi="仿宋"/>
          <w:b/>
          <w:color w:val="000000"/>
          <w:sz w:val="44"/>
          <w:szCs w:val="44"/>
        </w:rPr>
      </w:pPr>
    </w:p>
    <w:p w:rsidR="001349B4" w:rsidRPr="00A23C51" w:rsidRDefault="001349B4" w:rsidP="00322397">
      <w:pPr>
        <w:pStyle w:val="a7"/>
        <w:spacing w:line="360" w:lineRule="auto"/>
        <w:ind w:firstLine="883"/>
        <w:jc w:val="center"/>
        <w:rPr>
          <w:rFonts w:ascii="仿宋" w:eastAsia="仿宋" w:hAnsi="仿宋"/>
          <w:b/>
          <w:color w:val="000000"/>
          <w:sz w:val="44"/>
          <w:szCs w:val="44"/>
        </w:rPr>
      </w:pPr>
    </w:p>
    <w:p w:rsidR="003D204D" w:rsidRPr="00A23C51" w:rsidRDefault="003D204D" w:rsidP="00322397">
      <w:pPr>
        <w:pStyle w:val="a7"/>
        <w:spacing w:line="360" w:lineRule="auto"/>
        <w:ind w:firstLine="883"/>
        <w:jc w:val="center"/>
        <w:rPr>
          <w:rFonts w:ascii="仿宋" w:eastAsia="仿宋" w:hAnsi="仿宋"/>
          <w:b/>
          <w:color w:val="000000"/>
          <w:sz w:val="44"/>
          <w:szCs w:val="44"/>
        </w:rPr>
      </w:pPr>
    </w:p>
    <w:p w:rsidR="00405512" w:rsidRDefault="00405512" w:rsidP="00322397">
      <w:pPr>
        <w:pStyle w:val="a7"/>
        <w:spacing w:line="360" w:lineRule="auto"/>
        <w:ind w:firstLine="883"/>
        <w:jc w:val="center"/>
        <w:rPr>
          <w:rFonts w:ascii="仿宋" w:eastAsia="仿宋" w:hAnsi="仿宋"/>
          <w:b/>
          <w:color w:val="000000"/>
          <w:sz w:val="44"/>
          <w:szCs w:val="44"/>
        </w:rPr>
      </w:pPr>
    </w:p>
    <w:p w:rsidR="00405512" w:rsidRDefault="00405512" w:rsidP="00405512">
      <w:pPr>
        <w:pStyle w:val="a7"/>
        <w:spacing w:line="360" w:lineRule="auto"/>
        <w:ind w:firstLine="883"/>
        <w:jc w:val="center"/>
        <w:rPr>
          <w:rFonts w:ascii="仿宋" w:eastAsia="仿宋" w:hAnsi="仿宋"/>
          <w:b/>
          <w:color w:val="000000"/>
          <w:sz w:val="44"/>
          <w:szCs w:val="44"/>
        </w:rPr>
      </w:pPr>
    </w:p>
    <w:p w:rsidR="00322397" w:rsidRPr="00405512" w:rsidRDefault="00322397" w:rsidP="00405512">
      <w:pPr>
        <w:pStyle w:val="a7"/>
        <w:spacing w:line="360" w:lineRule="auto"/>
        <w:ind w:firstLine="883"/>
        <w:jc w:val="center"/>
        <w:rPr>
          <w:rFonts w:ascii="仿宋" w:eastAsia="仿宋" w:hAnsi="仿宋"/>
          <w:b/>
          <w:color w:val="000000"/>
          <w:sz w:val="44"/>
          <w:szCs w:val="44"/>
        </w:rPr>
      </w:pPr>
      <w:r w:rsidRPr="00A23C51">
        <w:rPr>
          <w:rFonts w:ascii="仿宋" w:eastAsia="仿宋" w:hAnsi="仿宋" w:hint="eastAsia"/>
          <w:b/>
          <w:color w:val="000000"/>
          <w:sz w:val="44"/>
          <w:szCs w:val="44"/>
        </w:rPr>
        <w:t>第二章  投标人须知</w:t>
      </w:r>
    </w:p>
    <w:tbl>
      <w:tblPr>
        <w:tblW w:w="9513" w:type="dxa"/>
        <w:tblLayout w:type="fixed"/>
        <w:tblCellMar>
          <w:top w:w="15" w:type="dxa"/>
          <w:left w:w="15" w:type="dxa"/>
          <w:bottom w:w="15" w:type="dxa"/>
          <w:right w:w="15" w:type="dxa"/>
        </w:tblCellMar>
        <w:tblLook w:val="04A0"/>
      </w:tblPr>
      <w:tblGrid>
        <w:gridCol w:w="2850"/>
        <w:gridCol w:w="6663"/>
      </w:tblGrid>
      <w:tr w:rsidR="00322397" w:rsidRPr="00A23C51" w:rsidTr="001349B4">
        <w:trPr>
          <w:trHeight w:val="285"/>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bookmarkStart w:id="1" w:name="_Toc2339"/>
            <w:r w:rsidRPr="00A23C51">
              <w:rPr>
                <w:rFonts w:ascii="仿宋" w:eastAsia="仿宋" w:hAnsi="仿宋" w:cs="宋体" w:hint="eastAsia"/>
                <w:bCs/>
                <w:color w:val="000000"/>
                <w:kern w:val="0"/>
                <w:sz w:val="28"/>
                <w:szCs w:val="28"/>
              </w:rPr>
              <w:t>名称</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编列内容</w:t>
            </w:r>
          </w:p>
        </w:tc>
      </w:tr>
      <w:tr w:rsidR="00322397" w:rsidRPr="00A23C51" w:rsidTr="001349B4">
        <w:trPr>
          <w:trHeight w:val="315"/>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资金来源及比例</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业主自筹，100%</w:t>
            </w:r>
          </w:p>
        </w:tc>
      </w:tr>
      <w:tr w:rsidR="00322397" w:rsidRPr="00A23C51" w:rsidTr="001349B4">
        <w:trPr>
          <w:trHeight w:val="315"/>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资金落实情况</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已落实</w:t>
            </w:r>
          </w:p>
        </w:tc>
      </w:tr>
      <w:tr w:rsidR="00322397" w:rsidRPr="00A23C51" w:rsidTr="001349B4">
        <w:trPr>
          <w:trHeight w:val="315"/>
        </w:trPr>
        <w:tc>
          <w:tcPr>
            <w:tcW w:w="2850" w:type="dxa"/>
            <w:vMerge w:val="restart"/>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是否接受联合体投标</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不接受</w:t>
            </w:r>
          </w:p>
        </w:tc>
      </w:tr>
      <w:tr w:rsidR="00322397" w:rsidRPr="00A23C51" w:rsidTr="001349B4">
        <w:trPr>
          <w:trHeight w:val="315"/>
        </w:trPr>
        <w:tc>
          <w:tcPr>
            <w:tcW w:w="2850" w:type="dxa"/>
            <w:vMerge/>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spacing w:line="360" w:lineRule="auto"/>
              <w:jc w:val="center"/>
              <w:rPr>
                <w:rFonts w:ascii="仿宋" w:eastAsia="仿宋" w:hAnsi="仿宋" w:cs="宋体"/>
                <w:bCs/>
                <w:color w:val="000000"/>
                <w:sz w:val="28"/>
                <w:szCs w:val="28"/>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接受，应满足下列要求：</w:t>
            </w:r>
          </w:p>
        </w:tc>
      </w:tr>
      <w:tr w:rsidR="00322397" w:rsidRPr="00A23C51" w:rsidTr="001349B4">
        <w:trPr>
          <w:trHeight w:val="315"/>
        </w:trPr>
        <w:tc>
          <w:tcPr>
            <w:tcW w:w="2850" w:type="dxa"/>
            <w:vMerge w:val="restart"/>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投标预备会</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不召开</w:t>
            </w:r>
          </w:p>
        </w:tc>
      </w:tr>
      <w:tr w:rsidR="00322397" w:rsidRPr="00A23C51" w:rsidTr="001349B4">
        <w:trPr>
          <w:trHeight w:val="315"/>
        </w:trPr>
        <w:tc>
          <w:tcPr>
            <w:tcW w:w="2850" w:type="dxa"/>
            <w:vMerge/>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spacing w:line="360" w:lineRule="auto"/>
              <w:jc w:val="center"/>
              <w:rPr>
                <w:rFonts w:ascii="仿宋" w:eastAsia="仿宋" w:hAnsi="仿宋" w:cs="宋体"/>
                <w:bCs/>
                <w:color w:val="000000"/>
                <w:sz w:val="28"/>
                <w:szCs w:val="28"/>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召开，召开时间：/</w:t>
            </w:r>
          </w:p>
        </w:tc>
      </w:tr>
      <w:tr w:rsidR="00322397" w:rsidRPr="00A23C51" w:rsidTr="001349B4">
        <w:trPr>
          <w:trHeight w:val="285"/>
        </w:trPr>
        <w:tc>
          <w:tcPr>
            <w:tcW w:w="2850" w:type="dxa"/>
            <w:vMerge/>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spacing w:line="360" w:lineRule="auto"/>
              <w:jc w:val="center"/>
              <w:rPr>
                <w:rFonts w:ascii="仿宋" w:eastAsia="仿宋" w:hAnsi="仿宋" w:cs="宋体"/>
                <w:bCs/>
                <w:color w:val="000000"/>
                <w:sz w:val="28"/>
                <w:szCs w:val="28"/>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ind w:firstLineChars="400" w:firstLine="1120"/>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召开地点：/</w:t>
            </w:r>
          </w:p>
        </w:tc>
      </w:tr>
      <w:tr w:rsidR="00322397" w:rsidRPr="00A23C51" w:rsidTr="001349B4">
        <w:trPr>
          <w:trHeight w:val="315"/>
        </w:trPr>
        <w:tc>
          <w:tcPr>
            <w:tcW w:w="2850" w:type="dxa"/>
            <w:vMerge w:val="restart"/>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分包</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不允许</w:t>
            </w:r>
          </w:p>
        </w:tc>
      </w:tr>
      <w:tr w:rsidR="00322397" w:rsidRPr="00A23C51" w:rsidTr="001349B4">
        <w:trPr>
          <w:trHeight w:val="315"/>
        </w:trPr>
        <w:tc>
          <w:tcPr>
            <w:tcW w:w="2850" w:type="dxa"/>
            <w:vMerge/>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spacing w:line="360" w:lineRule="auto"/>
              <w:jc w:val="center"/>
              <w:rPr>
                <w:rFonts w:ascii="仿宋" w:eastAsia="仿宋" w:hAnsi="仿宋" w:cs="宋体"/>
                <w:bCs/>
                <w:color w:val="000000"/>
                <w:sz w:val="28"/>
                <w:szCs w:val="28"/>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允许，分包内容要求：/</w:t>
            </w:r>
          </w:p>
        </w:tc>
      </w:tr>
      <w:tr w:rsidR="00322397" w:rsidRPr="00A23C51" w:rsidTr="001349B4">
        <w:trPr>
          <w:trHeight w:val="90"/>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偏差</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不允许</w:t>
            </w:r>
          </w:p>
        </w:tc>
      </w:tr>
      <w:tr w:rsidR="00322397" w:rsidRPr="00A23C51" w:rsidTr="001349B4">
        <w:trPr>
          <w:trHeight w:val="570"/>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构成询比文件的其他资料</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u w:val="single"/>
              </w:rPr>
            </w:pPr>
            <w:r w:rsidRPr="00A23C51">
              <w:rPr>
                <w:rFonts w:ascii="仿宋" w:eastAsia="仿宋" w:hAnsi="仿宋" w:cs="宋体" w:hint="eastAsia"/>
                <w:bCs/>
                <w:color w:val="000000"/>
                <w:kern w:val="0"/>
                <w:sz w:val="28"/>
                <w:szCs w:val="28"/>
                <w:u w:val="single"/>
              </w:rPr>
              <w:t>采购人</w:t>
            </w:r>
            <w:r w:rsidRPr="00A23C51">
              <w:rPr>
                <w:rFonts w:ascii="仿宋" w:eastAsia="仿宋" w:hAnsi="仿宋" w:cs="宋体" w:hint="eastAsia"/>
                <w:bCs/>
                <w:color w:val="000000"/>
                <w:kern w:val="0"/>
                <w:sz w:val="28"/>
                <w:szCs w:val="28"/>
              </w:rPr>
              <w:t>发布的有关本次采购的补遗书和通知公告等。</w:t>
            </w:r>
          </w:p>
        </w:tc>
      </w:tr>
      <w:tr w:rsidR="00322397" w:rsidRPr="00A23C51" w:rsidTr="001349B4">
        <w:trPr>
          <w:trHeight w:val="315"/>
        </w:trPr>
        <w:tc>
          <w:tcPr>
            <w:tcW w:w="2850" w:type="dxa"/>
            <w:vMerge w:val="restart"/>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投标人要求澄清询比文件</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时间：递交响应文件截止之日</w:t>
            </w:r>
            <w:r w:rsidRPr="00A23C51">
              <w:rPr>
                <w:rStyle w:val="font71"/>
                <w:rFonts w:ascii="仿宋" w:eastAsia="仿宋" w:hAnsi="仿宋" w:hint="default"/>
                <w:bCs/>
                <w:sz w:val="28"/>
                <w:szCs w:val="28"/>
                <w:vertAlign w:val="baseline"/>
              </w:rPr>
              <w:t>2</w:t>
            </w:r>
            <w:r w:rsidRPr="00A23C51">
              <w:rPr>
                <w:rStyle w:val="font121"/>
                <w:rFonts w:ascii="仿宋" w:eastAsia="仿宋" w:hAnsi="仿宋" w:cs="宋体" w:hint="eastAsia"/>
                <w:bCs/>
                <w:sz w:val="28"/>
                <w:szCs w:val="28"/>
              </w:rPr>
              <w:t>天前</w:t>
            </w:r>
          </w:p>
        </w:tc>
      </w:tr>
      <w:tr w:rsidR="00322397" w:rsidRPr="00A23C51" w:rsidTr="001349B4">
        <w:trPr>
          <w:trHeight w:val="570"/>
        </w:trPr>
        <w:tc>
          <w:tcPr>
            <w:tcW w:w="2850" w:type="dxa"/>
            <w:vMerge/>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spacing w:line="360" w:lineRule="auto"/>
              <w:jc w:val="center"/>
              <w:rPr>
                <w:rFonts w:ascii="仿宋" w:eastAsia="仿宋" w:hAnsi="仿宋" w:cs="宋体"/>
                <w:bCs/>
                <w:color w:val="000000"/>
                <w:sz w:val="28"/>
                <w:szCs w:val="28"/>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p>
        </w:tc>
      </w:tr>
      <w:tr w:rsidR="00322397" w:rsidRPr="00A23C51" w:rsidTr="001349B4">
        <w:trPr>
          <w:trHeight w:val="90"/>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询比文件澄清发出的形式</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以公告的形式</w:t>
            </w:r>
            <w:r w:rsidRPr="00A23C51">
              <w:rPr>
                <w:rFonts w:ascii="仿宋" w:eastAsia="仿宋" w:hAnsi="仿宋" w:cs="宋体" w:hint="eastAsia"/>
                <w:color w:val="000000"/>
                <w:sz w:val="28"/>
                <w:szCs w:val="28"/>
              </w:rPr>
              <w:t>信息发布，</w:t>
            </w:r>
            <w:r w:rsidRPr="00A23C51">
              <w:rPr>
                <w:rFonts w:ascii="仿宋" w:eastAsia="仿宋" w:hAnsi="仿宋" w:cs="宋体" w:hint="eastAsia"/>
                <w:bCs/>
                <w:color w:val="000000"/>
                <w:kern w:val="0"/>
                <w:sz w:val="28"/>
                <w:szCs w:val="28"/>
              </w:rPr>
              <w:t>竞</w:t>
            </w:r>
            <w:r w:rsidRPr="00A23C51">
              <w:rPr>
                <w:rFonts w:ascii="仿宋" w:eastAsia="仿宋" w:hAnsi="仿宋" w:cs="宋体" w:hint="eastAsia"/>
                <w:color w:val="000000"/>
                <w:sz w:val="28"/>
                <w:szCs w:val="28"/>
              </w:rPr>
              <w:t>标人应主动关注安徽省高速石化公司外网，无需回函确认；采购人不再以其他方式</w:t>
            </w:r>
            <w:r w:rsidRPr="00A23C51">
              <w:rPr>
                <w:rFonts w:ascii="仿宋" w:eastAsia="仿宋" w:hAnsi="仿宋" w:cs="宋体" w:hint="eastAsia"/>
                <w:color w:val="000000"/>
                <w:sz w:val="28"/>
                <w:szCs w:val="28"/>
              </w:rPr>
              <w:lastRenderedPageBreak/>
              <w:t>通知。</w:t>
            </w:r>
          </w:p>
        </w:tc>
      </w:tr>
      <w:tr w:rsidR="00322397" w:rsidRPr="00A23C51" w:rsidTr="001349B4">
        <w:trPr>
          <w:trHeight w:val="315"/>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ED0DD4" w:rsidP="001349B4">
            <w:pPr>
              <w:widowControl/>
              <w:spacing w:line="360" w:lineRule="auto"/>
              <w:jc w:val="center"/>
              <w:textAlignment w:val="center"/>
              <w:rPr>
                <w:rFonts w:ascii="仿宋" w:eastAsia="仿宋" w:hAnsi="仿宋" w:cs="宋体"/>
                <w:bCs/>
                <w:color w:val="000000"/>
                <w:sz w:val="28"/>
                <w:szCs w:val="28"/>
              </w:rPr>
            </w:pPr>
            <w:r>
              <w:rPr>
                <w:rFonts w:ascii="仿宋" w:eastAsia="仿宋" w:hAnsi="仿宋" w:cs="宋体" w:hint="eastAsia"/>
                <w:bCs/>
                <w:color w:val="000000"/>
                <w:kern w:val="0"/>
                <w:sz w:val="28"/>
                <w:szCs w:val="28"/>
              </w:rPr>
              <w:lastRenderedPageBreak/>
              <w:t>关于中标后的工程量分配问题</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ED0DD4" w:rsidRDefault="00ED0DD4" w:rsidP="00ED0DD4">
            <w:pPr>
              <w:pStyle w:val="aff1"/>
              <w:spacing w:before="0" w:beforeAutospacing="0" w:after="0" w:afterAutospacing="0" w:line="360" w:lineRule="auto"/>
              <w:ind w:firstLineChars="200" w:firstLine="560"/>
              <w:rPr>
                <w:rFonts w:ascii="仿宋" w:eastAsia="仿宋" w:hAnsi="仿宋"/>
                <w:sz w:val="28"/>
                <w:szCs w:val="28"/>
              </w:rPr>
            </w:pPr>
            <w:r>
              <w:rPr>
                <w:rFonts w:ascii="仿宋" w:eastAsia="仿宋" w:hAnsi="仿宋" w:hint="eastAsia"/>
                <w:sz w:val="28"/>
                <w:szCs w:val="28"/>
              </w:rPr>
              <w:t>工程概算总量为48万，两家中标单位的维修工程量由甲方进行分配，分配份额不确定，原则上第一名优先。具体分配份额将根据两家单位维修工程的质量及响应时间决定。维修工程结算以甲方的维修申请单（上面有委派单位）进行结算。</w:t>
            </w:r>
          </w:p>
        </w:tc>
      </w:tr>
      <w:tr w:rsidR="00322397" w:rsidRPr="00A23C51" w:rsidTr="001349B4">
        <w:trPr>
          <w:trHeight w:val="877"/>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最高投标限价</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322397">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本项目最高投标限价：</w:t>
            </w:r>
            <w:r w:rsidRPr="00A23C51">
              <w:rPr>
                <w:rFonts w:ascii="仿宋" w:eastAsia="仿宋" w:hAnsi="仿宋" w:cs="宋体"/>
                <w:bCs/>
                <w:color w:val="000000"/>
                <w:kern w:val="0"/>
                <w:sz w:val="28"/>
                <w:szCs w:val="28"/>
              </w:rPr>
              <w:t>4</w:t>
            </w:r>
            <w:r w:rsidRPr="00A23C51">
              <w:rPr>
                <w:rFonts w:ascii="仿宋" w:eastAsia="仿宋" w:hAnsi="仿宋" w:cs="宋体" w:hint="eastAsia"/>
                <w:bCs/>
                <w:color w:val="000000"/>
                <w:kern w:val="0"/>
                <w:sz w:val="28"/>
                <w:szCs w:val="28"/>
              </w:rPr>
              <w:t>8万元</w:t>
            </w:r>
          </w:p>
        </w:tc>
      </w:tr>
      <w:tr w:rsidR="00322397" w:rsidRPr="00A23C51" w:rsidTr="001349B4">
        <w:trPr>
          <w:trHeight w:val="1026"/>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竞标报价的其他要求</w:t>
            </w:r>
          </w:p>
        </w:tc>
        <w:tc>
          <w:tcPr>
            <w:tcW w:w="6663" w:type="dxa"/>
            <w:tcBorders>
              <w:top w:val="single" w:sz="4" w:space="0" w:color="000000"/>
              <w:left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1</w:t>
            </w:r>
            <w:r w:rsidRPr="00A23C51">
              <w:rPr>
                <w:rStyle w:val="font91"/>
                <w:rFonts w:ascii="仿宋" w:eastAsia="仿宋" w:hAnsi="仿宋"/>
                <w:bCs/>
                <w:sz w:val="28"/>
                <w:szCs w:val="28"/>
              </w:rPr>
              <w:t>、</w:t>
            </w:r>
            <w:r w:rsidRPr="00A23C51">
              <w:rPr>
                <w:rFonts w:ascii="仿宋" w:eastAsia="仿宋" w:hAnsi="仿宋" w:cs="宋体" w:hint="eastAsia"/>
                <w:bCs/>
                <w:color w:val="000000"/>
                <w:kern w:val="0"/>
                <w:sz w:val="28"/>
                <w:szCs w:val="28"/>
              </w:rPr>
              <w:t>竞</w:t>
            </w:r>
            <w:r w:rsidRPr="00A23C51">
              <w:rPr>
                <w:rStyle w:val="font91"/>
                <w:rFonts w:ascii="仿宋" w:eastAsia="仿宋" w:hAnsi="仿宋"/>
                <w:bCs/>
                <w:sz w:val="28"/>
                <w:szCs w:val="28"/>
                <w:vertAlign w:val="baseline"/>
              </w:rPr>
              <w:t>标人按照询比文件中提供的价格清单及填写</w:t>
            </w:r>
            <w:r w:rsidR="00E91C6C" w:rsidRPr="00A23C51">
              <w:rPr>
                <w:rStyle w:val="font91"/>
                <w:rFonts w:ascii="仿宋" w:eastAsia="仿宋" w:hAnsi="仿宋" w:hint="eastAsia"/>
                <w:bCs/>
                <w:sz w:val="28"/>
                <w:szCs w:val="28"/>
                <w:vertAlign w:val="baseline"/>
              </w:rPr>
              <w:t>降比系数即可</w:t>
            </w:r>
            <w:r w:rsidR="001349B4" w:rsidRPr="00A23C51">
              <w:rPr>
                <w:rStyle w:val="font91"/>
                <w:rFonts w:ascii="仿宋" w:eastAsia="仿宋" w:hAnsi="仿宋" w:hint="eastAsia"/>
                <w:bCs/>
                <w:sz w:val="28"/>
                <w:szCs w:val="28"/>
                <w:vertAlign w:val="baseline"/>
              </w:rPr>
              <w:t>，项目限价也随之降比</w:t>
            </w:r>
            <w:r w:rsidRPr="00A23C51">
              <w:rPr>
                <w:rStyle w:val="font91"/>
                <w:rFonts w:ascii="仿宋" w:eastAsia="仿宋" w:hAnsi="仿宋"/>
                <w:bCs/>
                <w:sz w:val="28"/>
                <w:szCs w:val="28"/>
                <w:vertAlign w:val="baseline"/>
              </w:rPr>
              <w:t>；</w:t>
            </w:r>
          </w:p>
          <w:p w:rsidR="00322397" w:rsidRPr="00A23C51" w:rsidRDefault="00322397" w:rsidP="00B62F27">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2</w:t>
            </w:r>
            <w:r w:rsidRPr="00A23C51">
              <w:rPr>
                <w:rStyle w:val="font91"/>
                <w:rFonts w:ascii="仿宋" w:eastAsia="仿宋" w:hAnsi="仿宋"/>
                <w:bCs/>
                <w:sz w:val="28"/>
                <w:szCs w:val="28"/>
                <w:vertAlign w:val="baseline"/>
              </w:rPr>
              <w:t>、计价方式：</w:t>
            </w:r>
            <w:r w:rsidR="00B62F27" w:rsidRPr="00A23C51">
              <w:rPr>
                <w:rStyle w:val="font91"/>
                <w:rFonts w:ascii="仿宋" w:eastAsia="仿宋" w:hAnsi="仿宋" w:hint="eastAsia"/>
                <w:bCs/>
                <w:sz w:val="28"/>
                <w:szCs w:val="28"/>
                <w:vertAlign w:val="baseline"/>
              </w:rPr>
              <w:t>固定价格明细清单降比</w:t>
            </w:r>
            <w:r w:rsidRPr="00A23C51">
              <w:rPr>
                <w:rStyle w:val="font131"/>
                <w:rFonts w:ascii="仿宋" w:eastAsia="仿宋" w:hAnsi="仿宋" w:cs="宋体" w:hint="eastAsia"/>
                <w:bCs/>
                <w:sz w:val="28"/>
                <w:szCs w:val="28"/>
              </w:rPr>
              <w:t>。</w:t>
            </w:r>
          </w:p>
        </w:tc>
      </w:tr>
      <w:tr w:rsidR="00322397" w:rsidRPr="00A23C51" w:rsidTr="001349B4">
        <w:trPr>
          <w:trHeight w:val="315"/>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投标有效期</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自投标人提交响应文件截止之日起计算</w:t>
            </w:r>
            <w:r w:rsidRPr="00A23C51">
              <w:rPr>
                <w:rStyle w:val="font71"/>
                <w:rFonts w:ascii="仿宋" w:eastAsia="仿宋" w:hAnsi="仿宋" w:hint="default"/>
                <w:bCs/>
                <w:sz w:val="28"/>
                <w:szCs w:val="28"/>
                <w:vertAlign w:val="baseline"/>
              </w:rPr>
              <w:t>90</w:t>
            </w:r>
            <w:r w:rsidRPr="00A23C51">
              <w:rPr>
                <w:rStyle w:val="font41"/>
                <w:rFonts w:ascii="仿宋" w:eastAsia="仿宋" w:hAnsi="仿宋"/>
                <w:bCs/>
                <w:sz w:val="28"/>
                <w:szCs w:val="28"/>
                <w:vertAlign w:val="baseline"/>
              </w:rPr>
              <w:t>天</w:t>
            </w:r>
          </w:p>
        </w:tc>
      </w:tr>
      <w:tr w:rsidR="00322397" w:rsidRPr="00A23C51" w:rsidTr="001349B4">
        <w:trPr>
          <w:trHeight w:val="315"/>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投标保证金</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玖仟元整，需在投标前统一打入本公司账户</w:t>
            </w:r>
          </w:p>
        </w:tc>
      </w:tr>
      <w:tr w:rsidR="00322397" w:rsidRPr="00A23C51" w:rsidTr="001349B4">
        <w:trPr>
          <w:trHeight w:val="600"/>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其他可以不予退还投标保证金的情形</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p>
        </w:tc>
      </w:tr>
      <w:tr w:rsidR="00322397" w:rsidRPr="00A23C51" w:rsidTr="001349B4">
        <w:trPr>
          <w:trHeight w:val="717"/>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kern w:val="0"/>
                <w:sz w:val="28"/>
                <w:szCs w:val="28"/>
              </w:rPr>
            </w:pPr>
            <w:r w:rsidRPr="00A23C51">
              <w:rPr>
                <w:rFonts w:ascii="仿宋" w:eastAsia="仿宋" w:hAnsi="仿宋" w:cs="宋体" w:hint="eastAsia"/>
                <w:bCs/>
                <w:color w:val="000000"/>
                <w:kern w:val="0"/>
                <w:sz w:val="28"/>
                <w:szCs w:val="28"/>
              </w:rPr>
              <w:t>公司开户行</w:t>
            </w:r>
          </w:p>
        </w:tc>
        <w:tc>
          <w:tcPr>
            <w:tcW w:w="6663" w:type="dxa"/>
            <w:tcBorders>
              <w:top w:val="single" w:sz="4" w:space="0" w:color="000000"/>
              <w:left w:val="single" w:sz="4" w:space="0" w:color="000000"/>
              <w:bottom w:val="single" w:sz="4" w:space="0" w:color="000000"/>
              <w:right w:val="single" w:sz="4" w:space="0" w:color="000000"/>
            </w:tcBorders>
            <w:vAlign w:val="center"/>
          </w:tcPr>
          <w:p w:rsidR="00A255F6" w:rsidRPr="00A23C51" w:rsidRDefault="00322397" w:rsidP="001349B4">
            <w:pPr>
              <w:widowControl/>
              <w:spacing w:line="360" w:lineRule="auto"/>
              <w:textAlignment w:val="center"/>
              <w:rPr>
                <w:rFonts w:ascii="仿宋" w:eastAsia="仿宋" w:hAnsi="仿宋" w:cs="宋体"/>
                <w:bCs/>
                <w:color w:val="000000"/>
                <w:kern w:val="0"/>
                <w:sz w:val="28"/>
                <w:szCs w:val="28"/>
              </w:rPr>
            </w:pPr>
            <w:r w:rsidRPr="00A23C51">
              <w:rPr>
                <w:rFonts w:ascii="仿宋" w:eastAsia="仿宋" w:hAnsi="仿宋" w:cs="宋体" w:hint="eastAsia"/>
                <w:bCs/>
                <w:color w:val="000000"/>
                <w:kern w:val="0"/>
                <w:sz w:val="28"/>
                <w:szCs w:val="28"/>
              </w:rPr>
              <w:t>安徽省高速石化有限公司</w:t>
            </w:r>
            <w:r w:rsidRPr="00A23C51">
              <w:rPr>
                <w:rFonts w:ascii="仿宋" w:eastAsia="仿宋" w:hAnsi="仿宋" w:cs="宋体" w:hint="eastAsia"/>
                <w:bCs/>
                <w:color w:val="000000"/>
                <w:kern w:val="0"/>
                <w:sz w:val="28"/>
                <w:szCs w:val="28"/>
              </w:rPr>
              <w:br/>
              <w:t>开户行：民生银行望江路支行</w:t>
            </w:r>
            <w:r w:rsidRPr="00A23C51">
              <w:rPr>
                <w:rFonts w:ascii="宋体" w:eastAsia="仿宋" w:hAnsi="宋体" w:cs="宋体" w:hint="eastAsia"/>
                <w:bCs/>
                <w:color w:val="000000"/>
                <w:kern w:val="0"/>
                <w:sz w:val="28"/>
                <w:szCs w:val="28"/>
              </w:rPr>
              <w:t>    </w:t>
            </w:r>
          </w:p>
          <w:p w:rsidR="00322397" w:rsidRPr="00A23C51" w:rsidRDefault="00322397" w:rsidP="001349B4">
            <w:pPr>
              <w:widowControl/>
              <w:spacing w:line="360" w:lineRule="auto"/>
              <w:textAlignment w:val="center"/>
              <w:rPr>
                <w:rFonts w:ascii="仿宋" w:eastAsia="仿宋" w:hAnsi="仿宋" w:cs="宋体"/>
                <w:bCs/>
                <w:color w:val="000000"/>
                <w:kern w:val="0"/>
                <w:sz w:val="28"/>
                <w:szCs w:val="28"/>
              </w:rPr>
            </w:pPr>
            <w:r w:rsidRPr="00A23C51">
              <w:rPr>
                <w:rFonts w:ascii="仿宋" w:eastAsia="仿宋" w:hAnsi="仿宋" w:cs="宋体" w:hint="eastAsia"/>
                <w:bCs/>
                <w:color w:val="000000"/>
                <w:kern w:val="0"/>
                <w:sz w:val="28"/>
                <w:szCs w:val="28"/>
              </w:rPr>
              <w:t>账户：3402 0142 1000 0651</w:t>
            </w:r>
          </w:p>
        </w:tc>
      </w:tr>
      <w:tr w:rsidR="00322397" w:rsidRPr="00A23C51" w:rsidTr="001349B4">
        <w:trPr>
          <w:trHeight w:val="315"/>
        </w:trPr>
        <w:tc>
          <w:tcPr>
            <w:tcW w:w="2850" w:type="dxa"/>
            <w:vMerge w:val="restart"/>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资格审查资料的特殊要求</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无</w:t>
            </w:r>
          </w:p>
        </w:tc>
      </w:tr>
      <w:tr w:rsidR="00322397" w:rsidRPr="00A23C51" w:rsidTr="001349B4">
        <w:trPr>
          <w:trHeight w:val="315"/>
        </w:trPr>
        <w:tc>
          <w:tcPr>
            <w:tcW w:w="2850" w:type="dxa"/>
            <w:vMerge/>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spacing w:line="360" w:lineRule="auto"/>
              <w:jc w:val="center"/>
              <w:rPr>
                <w:rFonts w:ascii="仿宋" w:eastAsia="仿宋" w:hAnsi="仿宋" w:cs="宋体"/>
                <w:bCs/>
                <w:color w:val="000000"/>
                <w:sz w:val="28"/>
                <w:szCs w:val="28"/>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有，具体要求：</w:t>
            </w:r>
          </w:p>
        </w:tc>
      </w:tr>
      <w:tr w:rsidR="00322397" w:rsidRPr="00A23C51" w:rsidTr="001349B4">
        <w:trPr>
          <w:trHeight w:val="570"/>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近年完成的类似项目情况的时间要求</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u w:val="single"/>
              </w:rPr>
            </w:pPr>
            <w:r w:rsidRPr="00A23C51">
              <w:rPr>
                <w:rFonts w:ascii="仿宋" w:eastAsia="仿宋" w:hAnsi="仿宋" w:cs="宋体" w:hint="eastAsia"/>
                <w:bCs/>
                <w:color w:val="000000"/>
                <w:kern w:val="0"/>
                <w:sz w:val="28"/>
                <w:szCs w:val="28"/>
                <w:u w:val="single"/>
              </w:rPr>
              <w:t>2016年1月1日至今</w:t>
            </w:r>
          </w:p>
        </w:tc>
      </w:tr>
      <w:tr w:rsidR="00322397" w:rsidRPr="00A23C51" w:rsidTr="001349B4">
        <w:trPr>
          <w:trHeight w:val="315"/>
        </w:trPr>
        <w:tc>
          <w:tcPr>
            <w:tcW w:w="2850" w:type="dxa"/>
            <w:vMerge w:val="restart"/>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是否允许递交备选投标方案</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不允许</w:t>
            </w:r>
          </w:p>
        </w:tc>
      </w:tr>
      <w:tr w:rsidR="00322397" w:rsidRPr="00A23C51" w:rsidTr="001349B4">
        <w:trPr>
          <w:trHeight w:val="315"/>
        </w:trPr>
        <w:tc>
          <w:tcPr>
            <w:tcW w:w="2850" w:type="dxa"/>
            <w:vMerge/>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spacing w:line="360" w:lineRule="auto"/>
              <w:jc w:val="center"/>
              <w:rPr>
                <w:rFonts w:ascii="仿宋" w:eastAsia="仿宋" w:hAnsi="仿宋" w:cs="宋体"/>
                <w:bCs/>
                <w:color w:val="000000"/>
                <w:sz w:val="28"/>
                <w:szCs w:val="28"/>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允许</w:t>
            </w:r>
          </w:p>
        </w:tc>
      </w:tr>
      <w:tr w:rsidR="00322397" w:rsidRPr="00A23C51" w:rsidTr="001349B4">
        <w:trPr>
          <w:trHeight w:val="630"/>
        </w:trPr>
        <w:tc>
          <w:tcPr>
            <w:tcW w:w="2850" w:type="dxa"/>
            <w:vMerge w:val="restart"/>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响应文件副本份数及其</w:t>
            </w:r>
            <w:r w:rsidRPr="00A23C51">
              <w:rPr>
                <w:rFonts w:ascii="仿宋" w:eastAsia="仿宋" w:hAnsi="仿宋" w:cs="宋体" w:hint="eastAsia"/>
                <w:bCs/>
                <w:color w:val="000000"/>
                <w:kern w:val="0"/>
                <w:sz w:val="28"/>
                <w:szCs w:val="28"/>
              </w:rPr>
              <w:lastRenderedPageBreak/>
              <w:t>他要求</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Style w:val="font41"/>
                <w:rFonts w:ascii="仿宋" w:eastAsia="仿宋" w:hAnsi="仿宋"/>
                <w:bCs/>
                <w:sz w:val="28"/>
                <w:szCs w:val="28"/>
                <w:vertAlign w:val="baseline"/>
              </w:rPr>
              <w:lastRenderedPageBreak/>
              <w:t>响应文件正本份数：</w:t>
            </w:r>
            <w:r w:rsidRPr="00A23C51">
              <w:rPr>
                <w:rStyle w:val="font121"/>
                <w:rFonts w:ascii="仿宋" w:eastAsia="仿宋" w:hAnsi="仿宋" w:cs="宋体" w:hint="eastAsia"/>
                <w:bCs/>
                <w:sz w:val="28"/>
                <w:szCs w:val="28"/>
              </w:rPr>
              <w:t>1</w:t>
            </w:r>
            <w:r w:rsidRPr="00A23C51">
              <w:rPr>
                <w:rStyle w:val="font41"/>
                <w:rFonts w:ascii="仿宋" w:eastAsia="仿宋" w:hAnsi="仿宋"/>
                <w:bCs/>
                <w:sz w:val="28"/>
                <w:szCs w:val="28"/>
                <w:vertAlign w:val="baseline"/>
              </w:rPr>
              <w:t>份，</w:t>
            </w:r>
            <w:r w:rsidRPr="00A23C51">
              <w:rPr>
                <w:rStyle w:val="font112"/>
                <w:rFonts w:ascii="仿宋" w:eastAsia="仿宋" w:hAnsi="仿宋" w:hint="default"/>
                <w:bCs/>
                <w:sz w:val="28"/>
                <w:szCs w:val="28"/>
              </w:rPr>
              <w:t>副本</w:t>
            </w:r>
            <w:r w:rsidRPr="00A23C51">
              <w:rPr>
                <w:rStyle w:val="font21"/>
                <w:rFonts w:ascii="仿宋" w:eastAsia="仿宋" w:hAnsi="仿宋" w:cs="宋体" w:hint="eastAsia"/>
                <w:bCs/>
                <w:sz w:val="28"/>
                <w:szCs w:val="28"/>
              </w:rPr>
              <w:t>1</w:t>
            </w:r>
            <w:r w:rsidRPr="00A23C51">
              <w:rPr>
                <w:rStyle w:val="font112"/>
                <w:rFonts w:ascii="仿宋" w:eastAsia="仿宋" w:hAnsi="仿宋" w:hint="default"/>
                <w:bCs/>
                <w:sz w:val="28"/>
                <w:szCs w:val="28"/>
              </w:rPr>
              <w:t>份。</w:t>
            </w:r>
          </w:p>
        </w:tc>
      </w:tr>
      <w:tr w:rsidR="00322397" w:rsidRPr="00A23C51" w:rsidTr="001349B4">
        <w:trPr>
          <w:trHeight w:val="90"/>
        </w:trPr>
        <w:tc>
          <w:tcPr>
            <w:tcW w:w="2850" w:type="dxa"/>
            <w:vMerge/>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spacing w:line="360" w:lineRule="auto"/>
              <w:jc w:val="center"/>
              <w:rPr>
                <w:rFonts w:ascii="仿宋" w:eastAsia="仿宋" w:hAnsi="仿宋" w:cs="宋体"/>
                <w:bCs/>
                <w:color w:val="000000"/>
                <w:sz w:val="28"/>
                <w:szCs w:val="28"/>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是否要求提交电子版文件：</w:t>
            </w:r>
            <w:r w:rsidRPr="00A23C51">
              <w:rPr>
                <w:rStyle w:val="font51"/>
                <w:rFonts w:ascii="仿宋" w:eastAsia="仿宋" w:hAnsi="仿宋" w:cs="宋体" w:hint="eastAsia"/>
                <w:bCs/>
                <w:sz w:val="28"/>
                <w:szCs w:val="28"/>
              </w:rPr>
              <w:t>是</w:t>
            </w:r>
          </w:p>
        </w:tc>
      </w:tr>
      <w:tr w:rsidR="00322397" w:rsidRPr="00A23C51" w:rsidTr="001349B4">
        <w:trPr>
          <w:trHeight w:val="315"/>
        </w:trPr>
        <w:tc>
          <w:tcPr>
            <w:tcW w:w="2850" w:type="dxa"/>
            <w:vMerge/>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spacing w:line="360" w:lineRule="auto"/>
              <w:jc w:val="center"/>
              <w:rPr>
                <w:rFonts w:ascii="仿宋" w:eastAsia="仿宋" w:hAnsi="仿宋" w:cs="宋体"/>
                <w:bCs/>
                <w:color w:val="000000"/>
                <w:sz w:val="28"/>
                <w:szCs w:val="28"/>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其他要求：/</w:t>
            </w:r>
          </w:p>
        </w:tc>
      </w:tr>
      <w:tr w:rsidR="00322397" w:rsidRPr="00A23C51" w:rsidTr="001349B4">
        <w:trPr>
          <w:trHeight w:val="345"/>
        </w:trPr>
        <w:tc>
          <w:tcPr>
            <w:tcW w:w="2850" w:type="dxa"/>
            <w:vMerge w:val="restart"/>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响应文件是否需分册装订</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不需要</w:t>
            </w:r>
          </w:p>
        </w:tc>
      </w:tr>
      <w:tr w:rsidR="00322397" w:rsidRPr="00A23C51" w:rsidTr="001349B4">
        <w:trPr>
          <w:trHeight w:val="315"/>
        </w:trPr>
        <w:tc>
          <w:tcPr>
            <w:tcW w:w="2850" w:type="dxa"/>
            <w:vMerge/>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spacing w:line="360" w:lineRule="auto"/>
              <w:jc w:val="center"/>
              <w:rPr>
                <w:rFonts w:ascii="仿宋" w:eastAsia="仿宋" w:hAnsi="仿宋" w:cs="宋体"/>
                <w:bCs/>
                <w:color w:val="000000"/>
                <w:sz w:val="28"/>
                <w:szCs w:val="28"/>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需要，分册装订要求：</w:t>
            </w:r>
          </w:p>
        </w:tc>
      </w:tr>
      <w:tr w:rsidR="00322397" w:rsidRPr="00A23C51" w:rsidTr="001349B4">
        <w:trPr>
          <w:trHeight w:val="564"/>
        </w:trPr>
        <w:tc>
          <w:tcPr>
            <w:tcW w:w="2850" w:type="dxa"/>
            <w:tcBorders>
              <w:top w:val="single" w:sz="4" w:space="0" w:color="000000"/>
              <w:left w:val="single" w:sz="4" w:space="0" w:color="000000"/>
              <w:right w:val="single" w:sz="4" w:space="0" w:color="000000"/>
            </w:tcBorders>
          </w:tcPr>
          <w:p w:rsidR="00322397" w:rsidRPr="00A23C51" w:rsidRDefault="00322397" w:rsidP="001349B4">
            <w:pPr>
              <w:pStyle w:val="TableParagraph"/>
              <w:spacing w:line="360" w:lineRule="auto"/>
              <w:ind w:left="147" w:right="141"/>
              <w:jc w:val="center"/>
              <w:rPr>
                <w:rFonts w:ascii="仿宋" w:eastAsia="仿宋" w:hAnsi="仿宋"/>
                <w:bCs/>
                <w:color w:val="000000"/>
                <w:sz w:val="28"/>
                <w:szCs w:val="28"/>
              </w:rPr>
            </w:pPr>
            <w:r w:rsidRPr="00A23C51">
              <w:rPr>
                <w:rFonts w:ascii="仿宋" w:eastAsia="仿宋" w:hAnsi="仿宋" w:hint="eastAsia"/>
                <w:color w:val="000000"/>
                <w:sz w:val="28"/>
                <w:szCs w:val="28"/>
              </w:rPr>
              <w:t>封套上应载明的信息</w:t>
            </w:r>
          </w:p>
        </w:tc>
        <w:tc>
          <w:tcPr>
            <w:tcW w:w="6663" w:type="dxa"/>
            <w:tcBorders>
              <w:top w:val="single" w:sz="4" w:space="0" w:color="000000"/>
              <w:left w:val="single" w:sz="4" w:space="0" w:color="000000"/>
              <w:bottom w:val="single" w:sz="4" w:space="0" w:color="000000"/>
              <w:right w:val="single" w:sz="4" w:space="0" w:color="000000"/>
            </w:tcBorders>
          </w:tcPr>
          <w:p w:rsidR="00322397" w:rsidRPr="00A23C51" w:rsidRDefault="00322397" w:rsidP="001349B4">
            <w:pPr>
              <w:spacing w:line="360" w:lineRule="auto"/>
              <w:jc w:val="center"/>
              <w:rPr>
                <w:rFonts w:ascii="仿宋" w:eastAsia="仿宋" w:hAnsi="仿宋"/>
                <w:bCs/>
                <w:color w:val="000000"/>
                <w:kern w:val="0"/>
                <w:sz w:val="28"/>
                <w:szCs w:val="28"/>
              </w:rPr>
            </w:pPr>
            <w:r w:rsidRPr="00A23C51">
              <w:rPr>
                <w:rFonts w:ascii="仿宋" w:eastAsia="仿宋" w:hAnsi="仿宋" w:hint="eastAsia"/>
                <w:bCs/>
                <w:color w:val="000000"/>
                <w:kern w:val="0"/>
                <w:sz w:val="28"/>
                <w:szCs w:val="28"/>
              </w:rPr>
              <w:t>项目名称：</w:t>
            </w:r>
            <w:r w:rsidR="00F24C7D" w:rsidRPr="00A23C51">
              <w:rPr>
                <w:rFonts w:ascii="仿宋" w:eastAsia="仿宋" w:hAnsi="仿宋" w:hint="eastAsia"/>
                <w:bCs/>
                <w:color w:val="000000"/>
                <w:kern w:val="0"/>
                <w:sz w:val="28"/>
                <w:szCs w:val="28"/>
              </w:rPr>
              <w:t>安徽省高速石化有限公司所辖加油站</w:t>
            </w:r>
            <w:r w:rsidR="00AE06BD">
              <w:rPr>
                <w:rFonts w:ascii="仿宋" w:eastAsia="仿宋" w:hAnsi="仿宋" w:hint="eastAsia"/>
                <w:bCs/>
                <w:color w:val="000000"/>
                <w:kern w:val="0"/>
                <w:sz w:val="28"/>
                <w:szCs w:val="28"/>
              </w:rPr>
              <w:t>2020</w:t>
            </w:r>
            <w:r w:rsidR="00F24C7D" w:rsidRPr="00A23C51">
              <w:rPr>
                <w:rFonts w:ascii="仿宋" w:eastAsia="仿宋" w:hAnsi="仿宋" w:hint="eastAsia"/>
                <w:bCs/>
                <w:color w:val="000000"/>
                <w:kern w:val="0"/>
                <w:sz w:val="28"/>
                <w:szCs w:val="28"/>
              </w:rPr>
              <w:t>-2023年度监控系统维护、维修单位比选</w:t>
            </w:r>
          </w:p>
          <w:p w:rsidR="00322397" w:rsidRPr="00A23C51" w:rsidRDefault="00322397" w:rsidP="00D8090D">
            <w:pPr>
              <w:pStyle w:val="TableParagraph"/>
              <w:tabs>
                <w:tab w:val="left" w:pos="739"/>
                <w:tab w:val="left" w:pos="1370"/>
                <w:tab w:val="left" w:pos="1999"/>
                <w:tab w:val="left" w:pos="2627"/>
              </w:tabs>
              <w:snapToGrid w:val="0"/>
              <w:spacing w:line="360" w:lineRule="auto"/>
              <w:rPr>
                <w:rStyle w:val="font41"/>
                <w:rFonts w:ascii="仿宋" w:eastAsia="仿宋" w:hAnsi="仿宋"/>
                <w:bCs/>
                <w:kern w:val="0"/>
                <w:sz w:val="28"/>
                <w:szCs w:val="28"/>
              </w:rPr>
            </w:pPr>
            <w:r w:rsidRPr="00A23C51">
              <w:rPr>
                <w:rFonts w:ascii="仿宋" w:eastAsia="仿宋" w:hAnsi="仿宋" w:hint="eastAsia"/>
                <w:bCs/>
                <w:color w:val="000000"/>
                <w:kern w:val="0"/>
                <w:sz w:val="28"/>
                <w:szCs w:val="28"/>
              </w:rPr>
              <w:t>响应文件在</w:t>
            </w:r>
            <w:r w:rsidRPr="00A23C51">
              <w:rPr>
                <w:rFonts w:ascii="仿宋" w:eastAsia="仿宋" w:hAnsi="仿宋" w:hint="eastAsia"/>
                <w:color w:val="000000"/>
                <w:sz w:val="28"/>
                <w:szCs w:val="28"/>
              </w:rPr>
              <w:t>20</w:t>
            </w:r>
            <w:r w:rsidRPr="00A23C51">
              <w:rPr>
                <w:rFonts w:ascii="仿宋" w:eastAsia="仿宋" w:hAnsi="仿宋"/>
                <w:color w:val="000000"/>
                <w:sz w:val="28"/>
                <w:szCs w:val="28"/>
              </w:rPr>
              <w:t>20</w:t>
            </w:r>
            <w:r w:rsidRPr="00A23C51">
              <w:rPr>
                <w:rFonts w:ascii="仿宋" w:eastAsia="仿宋" w:hAnsi="仿宋" w:hint="eastAsia"/>
                <w:color w:val="000000"/>
                <w:sz w:val="28"/>
                <w:szCs w:val="28"/>
              </w:rPr>
              <w:t>年</w:t>
            </w:r>
            <w:r w:rsidRPr="00A23C51">
              <w:rPr>
                <w:rFonts w:ascii="仿宋" w:eastAsia="仿宋" w:hAnsi="仿宋"/>
                <w:color w:val="000000"/>
                <w:sz w:val="28"/>
                <w:szCs w:val="28"/>
              </w:rPr>
              <w:t>1</w:t>
            </w:r>
            <w:r w:rsidR="00D8090D">
              <w:rPr>
                <w:rFonts w:ascii="仿宋" w:eastAsia="仿宋" w:hAnsi="仿宋" w:hint="eastAsia"/>
                <w:color w:val="000000"/>
                <w:sz w:val="28"/>
                <w:szCs w:val="28"/>
              </w:rPr>
              <w:t>1</w:t>
            </w:r>
            <w:r w:rsidRPr="00A23C51">
              <w:rPr>
                <w:rFonts w:ascii="仿宋" w:eastAsia="仿宋" w:hAnsi="仿宋" w:hint="eastAsia"/>
                <w:color w:val="000000"/>
                <w:sz w:val="28"/>
                <w:szCs w:val="28"/>
              </w:rPr>
              <w:t>月</w:t>
            </w:r>
            <w:r w:rsidR="00D8090D">
              <w:rPr>
                <w:rFonts w:ascii="仿宋" w:eastAsia="仿宋" w:hAnsi="仿宋" w:hint="eastAsia"/>
                <w:color w:val="000000"/>
                <w:sz w:val="28"/>
                <w:szCs w:val="28"/>
              </w:rPr>
              <w:t>4</w:t>
            </w:r>
            <w:r w:rsidRPr="00A23C51">
              <w:rPr>
                <w:rFonts w:ascii="仿宋" w:eastAsia="仿宋" w:hAnsi="仿宋" w:hint="eastAsia"/>
                <w:color w:val="000000"/>
                <w:sz w:val="28"/>
                <w:szCs w:val="28"/>
              </w:rPr>
              <w:t>日</w:t>
            </w:r>
            <w:r w:rsidR="00F24C7D" w:rsidRPr="00A23C51">
              <w:rPr>
                <w:rFonts w:ascii="仿宋" w:eastAsia="仿宋" w:hAnsi="仿宋" w:hint="eastAsia"/>
                <w:color w:val="000000"/>
                <w:sz w:val="28"/>
                <w:szCs w:val="28"/>
              </w:rPr>
              <w:t>10</w:t>
            </w:r>
            <w:r w:rsidRPr="00A23C51">
              <w:rPr>
                <w:rFonts w:ascii="仿宋" w:eastAsia="仿宋" w:hAnsi="仿宋" w:hint="eastAsia"/>
                <w:color w:val="000000"/>
                <w:sz w:val="28"/>
                <w:szCs w:val="28"/>
              </w:rPr>
              <w:t>:00时</w:t>
            </w:r>
            <w:r w:rsidRPr="00A23C51">
              <w:rPr>
                <w:rFonts w:ascii="仿宋" w:eastAsia="仿宋" w:hAnsi="仿宋" w:hint="eastAsia"/>
                <w:bCs/>
                <w:color w:val="000000"/>
                <w:kern w:val="0"/>
                <w:sz w:val="28"/>
                <w:szCs w:val="28"/>
              </w:rPr>
              <w:t>（竞标截止时间）前不得开启</w:t>
            </w:r>
          </w:p>
        </w:tc>
      </w:tr>
      <w:tr w:rsidR="00322397" w:rsidRPr="00A23C51" w:rsidTr="001349B4">
        <w:trPr>
          <w:trHeight w:val="315"/>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竞标截止时间</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同询比公告</w:t>
            </w:r>
          </w:p>
        </w:tc>
      </w:tr>
      <w:tr w:rsidR="00322397" w:rsidRPr="00A23C51" w:rsidTr="001349B4">
        <w:trPr>
          <w:trHeight w:val="315"/>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递交响应文件地点</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同询比公告</w:t>
            </w:r>
          </w:p>
        </w:tc>
      </w:tr>
      <w:tr w:rsidR="00322397" w:rsidRPr="00A23C51" w:rsidTr="001349B4">
        <w:trPr>
          <w:trHeight w:val="315"/>
        </w:trPr>
        <w:tc>
          <w:tcPr>
            <w:tcW w:w="2850" w:type="dxa"/>
            <w:vMerge w:val="restart"/>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响应文件是否退还</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否</w:t>
            </w:r>
          </w:p>
        </w:tc>
      </w:tr>
      <w:tr w:rsidR="00322397" w:rsidRPr="00A23C51" w:rsidTr="001349B4">
        <w:trPr>
          <w:trHeight w:val="315"/>
        </w:trPr>
        <w:tc>
          <w:tcPr>
            <w:tcW w:w="2850" w:type="dxa"/>
            <w:vMerge/>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spacing w:line="360" w:lineRule="auto"/>
              <w:jc w:val="center"/>
              <w:rPr>
                <w:rFonts w:ascii="仿宋" w:eastAsia="仿宋" w:hAnsi="仿宋" w:cs="宋体"/>
                <w:bCs/>
                <w:color w:val="000000"/>
                <w:sz w:val="28"/>
                <w:szCs w:val="28"/>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是，退还时间：/</w:t>
            </w:r>
          </w:p>
        </w:tc>
      </w:tr>
      <w:tr w:rsidR="00322397" w:rsidRPr="00A23C51" w:rsidTr="001349B4">
        <w:trPr>
          <w:trHeight w:val="915"/>
        </w:trPr>
        <w:tc>
          <w:tcPr>
            <w:tcW w:w="2850" w:type="dxa"/>
            <w:tcBorders>
              <w:top w:val="single" w:sz="4" w:space="0" w:color="000000"/>
              <w:left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开标时间和地点</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kern w:val="0"/>
                <w:sz w:val="28"/>
                <w:szCs w:val="28"/>
              </w:rPr>
            </w:pPr>
            <w:r w:rsidRPr="00A23C51">
              <w:rPr>
                <w:rFonts w:ascii="仿宋" w:eastAsia="仿宋" w:hAnsi="仿宋" w:cs="宋体" w:hint="eastAsia"/>
                <w:bCs/>
                <w:color w:val="000000"/>
                <w:kern w:val="0"/>
                <w:sz w:val="28"/>
                <w:szCs w:val="28"/>
              </w:rPr>
              <w:t>响应文件</w:t>
            </w:r>
          </w:p>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开标时间：</w:t>
            </w:r>
            <w:r w:rsidRPr="00A23C51">
              <w:rPr>
                <w:rStyle w:val="font71"/>
                <w:rFonts w:ascii="仿宋" w:eastAsia="仿宋" w:hAnsi="仿宋" w:hint="default"/>
                <w:bCs/>
                <w:sz w:val="28"/>
                <w:szCs w:val="28"/>
                <w:vertAlign w:val="baseline"/>
              </w:rPr>
              <w:t>同投标截止时间</w:t>
            </w:r>
          </w:p>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开标地点：</w:t>
            </w:r>
            <w:r w:rsidRPr="00A23C51">
              <w:rPr>
                <w:rStyle w:val="font71"/>
                <w:rFonts w:ascii="仿宋" w:eastAsia="仿宋" w:hAnsi="仿宋" w:hint="default"/>
                <w:bCs/>
                <w:sz w:val="28"/>
                <w:szCs w:val="28"/>
                <w:vertAlign w:val="baseline"/>
              </w:rPr>
              <w:t>同递交响应文件地点</w:t>
            </w:r>
          </w:p>
        </w:tc>
      </w:tr>
      <w:tr w:rsidR="00322397" w:rsidRPr="00A23C51" w:rsidTr="001349B4">
        <w:trPr>
          <w:trHeight w:val="315"/>
        </w:trPr>
        <w:tc>
          <w:tcPr>
            <w:tcW w:w="2850" w:type="dxa"/>
            <w:vMerge w:val="restart"/>
            <w:tcBorders>
              <w:top w:val="single" w:sz="4" w:space="0" w:color="000000"/>
              <w:left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开标程序</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（1</w:t>
            </w:r>
            <w:r w:rsidRPr="00A23C51">
              <w:rPr>
                <w:rStyle w:val="font41"/>
                <w:rFonts w:ascii="仿宋" w:eastAsia="仿宋" w:hAnsi="仿宋"/>
                <w:bCs/>
                <w:sz w:val="28"/>
                <w:szCs w:val="28"/>
                <w:vertAlign w:val="baseline"/>
              </w:rPr>
              <w:t>）密封情况检查：</w:t>
            </w:r>
            <w:r w:rsidRPr="00A23C51">
              <w:rPr>
                <w:rStyle w:val="font71"/>
                <w:rFonts w:ascii="仿宋" w:eastAsia="仿宋" w:hAnsi="仿宋" w:hint="default"/>
                <w:bCs/>
                <w:sz w:val="28"/>
                <w:szCs w:val="28"/>
                <w:vertAlign w:val="baseline"/>
              </w:rPr>
              <w:t>投标单位代表</w:t>
            </w:r>
          </w:p>
        </w:tc>
      </w:tr>
      <w:tr w:rsidR="00322397" w:rsidRPr="00A23C51" w:rsidTr="001349B4">
        <w:trPr>
          <w:trHeight w:val="315"/>
        </w:trPr>
        <w:tc>
          <w:tcPr>
            <w:tcW w:w="2850" w:type="dxa"/>
            <w:vMerge/>
            <w:tcBorders>
              <w:left w:val="single" w:sz="4" w:space="0" w:color="000000"/>
              <w:right w:val="single" w:sz="4" w:space="0" w:color="000000"/>
            </w:tcBorders>
            <w:vAlign w:val="center"/>
          </w:tcPr>
          <w:p w:rsidR="00322397" w:rsidRPr="00A23C51" w:rsidRDefault="00322397" w:rsidP="001349B4">
            <w:pPr>
              <w:spacing w:line="360" w:lineRule="auto"/>
              <w:jc w:val="center"/>
              <w:rPr>
                <w:rFonts w:ascii="仿宋" w:eastAsia="仿宋" w:hAnsi="仿宋" w:cs="宋体"/>
                <w:bCs/>
                <w:color w:val="000000"/>
                <w:sz w:val="28"/>
                <w:szCs w:val="28"/>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（2</w:t>
            </w:r>
            <w:r w:rsidRPr="00A23C51">
              <w:rPr>
                <w:rStyle w:val="font41"/>
                <w:rFonts w:ascii="仿宋" w:eastAsia="仿宋" w:hAnsi="仿宋"/>
                <w:bCs/>
                <w:sz w:val="28"/>
                <w:szCs w:val="28"/>
                <w:vertAlign w:val="baseline"/>
              </w:rPr>
              <w:t>）开标顺序：</w:t>
            </w:r>
            <w:r w:rsidRPr="00A23C51">
              <w:rPr>
                <w:rStyle w:val="font71"/>
                <w:rFonts w:ascii="仿宋" w:eastAsia="仿宋" w:hAnsi="仿宋" w:hint="default"/>
                <w:bCs/>
                <w:sz w:val="28"/>
                <w:szCs w:val="28"/>
                <w:vertAlign w:val="baseline"/>
              </w:rPr>
              <w:t>随机</w:t>
            </w:r>
          </w:p>
        </w:tc>
      </w:tr>
      <w:tr w:rsidR="00322397" w:rsidRPr="00A23C51" w:rsidTr="001349B4">
        <w:trPr>
          <w:trHeight w:val="915"/>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spacing w:line="360" w:lineRule="auto"/>
              <w:rPr>
                <w:rFonts w:ascii="仿宋" w:eastAsia="仿宋" w:hAnsi="仿宋" w:cs="宋体"/>
                <w:bCs/>
                <w:color w:val="000000"/>
                <w:sz w:val="28"/>
                <w:szCs w:val="28"/>
              </w:rPr>
            </w:pPr>
            <w:r w:rsidRPr="00A23C51">
              <w:rPr>
                <w:rFonts w:ascii="仿宋" w:eastAsia="仿宋" w:hAnsi="仿宋"/>
                <w:color w:val="000000"/>
                <w:sz w:val="28"/>
                <w:szCs w:val="28"/>
              </w:rPr>
              <w:t>开标过程中</w:t>
            </w:r>
            <w:r w:rsidRPr="00A23C51">
              <w:rPr>
                <w:rFonts w:ascii="仿宋" w:eastAsia="仿宋" w:hAnsi="仿宋" w:hint="eastAsia"/>
                <w:color w:val="000000"/>
                <w:sz w:val="28"/>
                <w:szCs w:val="28"/>
              </w:rPr>
              <w:t>，</w:t>
            </w:r>
            <w:r w:rsidRPr="00A23C51">
              <w:rPr>
                <w:rFonts w:ascii="仿宋" w:eastAsia="仿宋" w:hAnsi="仿宋" w:cs="宋体" w:hint="eastAsia"/>
                <w:bCs/>
                <w:color w:val="000000"/>
                <w:kern w:val="0"/>
                <w:sz w:val="28"/>
                <w:szCs w:val="28"/>
              </w:rPr>
              <w:t>投</w:t>
            </w:r>
            <w:r w:rsidRPr="00A23C51">
              <w:rPr>
                <w:rFonts w:ascii="仿宋" w:eastAsia="仿宋" w:hAnsi="仿宋"/>
                <w:color w:val="000000"/>
                <w:sz w:val="28"/>
                <w:szCs w:val="28"/>
              </w:rPr>
              <w:t>标报价不参加评标基准价的计算的情况</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spacing w:line="360" w:lineRule="auto"/>
              <w:rPr>
                <w:rFonts w:ascii="仿宋" w:eastAsia="仿宋" w:hAnsi="仿宋"/>
                <w:color w:val="000000"/>
                <w:sz w:val="28"/>
                <w:szCs w:val="28"/>
              </w:rPr>
            </w:pPr>
            <w:r w:rsidRPr="00A23C51">
              <w:rPr>
                <w:rFonts w:ascii="仿宋" w:eastAsia="仿宋" w:hAnsi="仿宋"/>
                <w:color w:val="000000"/>
                <w:sz w:val="28"/>
                <w:szCs w:val="28"/>
              </w:rPr>
              <w:t>文末增加：</w:t>
            </w:r>
          </w:p>
          <w:p w:rsidR="00322397" w:rsidRPr="00A23C51" w:rsidRDefault="00322397" w:rsidP="00327623">
            <w:pPr>
              <w:spacing w:line="360" w:lineRule="auto"/>
              <w:rPr>
                <w:rFonts w:ascii="仿宋" w:eastAsia="仿宋" w:hAnsi="仿宋" w:cs="宋体"/>
                <w:bCs/>
                <w:color w:val="000000"/>
                <w:sz w:val="28"/>
                <w:szCs w:val="28"/>
              </w:rPr>
            </w:pPr>
            <w:r w:rsidRPr="00A23C51">
              <w:rPr>
                <w:rFonts w:ascii="仿宋" w:eastAsia="仿宋" w:hAnsi="仿宋"/>
                <w:color w:val="000000"/>
                <w:sz w:val="28"/>
                <w:szCs w:val="28"/>
              </w:rPr>
              <w:t>（</w:t>
            </w:r>
            <w:r w:rsidR="00327623" w:rsidRPr="00A23C51">
              <w:rPr>
                <w:rFonts w:ascii="仿宋" w:eastAsia="仿宋" w:hAnsi="仿宋"/>
                <w:color w:val="000000"/>
                <w:sz w:val="28"/>
                <w:szCs w:val="28"/>
              </w:rPr>
              <w:t>3</w:t>
            </w:r>
            <w:r w:rsidRPr="00A23C51">
              <w:rPr>
                <w:rFonts w:ascii="仿宋" w:eastAsia="仿宋" w:hAnsi="仿宋"/>
                <w:color w:val="000000"/>
                <w:sz w:val="28"/>
                <w:szCs w:val="28"/>
              </w:rPr>
              <w:t>）</w:t>
            </w:r>
            <w:r w:rsidRPr="00A23C51">
              <w:rPr>
                <w:rFonts w:ascii="仿宋" w:eastAsia="仿宋" w:hAnsi="仿宋" w:cs="宋体" w:hint="eastAsia"/>
                <w:bCs/>
                <w:color w:val="000000"/>
                <w:kern w:val="0"/>
                <w:sz w:val="28"/>
                <w:szCs w:val="28"/>
              </w:rPr>
              <w:t>竞</w:t>
            </w:r>
            <w:r w:rsidRPr="00A23C51">
              <w:rPr>
                <w:rFonts w:ascii="仿宋" w:eastAsia="仿宋" w:hAnsi="仿宋"/>
                <w:color w:val="000000"/>
                <w:sz w:val="28"/>
                <w:szCs w:val="28"/>
              </w:rPr>
              <w:t>标</w:t>
            </w:r>
            <w:r w:rsidRPr="00A23C51">
              <w:rPr>
                <w:rFonts w:ascii="仿宋" w:eastAsia="仿宋" w:hAnsi="仿宋" w:hint="eastAsia"/>
                <w:color w:val="000000"/>
                <w:sz w:val="28"/>
                <w:szCs w:val="28"/>
              </w:rPr>
              <w:t>报价</w:t>
            </w:r>
            <w:r w:rsidR="00807584" w:rsidRPr="00A23C51">
              <w:rPr>
                <w:rFonts w:ascii="仿宋" w:eastAsia="仿宋" w:hAnsi="仿宋"/>
                <w:color w:val="000000"/>
                <w:sz w:val="28"/>
                <w:szCs w:val="28"/>
              </w:rPr>
              <w:t>函</w:t>
            </w:r>
            <w:r w:rsidR="00807584" w:rsidRPr="00A23C51">
              <w:rPr>
                <w:rFonts w:ascii="仿宋" w:eastAsia="仿宋" w:hAnsi="仿宋" w:hint="eastAsia"/>
                <w:color w:val="000000"/>
                <w:sz w:val="28"/>
                <w:szCs w:val="28"/>
              </w:rPr>
              <w:t>降比系数需精确到小数点后2位</w:t>
            </w:r>
            <w:r w:rsidRPr="00A23C51">
              <w:rPr>
                <w:rFonts w:ascii="仿宋" w:eastAsia="仿宋" w:hAnsi="仿宋"/>
                <w:color w:val="000000"/>
                <w:sz w:val="28"/>
                <w:szCs w:val="28"/>
              </w:rPr>
              <w:t>。</w:t>
            </w:r>
          </w:p>
        </w:tc>
      </w:tr>
      <w:tr w:rsidR="00322397" w:rsidRPr="00A23C51" w:rsidTr="00F13A4A">
        <w:trPr>
          <w:trHeight w:val="495"/>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kern w:val="0"/>
                <w:sz w:val="28"/>
                <w:szCs w:val="28"/>
              </w:rPr>
            </w:pPr>
            <w:r w:rsidRPr="00A23C51">
              <w:rPr>
                <w:rFonts w:ascii="仿宋" w:eastAsia="仿宋" w:hAnsi="仿宋" w:cs="宋体" w:hint="eastAsia"/>
                <w:bCs/>
                <w:color w:val="000000"/>
                <w:kern w:val="0"/>
                <w:sz w:val="28"/>
                <w:szCs w:val="28"/>
              </w:rPr>
              <w:t>评审小组的组建</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kern w:val="0"/>
                <w:sz w:val="28"/>
                <w:szCs w:val="28"/>
              </w:rPr>
            </w:pPr>
            <w:r w:rsidRPr="00A23C51">
              <w:rPr>
                <w:rFonts w:ascii="仿宋" w:eastAsia="仿宋" w:hAnsi="仿宋" w:cs="宋体" w:hint="eastAsia"/>
                <w:bCs/>
                <w:color w:val="000000"/>
                <w:kern w:val="0"/>
                <w:sz w:val="28"/>
                <w:szCs w:val="28"/>
              </w:rPr>
              <w:t>评审小组构成：</w:t>
            </w:r>
            <w:r w:rsidRPr="00A23C51">
              <w:rPr>
                <w:rStyle w:val="font71"/>
                <w:rFonts w:ascii="仿宋" w:eastAsia="仿宋" w:hAnsi="仿宋" w:hint="default"/>
                <w:bCs/>
                <w:sz w:val="28"/>
                <w:szCs w:val="28"/>
                <w:vertAlign w:val="baseline"/>
              </w:rPr>
              <w:t>5</w:t>
            </w:r>
            <w:r w:rsidRPr="00A23C51">
              <w:rPr>
                <w:rStyle w:val="font121"/>
                <w:rFonts w:ascii="仿宋" w:eastAsia="仿宋" w:hAnsi="仿宋" w:cs="宋体" w:hint="eastAsia"/>
                <w:bCs/>
                <w:sz w:val="28"/>
                <w:szCs w:val="28"/>
              </w:rPr>
              <w:t>人，</w:t>
            </w:r>
            <w:r w:rsidRPr="00A23C51">
              <w:rPr>
                <w:rFonts w:ascii="仿宋" w:eastAsia="仿宋" w:hAnsi="仿宋" w:cs="宋体" w:hint="eastAsia"/>
                <w:bCs/>
                <w:color w:val="000000"/>
                <w:kern w:val="0"/>
                <w:sz w:val="28"/>
                <w:szCs w:val="28"/>
              </w:rPr>
              <w:t xml:space="preserve"> </w:t>
            </w:r>
          </w:p>
        </w:tc>
      </w:tr>
      <w:tr w:rsidR="00322397" w:rsidRPr="00A23C51" w:rsidTr="001349B4">
        <w:trPr>
          <w:trHeight w:val="90"/>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中标候选人公示媒介及期限</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kern w:val="0"/>
                <w:sz w:val="28"/>
                <w:szCs w:val="28"/>
              </w:rPr>
            </w:pPr>
            <w:r w:rsidRPr="00A23C51">
              <w:rPr>
                <w:rFonts w:ascii="仿宋" w:eastAsia="仿宋" w:hAnsi="仿宋" w:cs="宋体" w:hint="eastAsia"/>
                <w:bCs/>
                <w:color w:val="000000"/>
                <w:kern w:val="0"/>
                <w:sz w:val="28"/>
                <w:szCs w:val="28"/>
              </w:rPr>
              <w:t>公示媒介：</w:t>
            </w:r>
            <w:r w:rsidRPr="00A23C51">
              <w:rPr>
                <w:rStyle w:val="font71"/>
                <w:rFonts w:ascii="仿宋" w:eastAsia="仿宋" w:hAnsi="仿宋" w:hint="default"/>
                <w:bCs/>
                <w:sz w:val="28"/>
                <w:szCs w:val="28"/>
                <w:vertAlign w:val="baseline"/>
              </w:rPr>
              <w:t>安徽省高速石化有限公司网站</w:t>
            </w:r>
          </w:p>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公示期限：</w:t>
            </w:r>
            <w:r w:rsidRPr="00A23C51">
              <w:rPr>
                <w:rStyle w:val="font71"/>
                <w:rFonts w:ascii="仿宋" w:eastAsia="仿宋" w:hAnsi="仿宋" w:hint="default"/>
                <w:bCs/>
                <w:sz w:val="28"/>
                <w:szCs w:val="28"/>
                <w:vertAlign w:val="baseline"/>
              </w:rPr>
              <w:t>3</w:t>
            </w:r>
            <w:r w:rsidRPr="00A23C51">
              <w:rPr>
                <w:rStyle w:val="font121"/>
                <w:rFonts w:ascii="仿宋" w:eastAsia="仿宋" w:hAnsi="仿宋" w:cs="宋体" w:hint="eastAsia"/>
                <w:bCs/>
                <w:sz w:val="28"/>
                <w:szCs w:val="28"/>
              </w:rPr>
              <w:t>日</w:t>
            </w:r>
          </w:p>
        </w:tc>
      </w:tr>
      <w:tr w:rsidR="00322397" w:rsidRPr="00A23C51" w:rsidTr="001349B4">
        <w:trPr>
          <w:trHeight w:val="315"/>
        </w:trPr>
        <w:tc>
          <w:tcPr>
            <w:tcW w:w="2850" w:type="dxa"/>
            <w:vMerge w:val="restart"/>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是否授权评审小组确定</w:t>
            </w:r>
            <w:r w:rsidRPr="00A23C51">
              <w:rPr>
                <w:rFonts w:ascii="仿宋" w:eastAsia="仿宋" w:hAnsi="仿宋" w:cs="宋体" w:hint="eastAsia"/>
                <w:bCs/>
                <w:color w:val="000000"/>
                <w:kern w:val="0"/>
                <w:sz w:val="28"/>
                <w:szCs w:val="28"/>
              </w:rPr>
              <w:lastRenderedPageBreak/>
              <w:t>成交人</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lastRenderedPageBreak/>
              <w:t>□是</w:t>
            </w:r>
          </w:p>
        </w:tc>
      </w:tr>
      <w:tr w:rsidR="00322397" w:rsidRPr="00A23C51" w:rsidTr="001349B4">
        <w:trPr>
          <w:trHeight w:val="315"/>
        </w:trPr>
        <w:tc>
          <w:tcPr>
            <w:tcW w:w="2850" w:type="dxa"/>
            <w:vMerge/>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spacing w:line="360" w:lineRule="auto"/>
              <w:jc w:val="center"/>
              <w:rPr>
                <w:rFonts w:ascii="仿宋" w:eastAsia="仿宋" w:hAnsi="仿宋" w:cs="宋体"/>
                <w:bCs/>
                <w:color w:val="000000"/>
                <w:sz w:val="28"/>
                <w:szCs w:val="28"/>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否</w:t>
            </w:r>
          </w:p>
        </w:tc>
      </w:tr>
      <w:tr w:rsidR="00322397" w:rsidRPr="00A23C51" w:rsidTr="001349B4">
        <w:trPr>
          <w:trHeight w:val="268"/>
        </w:trPr>
        <w:tc>
          <w:tcPr>
            <w:tcW w:w="2850"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lastRenderedPageBreak/>
              <w:t>履约保证金</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807584" w:rsidP="001349B4">
            <w:pPr>
              <w:widowControl/>
              <w:spacing w:line="360" w:lineRule="auto"/>
              <w:textAlignment w:val="center"/>
              <w:rPr>
                <w:rFonts w:ascii="仿宋" w:eastAsia="仿宋" w:hAnsi="仿宋" w:cs="宋体"/>
                <w:bCs/>
                <w:color w:val="000000"/>
                <w:sz w:val="28"/>
                <w:szCs w:val="28"/>
              </w:rPr>
            </w:pPr>
            <w:r w:rsidRPr="00A23C51">
              <w:rPr>
                <w:rStyle w:val="font121"/>
                <w:rFonts w:ascii="仿宋" w:eastAsia="仿宋" w:hAnsi="仿宋" w:cs="宋体" w:hint="eastAsia"/>
                <w:bCs/>
                <w:sz w:val="28"/>
                <w:szCs w:val="28"/>
              </w:rPr>
              <w:t>贰万肆仟元整</w:t>
            </w:r>
            <w:r w:rsidR="00322397" w:rsidRPr="00A23C51">
              <w:rPr>
                <w:rStyle w:val="font121"/>
                <w:rFonts w:ascii="仿宋" w:eastAsia="仿宋" w:hAnsi="仿宋" w:cs="宋体" w:hint="eastAsia"/>
                <w:bCs/>
                <w:sz w:val="28"/>
                <w:szCs w:val="28"/>
              </w:rPr>
              <w:t>，在宣布中标后3个工作日内打入公司开户账户</w:t>
            </w:r>
          </w:p>
        </w:tc>
      </w:tr>
      <w:tr w:rsidR="00322397" w:rsidRPr="00A23C51" w:rsidTr="001349B4">
        <w:trPr>
          <w:trHeight w:val="315"/>
        </w:trPr>
        <w:tc>
          <w:tcPr>
            <w:tcW w:w="2850" w:type="dxa"/>
            <w:vMerge w:val="restart"/>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jc w:val="center"/>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是否采用电子采购投标</w:t>
            </w: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否</w:t>
            </w:r>
          </w:p>
        </w:tc>
      </w:tr>
      <w:tr w:rsidR="00322397" w:rsidRPr="00A23C51" w:rsidTr="001349B4">
        <w:trPr>
          <w:trHeight w:val="315"/>
        </w:trPr>
        <w:tc>
          <w:tcPr>
            <w:tcW w:w="2850" w:type="dxa"/>
            <w:vMerge/>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spacing w:line="360" w:lineRule="auto"/>
              <w:jc w:val="center"/>
              <w:rPr>
                <w:rFonts w:ascii="仿宋" w:eastAsia="仿宋" w:hAnsi="仿宋" w:cs="宋体"/>
                <w:bCs/>
                <w:color w:val="000000"/>
                <w:sz w:val="28"/>
                <w:szCs w:val="28"/>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w:t>
            </w:r>
            <w:r w:rsidRPr="00A23C51">
              <w:rPr>
                <w:rStyle w:val="font121"/>
                <w:rFonts w:ascii="仿宋" w:eastAsia="仿宋" w:hAnsi="仿宋" w:cs="宋体" w:hint="eastAsia"/>
                <w:bCs/>
                <w:sz w:val="28"/>
                <w:szCs w:val="28"/>
              </w:rPr>
              <w:t>是，具体要求：/</w:t>
            </w:r>
          </w:p>
        </w:tc>
      </w:tr>
      <w:tr w:rsidR="00322397" w:rsidRPr="00A23C51" w:rsidTr="001349B4">
        <w:trPr>
          <w:trHeight w:val="315"/>
        </w:trPr>
        <w:tc>
          <w:tcPr>
            <w:tcW w:w="9513" w:type="dxa"/>
            <w:gridSpan w:val="2"/>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需要补充的其他内容：</w:t>
            </w:r>
          </w:p>
        </w:tc>
      </w:tr>
      <w:tr w:rsidR="00322397" w:rsidRPr="00A23C51" w:rsidTr="001349B4">
        <w:trPr>
          <w:trHeight w:val="615"/>
        </w:trPr>
        <w:tc>
          <w:tcPr>
            <w:tcW w:w="9513" w:type="dxa"/>
            <w:gridSpan w:val="2"/>
            <w:tcBorders>
              <w:top w:val="single" w:sz="4" w:space="0" w:color="000000"/>
              <w:left w:val="single" w:sz="4" w:space="0" w:color="000000"/>
              <w:bottom w:val="single" w:sz="4" w:space="0" w:color="000000"/>
              <w:right w:val="single" w:sz="4" w:space="0" w:color="000000"/>
            </w:tcBorders>
            <w:vAlign w:val="center"/>
          </w:tcPr>
          <w:p w:rsidR="00322397" w:rsidRPr="00A23C51" w:rsidRDefault="00322397" w:rsidP="001349B4">
            <w:pPr>
              <w:widowControl/>
              <w:spacing w:line="360" w:lineRule="auto"/>
              <w:textAlignment w:val="center"/>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竞标人放弃中标资格，将作为不良记录纳入行业信用信息管理系统。拟投产品应符合国家相关标准及询比文件要求。</w:t>
            </w:r>
          </w:p>
        </w:tc>
      </w:tr>
      <w:tr w:rsidR="00322397" w:rsidRPr="00A23C51" w:rsidTr="001349B4">
        <w:trPr>
          <w:trHeight w:val="430"/>
        </w:trPr>
        <w:tc>
          <w:tcPr>
            <w:tcW w:w="9513" w:type="dxa"/>
            <w:gridSpan w:val="2"/>
            <w:tcBorders>
              <w:top w:val="single" w:sz="4" w:space="0" w:color="000000"/>
              <w:left w:val="single" w:sz="4" w:space="0" w:color="000000"/>
              <w:bottom w:val="single" w:sz="4" w:space="0" w:color="000000"/>
              <w:right w:val="single" w:sz="4" w:space="0" w:color="000000"/>
            </w:tcBorders>
          </w:tcPr>
          <w:p w:rsidR="00322397" w:rsidRPr="00A23C51" w:rsidRDefault="00322397" w:rsidP="001349B4">
            <w:pPr>
              <w:widowControl/>
              <w:spacing w:line="360" w:lineRule="auto"/>
              <w:textAlignment w:val="top"/>
              <w:rPr>
                <w:rFonts w:ascii="仿宋" w:eastAsia="仿宋" w:hAnsi="仿宋" w:cs="宋体"/>
                <w:b/>
                <w:bCs/>
                <w:color w:val="000000"/>
                <w:sz w:val="28"/>
                <w:szCs w:val="28"/>
              </w:rPr>
            </w:pPr>
            <w:r w:rsidRPr="00A23C51">
              <w:rPr>
                <w:rFonts w:ascii="仿宋" w:eastAsia="仿宋" w:hAnsi="仿宋" w:cs="宋体" w:hint="eastAsia"/>
                <w:bCs/>
                <w:color w:val="000000"/>
                <w:kern w:val="0"/>
                <w:sz w:val="28"/>
                <w:szCs w:val="28"/>
              </w:rPr>
              <w:t>本项目所有保险由供货商结合项目要求自行考虑承担和支付，并包含在所报的单价和总价内。</w:t>
            </w:r>
          </w:p>
        </w:tc>
      </w:tr>
      <w:tr w:rsidR="00322397" w:rsidRPr="00A23C51" w:rsidTr="001349B4">
        <w:trPr>
          <w:trHeight w:val="430"/>
        </w:trPr>
        <w:tc>
          <w:tcPr>
            <w:tcW w:w="9513" w:type="dxa"/>
            <w:gridSpan w:val="2"/>
            <w:tcBorders>
              <w:top w:val="single" w:sz="4" w:space="0" w:color="000000"/>
              <w:left w:val="single" w:sz="4" w:space="0" w:color="000000"/>
              <w:bottom w:val="single" w:sz="4" w:space="0" w:color="000000"/>
              <w:right w:val="single" w:sz="4" w:space="0" w:color="000000"/>
            </w:tcBorders>
          </w:tcPr>
          <w:p w:rsidR="00322397" w:rsidRPr="00A23C51" w:rsidRDefault="00322397" w:rsidP="001349B4">
            <w:pPr>
              <w:widowControl/>
              <w:spacing w:line="360" w:lineRule="auto"/>
              <w:textAlignment w:val="top"/>
              <w:rPr>
                <w:rFonts w:ascii="仿宋" w:eastAsia="仿宋" w:hAnsi="仿宋" w:cs="宋体"/>
                <w:bCs/>
                <w:color w:val="000000"/>
                <w:kern w:val="0"/>
                <w:sz w:val="28"/>
                <w:szCs w:val="28"/>
              </w:rPr>
            </w:pPr>
            <w:r w:rsidRPr="00A23C51">
              <w:rPr>
                <w:rFonts w:ascii="仿宋" w:eastAsia="仿宋" w:hAnsi="仿宋" w:cs="宋体" w:hint="eastAsia"/>
                <w:bCs/>
                <w:color w:val="000000"/>
                <w:kern w:val="0"/>
                <w:sz w:val="28"/>
                <w:szCs w:val="28"/>
              </w:rPr>
              <w:t>投标人报价中应包含所有的费用（如税金等）</w:t>
            </w:r>
          </w:p>
        </w:tc>
      </w:tr>
      <w:tr w:rsidR="00322397" w:rsidRPr="00A23C51" w:rsidTr="001349B4">
        <w:trPr>
          <w:trHeight w:val="315"/>
        </w:trPr>
        <w:tc>
          <w:tcPr>
            <w:tcW w:w="9513" w:type="dxa"/>
            <w:gridSpan w:val="2"/>
            <w:tcBorders>
              <w:top w:val="single" w:sz="4" w:space="0" w:color="000000"/>
              <w:left w:val="single" w:sz="4" w:space="0" w:color="000000"/>
              <w:bottom w:val="single" w:sz="4" w:space="0" w:color="000000"/>
              <w:right w:val="single" w:sz="4" w:space="0" w:color="000000"/>
            </w:tcBorders>
          </w:tcPr>
          <w:p w:rsidR="00322397" w:rsidRPr="00A23C51" w:rsidRDefault="00322397" w:rsidP="001349B4">
            <w:pPr>
              <w:widowControl/>
              <w:spacing w:line="360" w:lineRule="auto"/>
              <w:textAlignment w:val="top"/>
              <w:rPr>
                <w:rFonts w:ascii="仿宋" w:eastAsia="仿宋" w:hAnsi="仿宋" w:cs="宋体"/>
                <w:bCs/>
                <w:color w:val="000000"/>
                <w:sz w:val="28"/>
                <w:szCs w:val="28"/>
              </w:rPr>
            </w:pPr>
            <w:r w:rsidRPr="00A23C51">
              <w:rPr>
                <w:rFonts w:ascii="仿宋" w:eastAsia="仿宋" w:hAnsi="仿宋" w:cs="宋体" w:hint="eastAsia"/>
                <w:bCs/>
                <w:color w:val="000000"/>
                <w:kern w:val="0"/>
                <w:sz w:val="28"/>
                <w:szCs w:val="28"/>
              </w:rPr>
              <w:t>采购人将进一步核查竞标人在响应文件中提供的材料，若在评标期间发现竞标人提供了虚假资料，采购人有权对竞标人的响应文件作废标处理，并没收其竞标保证金；若在评标结果公示期间发现作为中标候选人的竞标人提供了虚假资料，采购人有权取消其中标资格并没收其投标担保；若在合同实施期间发现竞标人提供了虚假资料，采购人有权中止合同，并将竞标人弄虚作假行为上报省级行业主管部门，并作为不良记录纳入行业信用信息管理系统，因提供虚假材料导致合同中止，由此产生的所有损失及责任由投标人负责。</w:t>
            </w:r>
          </w:p>
        </w:tc>
      </w:tr>
      <w:tr w:rsidR="00322397" w:rsidRPr="00A23C51" w:rsidTr="001349B4">
        <w:trPr>
          <w:trHeight w:val="791"/>
        </w:trPr>
        <w:tc>
          <w:tcPr>
            <w:tcW w:w="9513" w:type="dxa"/>
            <w:gridSpan w:val="2"/>
            <w:tcBorders>
              <w:top w:val="single" w:sz="4" w:space="0" w:color="000000"/>
              <w:left w:val="single" w:sz="4" w:space="0" w:color="000000"/>
              <w:bottom w:val="single" w:sz="4" w:space="0" w:color="000000"/>
              <w:right w:val="single" w:sz="4" w:space="0" w:color="000000"/>
            </w:tcBorders>
          </w:tcPr>
          <w:p w:rsidR="00322397" w:rsidRPr="00A23C51" w:rsidRDefault="00322397" w:rsidP="001349B4">
            <w:pPr>
              <w:widowControl/>
              <w:spacing w:line="360" w:lineRule="auto"/>
              <w:textAlignment w:val="top"/>
              <w:rPr>
                <w:rFonts w:ascii="仿宋" w:eastAsia="仿宋" w:hAnsi="仿宋" w:cs="宋体"/>
                <w:bCs/>
                <w:color w:val="000000"/>
                <w:kern w:val="0"/>
                <w:sz w:val="28"/>
                <w:szCs w:val="28"/>
              </w:rPr>
            </w:pPr>
            <w:r w:rsidRPr="00A23C51">
              <w:rPr>
                <w:rFonts w:ascii="仿宋" w:eastAsia="仿宋" w:hAnsi="仿宋" w:cs="宋体" w:hint="eastAsia"/>
                <w:bCs/>
                <w:color w:val="000000"/>
                <w:kern w:val="0"/>
                <w:sz w:val="28"/>
                <w:szCs w:val="28"/>
              </w:rPr>
              <w:t>本项目后期有可能涉及部分货物的局部或尺寸的细微调整，需进行优化设计，竞标单位在竞标报价时应充分考虑此部分的费用，综合各因素和风险自行报价，中标后不予调整。</w:t>
            </w:r>
          </w:p>
        </w:tc>
      </w:tr>
    </w:tbl>
    <w:p w:rsidR="00322397" w:rsidRPr="00A23C51" w:rsidRDefault="00322397" w:rsidP="00322397">
      <w:pPr>
        <w:spacing w:line="360" w:lineRule="auto"/>
        <w:rPr>
          <w:rFonts w:ascii="仿宋" w:eastAsia="仿宋" w:hAnsi="仿宋"/>
          <w:color w:val="000000"/>
        </w:rPr>
        <w:sectPr w:rsidR="00322397" w:rsidRPr="00A23C51">
          <w:headerReference w:type="default" r:id="rId12"/>
          <w:footnotePr>
            <w:numFmt w:val="decimalEnclosedCircleChinese"/>
            <w:numRestart w:val="eachPage"/>
          </w:footnotePr>
          <w:pgSz w:w="11850" w:h="16783"/>
          <w:pgMar w:top="1077" w:right="1440" w:bottom="1247" w:left="1440" w:header="851" w:footer="851" w:gutter="0"/>
          <w:cols w:space="720"/>
          <w:docGrid w:linePitch="312"/>
        </w:sectPr>
      </w:pPr>
    </w:p>
    <w:bookmarkEnd w:id="1"/>
    <w:p w:rsidR="00322397" w:rsidRPr="00A23C51" w:rsidRDefault="00322397" w:rsidP="00322397">
      <w:pPr>
        <w:spacing w:line="360" w:lineRule="auto"/>
        <w:rPr>
          <w:rFonts w:ascii="仿宋" w:eastAsia="仿宋" w:hAnsi="仿宋"/>
          <w:color w:val="000000"/>
        </w:rPr>
      </w:pPr>
    </w:p>
    <w:p w:rsidR="00322397" w:rsidRPr="00A23C51" w:rsidRDefault="00322397" w:rsidP="00322397">
      <w:pPr>
        <w:pStyle w:val="1"/>
        <w:spacing w:line="360" w:lineRule="auto"/>
        <w:rPr>
          <w:rFonts w:ascii="仿宋" w:eastAsia="仿宋" w:hAnsi="仿宋"/>
          <w:color w:val="000000"/>
          <w:szCs w:val="22"/>
        </w:rPr>
      </w:pPr>
      <w:bookmarkStart w:id="2" w:name="_Toc12492"/>
      <w:bookmarkStart w:id="3" w:name="_Toc26453"/>
      <w:bookmarkStart w:id="4" w:name="_Toc31095"/>
      <w:bookmarkStart w:id="5" w:name="_Toc17936"/>
      <w:bookmarkStart w:id="6" w:name="_Toc54214340"/>
      <w:r w:rsidRPr="00A23C51">
        <w:rPr>
          <w:rFonts w:ascii="仿宋" w:eastAsia="仿宋" w:hAnsi="仿宋"/>
          <w:color w:val="000000"/>
          <w:szCs w:val="22"/>
        </w:rPr>
        <w:t>第三章  评标办法（</w:t>
      </w:r>
      <w:r w:rsidRPr="00A23C51">
        <w:rPr>
          <w:rFonts w:ascii="仿宋" w:eastAsia="仿宋" w:hAnsi="仿宋" w:hint="eastAsia"/>
          <w:color w:val="000000"/>
          <w:szCs w:val="22"/>
        </w:rPr>
        <w:t>经评审最低价中标</w:t>
      </w:r>
      <w:r w:rsidRPr="00A23C51">
        <w:rPr>
          <w:rFonts w:ascii="仿宋" w:eastAsia="仿宋" w:hAnsi="仿宋"/>
          <w:color w:val="000000"/>
          <w:szCs w:val="22"/>
        </w:rPr>
        <w:t>）</w:t>
      </w:r>
      <w:bookmarkStart w:id="7" w:name="_Toc179632606"/>
      <w:bookmarkStart w:id="8" w:name="_Toc152042365"/>
      <w:bookmarkStart w:id="9" w:name="_Toc152045588"/>
      <w:bookmarkStart w:id="10" w:name="_Toc144974555"/>
      <w:bookmarkEnd w:id="2"/>
      <w:bookmarkEnd w:id="3"/>
      <w:bookmarkEnd w:id="4"/>
      <w:bookmarkEnd w:id="5"/>
      <w:bookmarkEnd w:id="6"/>
    </w:p>
    <w:p w:rsidR="00322397" w:rsidRPr="00A23C51" w:rsidRDefault="00322397" w:rsidP="00322397">
      <w:pPr>
        <w:pStyle w:val="afffffffd"/>
        <w:rPr>
          <w:rFonts w:ascii="仿宋" w:eastAsia="仿宋" w:hAnsi="仿宋"/>
          <w:color w:val="000000"/>
          <w:szCs w:val="28"/>
        </w:rPr>
      </w:pPr>
      <w:r w:rsidRPr="00A23C51">
        <w:rPr>
          <w:rFonts w:ascii="仿宋" w:eastAsia="仿宋" w:hAnsi="仿宋" w:hint="eastAsia"/>
          <w:color w:val="000000"/>
          <w:szCs w:val="28"/>
        </w:rPr>
        <w:t>评标办法前附表</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32"/>
        <w:gridCol w:w="1111"/>
        <w:gridCol w:w="5956"/>
      </w:tblGrid>
      <w:tr w:rsidR="00322397" w:rsidRPr="00A23C51" w:rsidTr="001349B4">
        <w:trPr>
          <w:trHeight w:val="567"/>
          <w:tblHeader/>
        </w:trPr>
        <w:tc>
          <w:tcPr>
            <w:tcW w:w="2049" w:type="dxa"/>
            <w:gridSpan w:val="2"/>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color w:val="000000"/>
                <w:sz w:val="28"/>
                <w:szCs w:val="28"/>
              </w:rPr>
              <w:t xml:space="preserve">  条款号</w:t>
            </w:r>
          </w:p>
        </w:tc>
        <w:tc>
          <w:tcPr>
            <w:tcW w:w="1111"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color w:val="000000"/>
                <w:sz w:val="28"/>
                <w:szCs w:val="28"/>
              </w:rPr>
              <w:t>评审因素</w:t>
            </w:r>
          </w:p>
        </w:tc>
        <w:tc>
          <w:tcPr>
            <w:tcW w:w="5956"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color w:val="000000"/>
                <w:sz w:val="28"/>
                <w:szCs w:val="28"/>
              </w:rPr>
              <w:t>评审标准</w:t>
            </w:r>
          </w:p>
        </w:tc>
      </w:tr>
      <w:tr w:rsidR="00322397" w:rsidRPr="00A23C51" w:rsidTr="001349B4">
        <w:trPr>
          <w:trHeight w:val="567"/>
        </w:trPr>
        <w:tc>
          <w:tcPr>
            <w:tcW w:w="817"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color w:val="000000"/>
                <w:sz w:val="28"/>
                <w:szCs w:val="28"/>
              </w:rPr>
              <w:t>1</w:t>
            </w:r>
          </w:p>
        </w:tc>
        <w:tc>
          <w:tcPr>
            <w:tcW w:w="1232"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color w:val="000000"/>
                <w:sz w:val="28"/>
                <w:szCs w:val="28"/>
              </w:rPr>
              <w:t>评标方法</w:t>
            </w:r>
          </w:p>
        </w:tc>
        <w:tc>
          <w:tcPr>
            <w:tcW w:w="1111"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color w:val="000000"/>
                <w:sz w:val="28"/>
                <w:szCs w:val="28"/>
              </w:rPr>
              <w:t>成交候选人排序方法</w:t>
            </w:r>
          </w:p>
        </w:tc>
        <w:tc>
          <w:tcPr>
            <w:tcW w:w="5956" w:type="dxa"/>
            <w:vAlign w:val="center"/>
          </w:tcPr>
          <w:p w:rsidR="00322397" w:rsidRPr="00A23C51" w:rsidRDefault="00322397" w:rsidP="00E10D52">
            <w:pPr>
              <w:pStyle w:val="afff9"/>
              <w:spacing w:line="360" w:lineRule="auto"/>
              <w:jc w:val="both"/>
              <w:rPr>
                <w:rFonts w:ascii="仿宋" w:eastAsia="仿宋" w:hAnsi="仿宋"/>
                <w:color w:val="000000"/>
                <w:sz w:val="28"/>
                <w:szCs w:val="28"/>
              </w:rPr>
            </w:pPr>
            <w:r w:rsidRPr="00A23C51">
              <w:rPr>
                <w:rFonts w:ascii="仿宋" w:eastAsia="仿宋" w:hAnsi="仿宋" w:hint="eastAsia"/>
                <w:color w:val="000000"/>
                <w:sz w:val="28"/>
                <w:szCs w:val="28"/>
              </w:rPr>
              <w:t>符合文件要求的投标单位，按照价格从低到高排序，</w:t>
            </w:r>
            <w:r w:rsidR="00E10D52" w:rsidRPr="00A23C51">
              <w:rPr>
                <w:rFonts w:ascii="仿宋" w:eastAsia="仿宋" w:hAnsi="仿宋" w:hint="eastAsia"/>
                <w:color w:val="000000"/>
                <w:sz w:val="28"/>
                <w:szCs w:val="28"/>
              </w:rPr>
              <w:t>价格</w:t>
            </w:r>
            <w:r w:rsidRPr="00A23C51">
              <w:rPr>
                <w:rFonts w:ascii="仿宋" w:eastAsia="仿宋" w:hAnsi="仿宋" w:hint="eastAsia"/>
                <w:color w:val="000000"/>
                <w:sz w:val="28"/>
                <w:szCs w:val="28"/>
              </w:rPr>
              <w:t>最低的两家投标单位作为最优推荐中标单位。</w:t>
            </w:r>
          </w:p>
        </w:tc>
      </w:tr>
      <w:tr w:rsidR="00322397" w:rsidRPr="00A23C51" w:rsidTr="001349B4">
        <w:trPr>
          <w:trHeight w:val="567"/>
        </w:trPr>
        <w:tc>
          <w:tcPr>
            <w:tcW w:w="817"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color w:val="000000"/>
                <w:sz w:val="28"/>
                <w:szCs w:val="28"/>
              </w:rPr>
              <w:t>2.1.1</w:t>
            </w:r>
          </w:p>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color w:val="000000"/>
                <w:sz w:val="28"/>
                <w:szCs w:val="28"/>
              </w:rPr>
              <w:t>2.1.3</w:t>
            </w:r>
          </w:p>
        </w:tc>
        <w:tc>
          <w:tcPr>
            <w:tcW w:w="1232"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color w:val="000000"/>
                <w:sz w:val="28"/>
                <w:szCs w:val="28"/>
              </w:rPr>
              <w:t>形式评审与响应性评审标准</w:t>
            </w:r>
          </w:p>
        </w:tc>
        <w:tc>
          <w:tcPr>
            <w:tcW w:w="7067" w:type="dxa"/>
            <w:gridSpan w:val="2"/>
            <w:vAlign w:val="center"/>
          </w:tcPr>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(1)营业执照、</w:t>
            </w:r>
            <w:r w:rsidRPr="00A23C51">
              <w:rPr>
                <w:rFonts w:ascii="仿宋" w:eastAsia="仿宋" w:hAnsi="仿宋" w:hint="eastAsia"/>
                <w:color w:val="000000"/>
                <w:sz w:val="28"/>
                <w:szCs w:val="28"/>
              </w:rPr>
              <w:t>投标函</w:t>
            </w:r>
            <w:r w:rsidRPr="00A23C51">
              <w:rPr>
                <w:rFonts w:ascii="仿宋" w:eastAsia="仿宋" w:hAnsi="仿宋"/>
                <w:color w:val="000000"/>
                <w:sz w:val="28"/>
                <w:szCs w:val="28"/>
              </w:rPr>
              <w:t>中投标人名称一致；</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(2)响应文件按照询比文件规定的格式、内容填写，字迹清晰可辨：</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 xml:space="preserve">a. </w:t>
            </w:r>
            <w:r w:rsidRPr="00A23C51">
              <w:rPr>
                <w:rFonts w:ascii="仿宋" w:eastAsia="仿宋" w:hAnsi="仿宋" w:hint="eastAsia"/>
                <w:color w:val="000000"/>
                <w:sz w:val="28"/>
                <w:szCs w:val="28"/>
              </w:rPr>
              <w:t>投标函</w:t>
            </w:r>
            <w:r w:rsidRPr="00A23C51">
              <w:rPr>
                <w:rFonts w:ascii="仿宋" w:eastAsia="仿宋" w:hAnsi="仿宋"/>
                <w:color w:val="000000"/>
                <w:sz w:val="28"/>
                <w:szCs w:val="28"/>
              </w:rPr>
              <w:t>按询比文件规定填报了</w:t>
            </w:r>
            <w:r w:rsidRPr="00A23C51">
              <w:rPr>
                <w:rFonts w:ascii="仿宋" w:eastAsia="仿宋" w:hAnsi="仿宋" w:hint="eastAsia"/>
                <w:color w:val="000000"/>
                <w:sz w:val="28"/>
                <w:szCs w:val="28"/>
              </w:rPr>
              <w:t>工期</w:t>
            </w:r>
            <w:r w:rsidRPr="00A23C51">
              <w:rPr>
                <w:rFonts w:ascii="仿宋" w:eastAsia="仿宋" w:hAnsi="仿宋"/>
                <w:color w:val="000000"/>
                <w:sz w:val="28"/>
                <w:szCs w:val="28"/>
              </w:rPr>
              <w:t>和质量标准，符合询比文件规定；</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b. 响应文件组成齐全完整，按照询比文件规定的格式、内容编制；</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 xml:space="preserve">c. </w:t>
            </w:r>
            <w:r w:rsidRPr="00A23C51">
              <w:rPr>
                <w:rFonts w:ascii="仿宋" w:eastAsia="仿宋" w:hAnsi="仿宋" w:hint="eastAsia"/>
                <w:color w:val="000000"/>
                <w:sz w:val="28"/>
                <w:szCs w:val="28"/>
              </w:rPr>
              <w:t>投标</w:t>
            </w:r>
            <w:r w:rsidRPr="00A23C51">
              <w:rPr>
                <w:rFonts w:ascii="仿宋" w:eastAsia="仿宋" w:hAnsi="仿宋"/>
                <w:color w:val="000000"/>
                <w:sz w:val="28"/>
                <w:szCs w:val="28"/>
              </w:rPr>
              <w:t>函按询比文件规定填报了采购人名称、项目名称、补遗书编号(如有)、总报价(包括大写金额和小写金额)；</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hint="eastAsia"/>
                <w:color w:val="000000"/>
                <w:sz w:val="28"/>
                <w:szCs w:val="28"/>
              </w:rPr>
              <w:t>d</w:t>
            </w:r>
            <w:r w:rsidRPr="00A23C51">
              <w:rPr>
                <w:rFonts w:ascii="仿宋" w:eastAsia="仿宋" w:hAnsi="仿宋"/>
                <w:color w:val="000000"/>
                <w:sz w:val="28"/>
                <w:szCs w:val="28"/>
              </w:rPr>
              <w:t>.</w:t>
            </w:r>
            <w:r w:rsidRPr="00A23C51">
              <w:rPr>
                <w:rFonts w:ascii="仿宋" w:eastAsia="仿宋" w:hAnsi="仿宋" w:hint="eastAsia"/>
                <w:color w:val="000000"/>
                <w:sz w:val="28"/>
                <w:szCs w:val="28"/>
              </w:rPr>
              <w:t xml:space="preserve"> </w:t>
            </w:r>
            <w:r w:rsidRPr="00A23C51">
              <w:rPr>
                <w:rFonts w:ascii="仿宋" w:eastAsia="仿宋" w:hAnsi="仿宋"/>
                <w:color w:val="000000"/>
                <w:sz w:val="28"/>
                <w:szCs w:val="28"/>
              </w:rPr>
              <w:t>已标价工程量清单及说明文字与询比文件规定一致，未进行实质性修改和删减；</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hint="eastAsia"/>
                <w:color w:val="000000"/>
                <w:sz w:val="28"/>
                <w:szCs w:val="28"/>
              </w:rPr>
              <w:t>e</w:t>
            </w:r>
            <w:r w:rsidRPr="00A23C51">
              <w:rPr>
                <w:rFonts w:ascii="仿宋" w:eastAsia="仿宋" w:hAnsi="仿宋"/>
                <w:color w:val="000000"/>
                <w:sz w:val="28"/>
                <w:szCs w:val="28"/>
              </w:rPr>
              <w:t>.</w:t>
            </w:r>
            <w:r w:rsidRPr="00A23C51">
              <w:rPr>
                <w:rFonts w:ascii="仿宋" w:eastAsia="仿宋" w:hAnsi="仿宋" w:hint="eastAsia"/>
                <w:color w:val="000000"/>
                <w:sz w:val="28"/>
                <w:szCs w:val="28"/>
              </w:rPr>
              <w:t xml:space="preserve"> 报价</w:t>
            </w:r>
            <w:r w:rsidRPr="00A23C51">
              <w:rPr>
                <w:rFonts w:ascii="仿宋" w:eastAsia="仿宋" w:hAnsi="仿宋"/>
                <w:color w:val="000000"/>
                <w:sz w:val="28"/>
                <w:szCs w:val="28"/>
              </w:rPr>
              <w:t>清单中的总报价与</w:t>
            </w:r>
            <w:r w:rsidRPr="00A23C51">
              <w:rPr>
                <w:rFonts w:ascii="仿宋" w:eastAsia="仿宋" w:hAnsi="仿宋" w:hint="eastAsia"/>
                <w:color w:val="000000"/>
                <w:sz w:val="28"/>
                <w:szCs w:val="28"/>
              </w:rPr>
              <w:t>投标</w:t>
            </w:r>
            <w:r w:rsidRPr="00A23C51">
              <w:rPr>
                <w:rFonts w:ascii="仿宋" w:eastAsia="仿宋" w:hAnsi="仿宋"/>
                <w:color w:val="000000"/>
                <w:sz w:val="28"/>
                <w:szCs w:val="28"/>
              </w:rPr>
              <w:t>函大写金额报价一致</w:t>
            </w:r>
            <w:r w:rsidRPr="00A23C51">
              <w:rPr>
                <w:rFonts w:ascii="仿宋" w:eastAsia="仿宋" w:hAnsi="仿宋" w:hint="eastAsia"/>
                <w:color w:val="000000"/>
                <w:sz w:val="28"/>
                <w:szCs w:val="28"/>
              </w:rPr>
              <w:t>；</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hint="eastAsia"/>
                <w:color w:val="000000"/>
                <w:sz w:val="28"/>
                <w:szCs w:val="28"/>
              </w:rPr>
              <w:t xml:space="preserve">f. </w:t>
            </w:r>
            <w:r w:rsidRPr="00A23C51">
              <w:rPr>
                <w:rFonts w:ascii="仿宋" w:eastAsia="仿宋" w:hAnsi="仿宋"/>
                <w:color w:val="000000"/>
                <w:sz w:val="28"/>
                <w:szCs w:val="28"/>
              </w:rPr>
              <w:t>投标报价未超过询比文件设定的最高控制价上限(如有)</w:t>
            </w:r>
            <w:r w:rsidRPr="00A23C51">
              <w:rPr>
                <w:rFonts w:ascii="仿宋" w:eastAsia="仿宋" w:hAnsi="仿宋" w:hint="eastAsia"/>
                <w:color w:val="000000"/>
                <w:sz w:val="28"/>
                <w:szCs w:val="28"/>
              </w:rPr>
              <w:t>；</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hint="eastAsia"/>
                <w:color w:val="000000"/>
                <w:sz w:val="28"/>
                <w:szCs w:val="28"/>
              </w:rPr>
              <w:lastRenderedPageBreak/>
              <w:t xml:space="preserve">g. </w:t>
            </w:r>
            <w:r w:rsidRPr="00A23C51">
              <w:rPr>
                <w:rFonts w:ascii="仿宋" w:eastAsia="仿宋" w:hAnsi="仿宋"/>
                <w:color w:val="000000"/>
                <w:sz w:val="28"/>
                <w:szCs w:val="28"/>
              </w:rPr>
              <w:t>投标报价的大写金额能够确定具体数值</w:t>
            </w:r>
            <w:r w:rsidRPr="00A23C51">
              <w:rPr>
                <w:rFonts w:ascii="仿宋" w:eastAsia="仿宋" w:hAnsi="仿宋" w:hint="eastAsia"/>
                <w:color w:val="000000"/>
                <w:sz w:val="28"/>
                <w:szCs w:val="28"/>
              </w:rPr>
              <w:t>；</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hint="eastAsia"/>
                <w:color w:val="000000"/>
                <w:sz w:val="28"/>
                <w:szCs w:val="28"/>
              </w:rPr>
              <w:t xml:space="preserve">h. </w:t>
            </w:r>
            <w:r w:rsidRPr="00A23C51">
              <w:rPr>
                <w:rFonts w:ascii="仿宋" w:eastAsia="仿宋" w:hAnsi="仿宋"/>
                <w:color w:val="000000"/>
                <w:sz w:val="28"/>
                <w:szCs w:val="28"/>
              </w:rPr>
              <w:t>同一投标人未提交一个以上不同的投标报价</w:t>
            </w:r>
            <w:r w:rsidRPr="00A23C51">
              <w:rPr>
                <w:rFonts w:ascii="仿宋" w:eastAsia="仿宋" w:hAnsi="仿宋" w:hint="eastAsia"/>
                <w:color w:val="000000"/>
                <w:sz w:val="28"/>
                <w:szCs w:val="28"/>
              </w:rPr>
              <w:t>；</w:t>
            </w:r>
          </w:p>
          <w:p w:rsidR="00322397" w:rsidRPr="00A23C51" w:rsidRDefault="00322397" w:rsidP="001349B4">
            <w:pPr>
              <w:pStyle w:val="afff9"/>
              <w:spacing w:line="360" w:lineRule="auto"/>
              <w:jc w:val="left"/>
              <w:rPr>
                <w:rFonts w:ascii="仿宋" w:eastAsia="仿宋" w:hAnsi="仿宋"/>
                <w:color w:val="000000"/>
                <w:sz w:val="28"/>
                <w:szCs w:val="28"/>
              </w:rPr>
            </w:pPr>
            <w:proofErr w:type="spellStart"/>
            <w:r w:rsidRPr="00A23C51">
              <w:rPr>
                <w:rFonts w:ascii="仿宋" w:eastAsia="仿宋" w:hAnsi="仿宋" w:hint="eastAsia"/>
                <w:color w:val="000000"/>
                <w:sz w:val="28"/>
                <w:szCs w:val="28"/>
              </w:rPr>
              <w:t>i</w:t>
            </w:r>
            <w:proofErr w:type="spellEnd"/>
            <w:r w:rsidRPr="00A23C51">
              <w:rPr>
                <w:rFonts w:ascii="仿宋" w:eastAsia="仿宋" w:hAnsi="仿宋" w:hint="eastAsia"/>
                <w:color w:val="000000"/>
                <w:sz w:val="28"/>
                <w:szCs w:val="28"/>
              </w:rPr>
              <w:t xml:space="preserve">. </w:t>
            </w:r>
            <w:r w:rsidRPr="00A23C51">
              <w:rPr>
                <w:rFonts w:ascii="仿宋" w:eastAsia="仿宋" w:hAnsi="仿宋"/>
                <w:color w:val="000000"/>
                <w:sz w:val="28"/>
                <w:szCs w:val="28"/>
              </w:rPr>
              <w:t>投标人未提交调价函</w:t>
            </w:r>
            <w:r w:rsidRPr="00A23C51">
              <w:rPr>
                <w:rFonts w:ascii="仿宋" w:eastAsia="仿宋" w:hAnsi="仿宋" w:hint="eastAsia"/>
                <w:color w:val="000000"/>
                <w:sz w:val="28"/>
                <w:szCs w:val="28"/>
              </w:rPr>
              <w:t>；</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hint="eastAsia"/>
                <w:color w:val="000000"/>
                <w:sz w:val="28"/>
                <w:szCs w:val="28"/>
              </w:rPr>
              <w:t xml:space="preserve">j. </w:t>
            </w:r>
            <w:r w:rsidRPr="00A23C51">
              <w:rPr>
                <w:rFonts w:ascii="仿宋" w:eastAsia="仿宋" w:hAnsi="仿宋"/>
                <w:color w:val="000000"/>
                <w:sz w:val="28"/>
                <w:szCs w:val="28"/>
              </w:rPr>
              <w:t>投标人若填写工程量清单，填写完毕的工程量清单未对</w:t>
            </w:r>
            <w:r w:rsidRPr="00A23C51">
              <w:rPr>
                <w:rFonts w:ascii="仿宋" w:eastAsia="仿宋" w:hAnsi="仿宋" w:hint="eastAsia"/>
                <w:color w:val="000000"/>
                <w:sz w:val="28"/>
                <w:szCs w:val="28"/>
              </w:rPr>
              <w:t>原</w:t>
            </w:r>
            <w:r w:rsidRPr="00A23C51">
              <w:rPr>
                <w:rFonts w:ascii="仿宋" w:eastAsia="仿宋" w:hAnsi="仿宋"/>
                <w:color w:val="000000"/>
                <w:sz w:val="28"/>
                <w:szCs w:val="28"/>
              </w:rPr>
              <w:t>工程量清单电子文件中的数据、格式和运算定义进行修改。</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w:t>
            </w:r>
            <w:r w:rsidRPr="00A23C51">
              <w:rPr>
                <w:rFonts w:ascii="仿宋" w:eastAsia="仿宋" w:hAnsi="仿宋" w:hint="eastAsia"/>
                <w:color w:val="000000"/>
                <w:sz w:val="28"/>
                <w:szCs w:val="28"/>
              </w:rPr>
              <w:t>3</w:t>
            </w:r>
            <w:r w:rsidRPr="00A23C51">
              <w:rPr>
                <w:rFonts w:ascii="仿宋" w:eastAsia="仿宋" w:hAnsi="仿宋"/>
                <w:color w:val="000000"/>
                <w:sz w:val="28"/>
                <w:szCs w:val="28"/>
              </w:rPr>
              <w:t>)响应文件上法定代表人或其授权代理人的签字、投标人的单位章盖章应在要求位置签字盖章，</w:t>
            </w:r>
            <w:r w:rsidRPr="00A23C51">
              <w:rPr>
                <w:rFonts w:ascii="仿宋" w:eastAsia="仿宋" w:hAnsi="仿宋" w:hint="eastAsia"/>
                <w:color w:val="000000"/>
                <w:sz w:val="28"/>
                <w:szCs w:val="28"/>
              </w:rPr>
              <w:t>除去在要求位置签字盖章外，响应文件正文各页均须签字确认，</w:t>
            </w:r>
            <w:r w:rsidRPr="00A23C51">
              <w:rPr>
                <w:rFonts w:ascii="仿宋" w:eastAsia="仿宋" w:hAnsi="仿宋"/>
                <w:color w:val="000000"/>
                <w:sz w:val="28"/>
                <w:szCs w:val="28"/>
              </w:rPr>
              <w:t>符合询比文件规定；</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w:t>
            </w:r>
            <w:r w:rsidRPr="00A23C51">
              <w:rPr>
                <w:rFonts w:ascii="仿宋" w:eastAsia="仿宋" w:hAnsi="仿宋" w:hint="eastAsia"/>
                <w:color w:val="000000"/>
                <w:sz w:val="28"/>
                <w:szCs w:val="28"/>
              </w:rPr>
              <w:t>4</w:t>
            </w:r>
            <w:r w:rsidRPr="00A23C51">
              <w:rPr>
                <w:rFonts w:ascii="仿宋" w:eastAsia="仿宋" w:hAnsi="仿宋"/>
                <w:color w:val="000000"/>
                <w:sz w:val="28"/>
                <w:szCs w:val="28"/>
              </w:rPr>
              <w:t>)投标人法定代表人授权代理人签署响应文件的</w:t>
            </w:r>
            <w:r w:rsidRPr="00A23C51">
              <w:rPr>
                <w:rFonts w:ascii="仿宋" w:eastAsia="仿宋" w:hAnsi="仿宋"/>
                <w:color w:val="000000"/>
                <w:spacing w:val="-104"/>
                <w:sz w:val="28"/>
                <w:szCs w:val="28"/>
              </w:rPr>
              <w:t>，</w:t>
            </w:r>
            <w:r w:rsidRPr="00A23C51">
              <w:rPr>
                <w:rFonts w:ascii="仿宋" w:eastAsia="仿宋" w:hAnsi="仿宋"/>
                <w:color w:val="000000"/>
                <w:sz w:val="28"/>
                <w:szCs w:val="28"/>
              </w:rPr>
              <w:t>需提交授权委托</w:t>
            </w:r>
            <w:r w:rsidRPr="00A23C51">
              <w:rPr>
                <w:rFonts w:ascii="仿宋" w:eastAsia="仿宋" w:hAnsi="仿宋"/>
                <w:color w:val="000000"/>
                <w:spacing w:val="-4"/>
                <w:sz w:val="28"/>
                <w:szCs w:val="28"/>
              </w:rPr>
              <w:t>书，且授权人和被授权人均在授权委托书上签名，未使用印章、签名章</w:t>
            </w:r>
            <w:r w:rsidRPr="00A23C51">
              <w:rPr>
                <w:rFonts w:ascii="仿宋" w:eastAsia="仿宋" w:hAnsi="仿宋"/>
                <w:color w:val="000000"/>
                <w:sz w:val="28"/>
                <w:szCs w:val="28"/>
              </w:rPr>
              <w:t>或其他电子制版签名代替。</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w:t>
            </w:r>
            <w:r w:rsidRPr="00A23C51">
              <w:rPr>
                <w:rFonts w:ascii="仿宋" w:eastAsia="仿宋" w:hAnsi="仿宋" w:hint="eastAsia"/>
                <w:color w:val="000000"/>
                <w:sz w:val="28"/>
                <w:szCs w:val="28"/>
              </w:rPr>
              <w:t>5</w:t>
            </w:r>
            <w:r w:rsidRPr="00A23C51">
              <w:rPr>
                <w:rFonts w:ascii="仿宋" w:eastAsia="仿宋" w:hAnsi="仿宋"/>
                <w:color w:val="000000"/>
                <w:sz w:val="28"/>
                <w:szCs w:val="28"/>
              </w:rPr>
              <w:t>)投标人法定代表人亲自签署响应文件的</w:t>
            </w:r>
            <w:r w:rsidRPr="00A23C51">
              <w:rPr>
                <w:rFonts w:ascii="仿宋" w:eastAsia="仿宋" w:hAnsi="仿宋"/>
                <w:color w:val="000000"/>
                <w:spacing w:val="-104"/>
                <w:sz w:val="28"/>
                <w:szCs w:val="28"/>
              </w:rPr>
              <w:t>，</w:t>
            </w:r>
            <w:r w:rsidRPr="00A23C51">
              <w:rPr>
                <w:rFonts w:ascii="仿宋" w:eastAsia="仿宋" w:hAnsi="仿宋"/>
                <w:color w:val="000000"/>
                <w:sz w:val="28"/>
                <w:szCs w:val="28"/>
              </w:rPr>
              <w:t>提供了法定代表人身份</w:t>
            </w:r>
            <w:r w:rsidRPr="00A23C51">
              <w:rPr>
                <w:rFonts w:ascii="仿宋" w:eastAsia="仿宋" w:hAnsi="仿宋"/>
                <w:color w:val="000000"/>
                <w:spacing w:val="-4"/>
                <w:sz w:val="28"/>
                <w:szCs w:val="28"/>
              </w:rPr>
              <w:t>证明，且法定代表人在法定代表人身份证明上签名，未使用印章、签名</w:t>
            </w:r>
            <w:r w:rsidRPr="00A23C51">
              <w:rPr>
                <w:rFonts w:ascii="仿宋" w:eastAsia="仿宋" w:hAnsi="仿宋"/>
                <w:color w:val="000000"/>
                <w:sz w:val="28"/>
                <w:szCs w:val="28"/>
              </w:rPr>
              <w:t>章或其他电子制版签名代替。</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w:t>
            </w:r>
            <w:r w:rsidRPr="00A23C51">
              <w:rPr>
                <w:rFonts w:ascii="仿宋" w:eastAsia="仿宋" w:hAnsi="仿宋" w:hint="eastAsia"/>
                <w:color w:val="000000"/>
                <w:sz w:val="28"/>
                <w:szCs w:val="28"/>
              </w:rPr>
              <w:t>6</w:t>
            </w:r>
            <w:r w:rsidRPr="00A23C51">
              <w:rPr>
                <w:rFonts w:ascii="仿宋" w:eastAsia="仿宋" w:hAnsi="仿宋"/>
                <w:color w:val="000000"/>
                <w:sz w:val="28"/>
                <w:szCs w:val="28"/>
              </w:rPr>
              <w:t>)响应文件载明的</w:t>
            </w:r>
            <w:r w:rsidRPr="00A23C51">
              <w:rPr>
                <w:rFonts w:ascii="仿宋" w:eastAsia="仿宋" w:hAnsi="仿宋" w:hint="eastAsia"/>
                <w:color w:val="000000"/>
                <w:sz w:val="28"/>
                <w:szCs w:val="28"/>
              </w:rPr>
              <w:t>施工工期/</w:t>
            </w:r>
            <w:r w:rsidRPr="00A23C51">
              <w:rPr>
                <w:rFonts w:ascii="仿宋" w:eastAsia="仿宋" w:hAnsi="仿宋"/>
                <w:color w:val="000000"/>
                <w:sz w:val="28"/>
                <w:szCs w:val="28"/>
              </w:rPr>
              <w:t>交货期、交货地点、质量标准、投标有效期符合询比文件规定。</w:t>
            </w:r>
          </w:p>
          <w:p w:rsidR="00322397" w:rsidRPr="00A23C51" w:rsidRDefault="00322397" w:rsidP="001349B4">
            <w:pPr>
              <w:spacing w:line="360" w:lineRule="auto"/>
              <w:rPr>
                <w:rFonts w:ascii="仿宋" w:eastAsia="仿宋" w:hAnsi="仿宋"/>
                <w:color w:val="000000"/>
                <w:sz w:val="28"/>
                <w:szCs w:val="28"/>
              </w:rPr>
            </w:pPr>
            <w:r w:rsidRPr="00A23C51">
              <w:rPr>
                <w:rFonts w:ascii="仿宋" w:eastAsia="仿宋" w:hAnsi="仿宋"/>
                <w:color w:val="000000"/>
                <w:sz w:val="28"/>
                <w:szCs w:val="28"/>
              </w:rPr>
              <w:t>(</w:t>
            </w:r>
            <w:r w:rsidRPr="00A23C51">
              <w:rPr>
                <w:rFonts w:ascii="仿宋" w:eastAsia="仿宋" w:hAnsi="仿宋" w:hint="eastAsia"/>
                <w:color w:val="000000"/>
                <w:sz w:val="28"/>
                <w:szCs w:val="28"/>
              </w:rPr>
              <w:t>7</w:t>
            </w:r>
            <w:r w:rsidRPr="00A23C51">
              <w:rPr>
                <w:rFonts w:ascii="仿宋" w:eastAsia="仿宋" w:hAnsi="仿宋"/>
                <w:color w:val="000000"/>
                <w:sz w:val="28"/>
                <w:szCs w:val="28"/>
              </w:rPr>
              <w:t>)投标产品及相关服务、技术支持资料符合询比文件规定。</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w:t>
            </w:r>
            <w:r w:rsidRPr="00A23C51">
              <w:rPr>
                <w:rFonts w:ascii="仿宋" w:eastAsia="仿宋" w:hAnsi="仿宋" w:hint="eastAsia"/>
                <w:color w:val="000000"/>
                <w:sz w:val="28"/>
                <w:szCs w:val="28"/>
              </w:rPr>
              <w:t>8</w:t>
            </w:r>
            <w:r w:rsidRPr="00A23C51">
              <w:rPr>
                <w:rFonts w:ascii="仿宋" w:eastAsia="仿宋" w:hAnsi="仿宋"/>
                <w:color w:val="000000"/>
                <w:sz w:val="28"/>
                <w:szCs w:val="28"/>
              </w:rPr>
              <w:t>)响应文件未附有采购人不能接受的条件。</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w:t>
            </w:r>
            <w:r w:rsidRPr="00A23C51">
              <w:rPr>
                <w:rFonts w:ascii="仿宋" w:eastAsia="仿宋" w:hAnsi="仿宋" w:hint="eastAsia"/>
                <w:color w:val="000000"/>
                <w:sz w:val="28"/>
                <w:szCs w:val="28"/>
              </w:rPr>
              <w:t>9</w:t>
            </w:r>
            <w:r w:rsidRPr="00A23C51">
              <w:rPr>
                <w:rFonts w:ascii="仿宋" w:eastAsia="仿宋" w:hAnsi="仿宋"/>
                <w:color w:val="000000"/>
                <w:sz w:val="28"/>
                <w:szCs w:val="28"/>
              </w:rPr>
              <w:t>)权利义务符合询比文件的实质性要求和条件：</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a.投标人接受询比文件规定的风险划分原则，未提出新</w:t>
            </w:r>
            <w:r w:rsidRPr="00A23C51">
              <w:rPr>
                <w:rFonts w:ascii="仿宋" w:eastAsia="仿宋" w:hAnsi="仿宋"/>
                <w:color w:val="000000"/>
                <w:sz w:val="28"/>
                <w:szCs w:val="28"/>
              </w:rPr>
              <w:lastRenderedPageBreak/>
              <w:t>的风险划分办法；</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b.投标人未增加采购人的责任范围，或减少投标人义务；</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c.投标人未提出不同的工程验收、计量、支付办法；</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d.投标人对合同纠纷、事故处理办法未提出异议；</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e.投标人在投标活动中无欺诈行为；</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f.投标人未对合同条款有重要保留。</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(1</w:t>
            </w:r>
            <w:r w:rsidRPr="00A23C51">
              <w:rPr>
                <w:rFonts w:ascii="仿宋" w:eastAsia="仿宋" w:hAnsi="仿宋" w:hint="eastAsia"/>
                <w:color w:val="000000"/>
                <w:sz w:val="28"/>
                <w:szCs w:val="28"/>
              </w:rPr>
              <w:t>0</w:t>
            </w:r>
            <w:r w:rsidRPr="00A23C51">
              <w:rPr>
                <w:rFonts w:ascii="仿宋" w:eastAsia="仿宋" w:hAnsi="仿宋"/>
                <w:color w:val="000000"/>
                <w:sz w:val="28"/>
                <w:szCs w:val="28"/>
              </w:rPr>
              <w:t>)响应文件未附有采购人不能接受的条件。</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hint="eastAsia"/>
                <w:color w:val="000000"/>
                <w:sz w:val="28"/>
                <w:szCs w:val="28"/>
              </w:rPr>
              <w:t>（11）响应文件按要求装订。</w:t>
            </w:r>
          </w:p>
        </w:tc>
      </w:tr>
      <w:tr w:rsidR="00322397" w:rsidRPr="00A23C51" w:rsidTr="001349B4">
        <w:trPr>
          <w:trHeight w:val="567"/>
        </w:trPr>
        <w:tc>
          <w:tcPr>
            <w:tcW w:w="817"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hint="eastAsia"/>
                <w:color w:val="000000"/>
                <w:sz w:val="28"/>
                <w:szCs w:val="28"/>
              </w:rPr>
              <w:lastRenderedPageBreak/>
              <w:t>3</w:t>
            </w:r>
            <w:r w:rsidRPr="00A23C51">
              <w:rPr>
                <w:rFonts w:ascii="仿宋" w:eastAsia="仿宋" w:hAnsi="仿宋"/>
                <w:color w:val="000000"/>
                <w:sz w:val="28"/>
                <w:szCs w:val="28"/>
              </w:rPr>
              <w:t>.1</w:t>
            </w:r>
          </w:p>
        </w:tc>
        <w:tc>
          <w:tcPr>
            <w:tcW w:w="1232"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color w:val="000000"/>
                <w:sz w:val="28"/>
                <w:szCs w:val="28"/>
              </w:rPr>
              <w:t>资格评审标准</w:t>
            </w:r>
          </w:p>
        </w:tc>
        <w:tc>
          <w:tcPr>
            <w:tcW w:w="7067" w:type="dxa"/>
            <w:gridSpan w:val="2"/>
            <w:vAlign w:val="center"/>
          </w:tcPr>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(1)投标人具备有效的营业执照；</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(2)投标人的资质符合询比文件规定；</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(3)投标人的业绩符合询比文件规定；</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(4)投标人的其他要求符合询比文件规定；</w:t>
            </w:r>
          </w:p>
        </w:tc>
      </w:tr>
      <w:tr w:rsidR="00322397" w:rsidRPr="00A23C51" w:rsidTr="001349B4">
        <w:trPr>
          <w:trHeight w:val="567"/>
        </w:trPr>
        <w:tc>
          <w:tcPr>
            <w:tcW w:w="817"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hint="eastAsia"/>
                <w:color w:val="000000"/>
                <w:sz w:val="28"/>
                <w:szCs w:val="28"/>
              </w:rPr>
              <w:t>3</w:t>
            </w:r>
            <w:r w:rsidRPr="00A23C51">
              <w:rPr>
                <w:rFonts w:ascii="仿宋" w:eastAsia="仿宋" w:hAnsi="仿宋"/>
                <w:color w:val="000000"/>
                <w:sz w:val="28"/>
                <w:szCs w:val="28"/>
              </w:rPr>
              <w:t>.2</w:t>
            </w:r>
          </w:p>
        </w:tc>
        <w:tc>
          <w:tcPr>
            <w:tcW w:w="1232"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color w:val="000000"/>
                <w:sz w:val="28"/>
                <w:szCs w:val="28"/>
              </w:rPr>
              <w:t>详细评审</w:t>
            </w:r>
          </w:p>
        </w:tc>
        <w:tc>
          <w:tcPr>
            <w:tcW w:w="7067" w:type="dxa"/>
            <w:gridSpan w:val="2"/>
            <w:vAlign w:val="center"/>
          </w:tcPr>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(1)本项目不设评分值。</w:t>
            </w:r>
          </w:p>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color w:val="000000"/>
                <w:sz w:val="28"/>
                <w:szCs w:val="28"/>
              </w:rPr>
              <w:t>(2)除按第二章“投标人须知前”规定开标现场被宣布不参加</w:t>
            </w:r>
            <w:r w:rsidRPr="00A23C51">
              <w:rPr>
                <w:rFonts w:ascii="仿宋" w:eastAsia="仿宋" w:hAnsi="仿宋" w:hint="eastAsia"/>
                <w:color w:val="000000"/>
                <w:sz w:val="28"/>
                <w:szCs w:val="28"/>
              </w:rPr>
              <w:t>响应文件</w:t>
            </w:r>
            <w:r w:rsidRPr="00A23C51">
              <w:rPr>
                <w:rFonts w:ascii="仿宋" w:eastAsia="仿宋" w:hAnsi="仿宋"/>
                <w:color w:val="000000"/>
                <w:sz w:val="28"/>
                <w:szCs w:val="28"/>
              </w:rPr>
              <w:t>评审的报价之外</w:t>
            </w:r>
            <w:r w:rsidRPr="00A23C51">
              <w:rPr>
                <w:rFonts w:ascii="仿宋" w:eastAsia="仿宋" w:hAnsi="仿宋" w:hint="eastAsia"/>
                <w:color w:val="000000"/>
                <w:sz w:val="28"/>
                <w:szCs w:val="28"/>
              </w:rPr>
              <w:t>，</w:t>
            </w:r>
            <w:r w:rsidRPr="00A23C51">
              <w:rPr>
                <w:rFonts w:ascii="仿宋" w:eastAsia="仿宋" w:hAnsi="仿宋"/>
                <w:color w:val="000000"/>
                <w:sz w:val="28"/>
                <w:szCs w:val="28"/>
              </w:rPr>
              <w:t>评审小组</w:t>
            </w:r>
            <w:r w:rsidRPr="00A23C51">
              <w:rPr>
                <w:rFonts w:ascii="仿宋" w:eastAsia="仿宋" w:hAnsi="仿宋" w:hint="eastAsia"/>
                <w:color w:val="000000"/>
                <w:sz w:val="28"/>
                <w:szCs w:val="28"/>
              </w:rPr>
              <w:t>对</w:t>
            </w:r>
            <w:r w:rsidRPr="00A23C51">
              <w:rPr>
                <w:rFonts w:ascii="仿宋" w:eastAsia="仿宋" w:hAnsi="仿宋"/>
                <w:color w:val="000000"/>
                <w:sz w:val="28"/>
                <w:szCs w:val="28"/>
              </w:rPr>
              <w:t>通过</w:t>
            </w:r>
            <w:r w:rsidRPr="00A23C51">
              <w:rPr>
                <w:rFonts w:ascii="仿宋" w:eastAsia="仿宋" w:hAnsi="仿宋" w:hint="eastAsia"/>
                <w:color w:val="000000"/>
                <w:sz w:val="28"/>
                <w:szCs w:val="28"/>
              </w:rPr>
              <w:t>响应文件</w:t>
            </w:r>
            <w:r w:rsidRPr="00A23C51">
              <w:rPr>
                <w:rFonts w:ascii="仿宋" w:eastAsia="仿宋" w:hAnsi="仿宋"/>
                <w:color w:val="000000"/>
                <w:sz w:val="28"/>
                <w:szCs w:val="28"/>
              </w:rPr>
              <w:t>评审</w:t>
            </w:r>
            <w:r w:rsidRPr="00A23C51">
              <w:rPr>
                <w:rFonts w:ascii="仿宋" w:eastAsia="仿宋" w:hAnsi="仿宋" w:hint="eastAsia"/>
                <w:color w:val="000000"/>
                <w:sz w:val="28"/>
                <w:szCs w:val="28"/>
              </w:rPr>
              <w:t>的</w:t>
            </w:r>
            <w:r w:rsidRPr="00A23C51">
              <w:rPr>
                <w:rFonts w:ascii="仿宋" w:eastAsia="仿宋" w:hAnsi="仿宋"/>
                <w:color w:val="000000"/>
                <w:sz w:val="28"/>
                <w:szCs w:val="28"/>
              </w:rPr>
              <w:t>投标人的报价</w:t>
            </w:r>
            <w:r w:rsidRPr="00A23C51">
              <w:rPr>
                <w:rFonts w:ascii="仿宋" w:eastAsia="仿宋" w:hAnsi="仿宋" w:hint="eastAsia"/>
                <w:color w:val="000000"/>
                <w:sz w:val="28"/>
                <w:szCs w:val="28"/>
              </w:rPr>
              <w:t>按</w:t>
            </w:r>
            <w:r w:rsidRPr="00A23C51">
              <w:rPr>
                <w:rFonts w:ascii="仿宋" w:eastAsia="仿宋" w:hAnsi="仿宋"/>
                <w:color w:val="000000"/>
                <w:sz w:val="28"/>
                <w:szCs w:val="28"/>
              </w:rPr>
              <w:t>由低到高的顺序推荐成交候选人。</w:t>
            </w:r>
          </w:p>
        </w:tc>
      </w:tr>
    </w:tbl>
    <w:p w:rsidR="00322397" w:rsidRPr="00A23C51" w:rsidRDefault="00322397" w:rsidP="00322397">
      <w:pPr>
        <w:spacing w:line="360" w:lineRule="auto"/>
        <w:rPr>
          <w:rFonts w:ascii="仿宋" w:eastAsia="仿宋" w:hAnsi="仿宋"/>
          <w:color w:val="000000"/>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1219"/>
        <w:gridCol w:w="7050"/>
      </w:tblGrid>
      <w:tr w:rsidR="00322397" w:rsidRPr="00A23C51" w:rsidTr="001349B4">
        <w:trPr>
          <w:trHeight w:val="416"/>
          <w:tblHeader/>
          <w:jc w:val="center"/>
        </w:trPr>
        <w:tc>
          <w:tcPr>
            <w:tcW w:w="848"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hint="eastAsia"/>
                <w:color w:val="000000"/>
                <w:sz w:val="28"/>
                <w:szCs w:val="28"/>
              </w:rPr>
              <w:t>条款号</w:t>
            </w:r>
          </w:p>
        </w:tc>
        <w:tc>
          <w:tcPr>
            <w:tcW w:w="1219"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hint="eastAsia"/>
                <w:color w:val="000000"/>
                <w:sz w:val="28"/>
                <w:szCs w:val="28"/>
              </w:rPr>
              <w:t>条款内容</w:t>
            </w:r>
          </w:p>
        </w:tc>
        <w:tc>
          <w:tcPr>
            <w:tcW w:w="7050"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hint="eastAsia"/>
                <w:color w:val="000000"/>
                <w:sz w:val="28"/>
                <w:szCs w:val="28"/>
              </w:rPr>
              <w:t>编列内容</w:t>
            </w:r>
          </w:p>
        </w:tc>
      </w:tr>
      <w:tr w:rsidR="00322397" w:rsidRPr="00A23C51" w:rsidTr="001349B4">
        <w:trPr>
          <w:trHeight w:val="927"/>
          <w:jc w:val="center"/>
        </w:trPr>
        <w:tc>
          <w:tcPr>
            <w:tcW w:w="848" w:type="dxa"/>
            <w:vMerge w:val="restart"/>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hint="eastAsia"/>
                <w:color w:val="000000"/>
                <w:sz w:val="28"/>
                <w:szCs w:val="28"/>
              </w:rPr>
              <w:t>4</w:t>
            </w:r>
            <w:r w:rsidRPr="00A23C51">
              <w:rPr>
                <w:rFonts w:ascii="仿宋" w:eastAsia="仿宋" w:hAnsi="仿宋"/>
                <w:color w:val="000000"/>
                <w:sz w:val="28"/>
                <w:szCs w:val="28"/>
              </w:rPr>
              <w:t>.1</w:t>
            </w:r>
          </w:p>
          <w:p w:rsidR="00322397" w:rsidRPr="00A23C51" w:rsidRDefault="00322397" w:rsidP="001349B4">
            <w:pPr>
              <w:pStyle w:val="afff9"/>
              <w:spacing w:line="360" w:lineRule="auto"/>
              <w:rPr>
                <w:rFonts w:ascii="仿宋" w:eastAsia="仿宋" w:hAnsi="仿宋"/>
                <w:color w:val="000000"/>
                <w:sz w:val="28"/>
                <w:szCs w:val="28"/>
              </w:rPr>
            </w:pPr>
          </w:p>
        </w:tc>
        <w:tc>
          <w:tcPr>
            <w:tcW w:w="1219"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hint="eastAsia"/>
                <w:color w:val="000000"/>
                <w:sz w:val="28"/>
                <w:szCs w:val="28"/>
              </w:rPr>
              <w:t>响应文件评审</w:t>
            </w:r>
          </w:p>
        </w:tc>
        <w:tc>
          <w:tcPr>
            <w:tcW w:w="7050" w:type="dxa"/>
            <w:vAlign w:val="center"/>
          </w:tcPr>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hint="eastAsia"/>
                <w:color w:val="000000"/>
                <w:sz w:val="28"/>
                <w:szCs w:val="28"/>
              </w:rPr>
              <w:t>评审小组首先对响应文件进行形式评审、资格评审和响应性评审，对通过评审的响应文件按本章相关规定进行评审。</w:t>
            </w:r>
          </w:p>
        </w:tc>
      </w:tr>
      <w:tr w:rsidR="00322397" w:rsidRPr="00A23C51" w:rsidTr="001349B4">
        <w:trPr>
          <w:trHeight w:val="1422"/>
          <w:jc w:val="center"/>
        </w:trPr>
        <w:tc>
          <w:tcPr>
            <w:tcW w:w="848" w:type="dxa"/>
            <w:vMerge/>
            <w:vAlign w:val="center"/>
          </w:tcPr>
          <w:p w:rsidR="00322397" w:rsidRPr="00A23C51" w:rsidRDefault="00322397" w:rsidP="001349B4">
            <w:pPr>
              <w:pStyle w:val="afff9"/>
              <w:spacing w:line="360" w:lineRule="auto"/>
              <w:rPr>
                <w:rFonts w:ascii="仿宋" w:eastAsia="仿宋" w:hAnsi="仿宋"/>
                <w:color w:val="000000"/>
                <w:sz w:val="28"/>
                <w:szCs w:val="28"/>
              </w:rPr>
            </w:pPr>
          </w:p>
        </w:tc>
        <w:tc>
          <w:tcPr>
            <w:tcW w:w="1219" w:type="dxa"/>
            <w:vAlign w:val="center"/>
          </w:tcPr>
          <w:p w:rsidR="00322397" w:rsidRPr="00A23C51" w:rsidRDefault="00322397" w:rsidP="00D71C39">
            <w:pPr>
              <w:pStyle w:val="afff9"/>
              <w:spacing w:line="360" w:lineRule="auto"/>
              <w:rPr>
                <w:rFonts w:ascii="仿宋" w:eastAsia="仿宋" w:hAnsi="仿宋"/>
                <w:color w:val="000000"/>
                <w:sz w:val="28"/>
                <w:szCs w:val="28"/>
              </w:rPr>
            </w:pPr>
            <w:r w:rsidRPr="00A23C51">
              <w:rPr>
                <w:rFonts w:ascii="仿宋" w:eastAsia="仿宋" w:hAnsi="仿宋" w:hint="eastAsia"/>
                <w:color w:val="000000"/>
                <w:sz w:val="28"/>
                <w:szCs w:val="28"/>
              </w:rPr>
              <w:t>有效投标不足</w:t>
            </w:r>
            <w:r w:rsidR="00D71C39">
              <w:rPr>
                <w:rFonts w:ascii="仿宋" w:eastAsia="仿宋" w:hAnsi="仿宋" w:hint="eastAsia"/>
                <w:color w:val="000000"/>
                <w:sz w:val="28"/>
                <w:szCs w:val="28"/>
              </w:rPr>
              <w:t>6</w:t>
            </w:r>
            <w:r w:rsidRPr="00A23C51">
              <w:rPr>
                <w:rFonts w:ascii="仿宋" w:eastAsia="仿宋" w:hAnsi="仿宋" w:hint="eastAsia"/>
                <w:color w:val="000000"/>
                <w:sz w:val="28"/>
                <w:szCs w:val="28"/>
              </w:rPr>
              <w:t>个的情况</w:t>
            </w:r>
          </w:p>
        </w:tc>
        <w:tc>
          <w:tcPr>
            <w:tcW w:w="7050" w:type="dxa"/>
            <w:vAlign w:val="center"/>
          </w:tcPr>
          <w:p w:rsidR="00322397" w:rsidRPr="00A23C51" w:rsidRDefault="00322397" w:rsidP="00D71C39">
            <w:pPr>
              <w:pStyle w:val="afff9"/>
              <w:spacing w:line="360" w:lineRule="auto"/>
              <w:jc w:val="left"/>
              <w:rPr>
                <w:rFonts w:ascii="仿宋" w:eastAsia="仿宋" w:hAnsi="仿宋"/>
                <w:color w:val="000000"/>
                <w:sz w:val="28"/>
                <w:szCs w:val="28"/>
              </w:rPr>
            </w:pPr>
            <w:r w:rsidRPr="00A23C51">
              <w:rPr>
                <w:rFonts w:ascii="仿宋" w:eastAsia="仿宋" w:hAnsi="仿宋" w:hint="eastAsia"/>
                <w:color w:val="000000"/>
                <w:sz w:val="28"/>
                <w:szCs w:val="28"/>
              </w:rPr>
              <w:t>如通过响应文件评审的有效投标不足</w:t>
            </w:r>
            <w:r w:rsidR="00D71C39">
              <w:rPr>
                <w:rFonts w:ascii="仿宋" w:eastAsia="仿宋" w:hAnsi="仿宋" w:hint="eastAsia"/>
                <w:color w:val="000000"/>
                <w:sz w:val="28"/>
                <w:szCs w:val="28"/>
              </w:rPr>
              <w:t>6</w:t>
            </w:r>
            <w:r w:rsidRPr="00A23C51">
              <w:rPr>
                <w:rFonts w:ascii="仿宋" w:eastAsia="仿宋" w:hAnsi="仿宋" w:hint="eastAsia"/>
                <w:color w:val="000000"/>
                <w:sz w:val="28"/>
                <w:szCs w:val="28"/>
              </w:rPr>
              <w:t>个，评审小组应当对有效投标是否仍具有竞争性进行评审。评审小组一致认为有效投标仍具有竞争性的，应当继续按照规定的程序进行详细评审，并在评审报告中予以说明。评审小组对有效投标是否仍具有竞争性无法达成一致意见的，应当否决全部投标。</w:t>
            </w:r>
          </w:p>
        </w:tc>
      </w:tr>
      <w:tr w:rsidR="00322397" w:rsidRPr="00A23C51" w:rsidTr="001349B4">
        <w:trPr>
          <w:trHeight w:val="691"/>
          <w:jc w:val="center"/>
        </w:trPr>
        <w:tc>
          <w:tcPr>
            <w:tcW w:w="848"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hint="eastAsia"/>
                <w:color w:val="000000"/>
                <w:sz w:val="28"/>
                <w:szCs w:val="28"/>
              </w:rPr>
              <w:t>4</w:t>
            </w:r>
            <w:r w:rsidRPr="00A23C51">
              <w:rPr>
                <w:rFonts w:ascii="仿宋" w:eastAsia="仿宋" w:hAnsi="仿宋"/>
                <w:color w:val="000000"/>
                <w:sz w:val="28"/>
                <w:szCs w:val="28"/>
              </w:rPr>
              <w:t>.</w:t>
            </w:r>
            <w:r w:rsidRPr="00A23C51">
              <w:rPr>
                <w:rFonts w:ascii="仿宋" w:eastAsia="仿宋" w:hAnsi="仿宋" w:hint="eastAsia"/>
                <w:color w:val="000000"/>
                <w:sz w:val="28"/>
                <w:szCs w:val="28"/>
              </w:rPr>
              <w:t>2</w:t>
            </w:r>
          </w:p>
        </w:tc>
        <w:tc>
          <w:tcPr>
            <w:tcW w:w="1219"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hint="eastAsia"/>
                <w:color w:val="000000"/>
                <w:sz w:val="28"/>
                <w:szCs w:val="28"/>
              </w:rPr>
              <w:t>响应文件的澄清</w:t>
            </w:r>
          </w:p>
        </w:tc>
        <w:tc>
          <w:tcPr>
            <w:tcW w:w="7050" w:type="dxa"/>
            <w:vAlign w:val="center"/>
          </w:tcPr>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hint="eastAsia"/>
                <w:color w:val="000000"/>
                <w:sz w:val="28"/>
                <w:szCs w:val="28"/>
              </w:rPr>
              <w:t>在评审过程中，评审小组可以书面形式要求投标人对响应文件中含义不明确、对同类问题表述不一致或者有明显文字和计算错误的内容作必要的澄清、说明或补正</w:t>
            </w:r>
          </w:p>
        </w:tc>
      </w:tr>
      <w:tr w:rsidR="00322397" w:rsidRPr="00A23C51" w:rsidTr="001349B4">
        <w:trPr>
          <w:trHeight w:val="691"/>
          <w:jc w:val="center"/>
        </w:trPr>
        <w:tc>
          <w:tcPr>
            <w:tcW w:w="848"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hint="eastAsia"/>
                <w:color w:val="000000"/>
                <w:sz w:val="28"/>
                <w:szCs w:val="28"/>
              </w:rPr>
              <w:t>4</w:t>
            </w:r>
            <w:r w:rsidRPr="00A23C51">
              <w:rPr>
                <w:rFonts w:ascii="仿宋" w:eastAsia="仿宋" w:hAnsi="仿宋"/>
                <w:color w:val="000000"/>
                <w:sz w:val="28"/>
                <w:szCs w:val="28"/>
              </w:rPr>
              <w:t>.</w:t>
            </w:r>
            <w:r w:rsidRPr="00A23C51">
              <w:rPr>
                <w:rFonts w:ascii="仿宋" w:eastAsia="仿宋" w:hAnsi="仿宋" w:hint="eastAsia"/>
                <w:color w:val="000000"/>
                <w:sz w:val="28"/>
                <w:szCs w:val="28"/>
              </w:rPr>
              <w:t>3</w:t>
            </w:r>
          </w:p>
        </w:tc>
        <w:tc>
          <w:tcPr>
            <w:tcW w:w="1219" w:type="dxa"/>
            <w:vAlign w:val="center"/>
          </w:tcPr>
          <w:p w:rsidR="00322397" w:rsidRPr="00A23C51" w:rsidRDefault="00322397" w:rsidP="001349B4">
            <w:pPr>
              <w:pStyle w:val="afff9"/>
              <w:spacing w:line="360" w:lineRule="auto"/>
              <w:rPr>
                <w:rFonts w:ascii="仿宋" w:eastAsia="仿宋" w:hAnsi="仿宋"/>
                <w:color w:val="000000"/>
                <w:sz w:val="28"/>
                <w:szCs w:val="28"/>
              </w:rPr>
            </w:pPr>
            <w:r w:rsidRPr="00A23C51">
              <w:rPr>
                <w:rFonts w:ascii="仿宋" w:eastAsia="仿宋" w:hAnsi="仿宋" w:hint="eastAsia"/>
                <w:color w:val="000000"/>
                <w:sz w:val="28"/>
                <w:szCs w:val="28"/>
              </w:rPr>
              <w:t>评审结果</w:t>
            </w:r>
          </w:p>
        </w:tc>
        <w:tc>
          <w:tcPr>
            <w:tcW w:w="7050" w:type="dxa"/>
            <w:vAlign w:val="center"/>
          </w:tcPr>
          <w:p w:rsidR="00322397" w:rsidRPr="00A23C51" w:rsidRDefault="00322397" w:rsidP="001349B4">
            <w:pPr>
              <w:pStyle w:val="afff9"/>
              <w:spacing w:line="360" w:lineRule="auto"/>
              <w:jc w:val="left"/>
              <w:rPr>
                <w:rFonts w:ascii="仿宋" w:eastAsia="仿宋" w:hAnsi="仿宋"/>
                <w:color w:val="000000"/>
                <w:sz w:val="28"/>
                <w:szCs w:val="28"/>
              </w:rPr>
            </w:pPr>
            <w:r w:rsidRPr="00A23C51">
              <w:rPr>
                <w:rFonts w:ascii="仿宋" w:eastAsia="仿宋" w:hAnsi="仿宋" w:hint="eastAsia"/>
                <w:color w:val="000000"/>
                <w:sz w:val="28"/>
                <w:szCs w:val="28"/>
              </w:rPr>
              <w:t>评审小组对通过评审的响应文件按经评审的价格由低到高的顺序推荐成交候选人。</w:t>
            </w:r>
          </w:p>
        </w:tc>
      </w:tr>
    </w:tbl>
    <w:p w:rsidR="00322397" w:rsidRPr="00A23C51" w:rsidRDefault="00322397" w:rsidP="00322397">
      <w:pPr>
        <w:pStyle w:val="aff1"/>
        <w:spacing w:line="360" w:lineRule="auto"/>
        <w:rPr>
          <w:rFonts w:ascii="仿宋" w:eastAsia="仿宋" w:hAnsi="仿宋"/>
          <w:color w:val="000000"/>
        </w:rPr>
      </w:pPr>
    </w:p>
    <w:p w:rsidR="00322397" w:rsidRPr="00A23C51" w:rsidRDefault="00322397" w:rsidP="00322397">
      <w:pPr>
        <w:pStyle w:val="aff1"/>
        <w:spacing w:line="360" w:lineRule="auto"/>
        <w:rPr>
          <w:rFonts w:ascii="仿宋" w:eastAsia="仿宋" w:hAnsi="仿宋"/>
          <w:color w:val="000000"/>
        </w:rPr>
      </w:pPr>
    </w:p>
    <w:p w:rsidR="00322397" w:rsidRPr="00A23C51" w:rsidRDefault="00322397" w:rsidP="00322397">
      <w:pPr>
        <w:pStyle w:val="aff1"/>
        <w:spacing w:line="360" w:lineRule="auto"/>
        <w:rPr>
          <w:rFonts w:ascii="仿宋" w:eastAsia="仿宋" w:hAnsi="仿宋"/>
          <w:color w:val="000000"/>
        </w:rPr>
      </w:pPr>
    </w:p>
    <w:p w:rsidR="00322397" w:rsidRPr="00A23C51" w:rsidRDefault="00322397" w:rsidP="00322397">
      <w:pPr>
        <w:pStyle w:val="aff1"/>
        <w:spacing w:line="360" w:lineRule="auto"/>
        <w:rPr>
          <w:rFonts w:ascii="仿宋" w:eastAsia="仿宋" w:hAnsi="仿宋"/>
          <w:color w:val="000000"/>
        </w:rPr>
      </w:pPr>
    </w:p>
    <w:p w:rsidR="00322397" w:rsidRPr="00A23C51" w:rsidRDefault="00322397" w:rsidP="00322397">
      <w:pPr>
        <w:pStyle w:val="aff1"/>
        <w:spacing w:line="360" w:lineRule="auto"/>
        <w:rPr>
          <w:rFonts w:ascii="仿宋" w:eastAsia="仿宋" w:hAnsi="仿宋"/>
          <w:color w:val="000000"/>
        </w:rPr>
      </w:pPr>
    </w:p>
    <w:p w:rsidR="00322397" w:rsidRPr="00A23C51" w:rsidRDefault="00322397" w:rsidP="00322397">
      <w:pPr>
        <w:pStyle w:val="aff1"/>
        <w:spacing w:line="360" w:lineRule="auto"/>
        <w:rPr>
          <w:rFonts w:ascii="仿宋" w:eastAsia="仿宋" w:hAnsi="仿宋"/>
          <w:color w:val="000000"/>
        </w:rPr>
      </w:pPr>
    </w:p>
    <w:p w:rsidR="00322397" w:rsidRPr="00A23C51" w:rsidRDefault="00322397" w:rsidP="00322397">
      <w:pPr>
        <w:pStyle w:val="aff1"/>
        <w:spacing w:line="360" w:lineRule="auto"/>
        <w:rPr>
          <w:rFonts w:ascii="仿宋" w:eastAsia="仿宋" w:hAnsi="仿宋"/>
          <w:color w:val="000000"/>
        </w:rPr>
      </w:pPr>
    </w:p>
    <w:p w:rsidR="00322397" w:rsidRPr="00A23C51" w:rsidRDefault="00322397" w:rsidP="00322397">
      <w:pPr>
        <w:pStyle w:val="aff1"/>
        <w:spacing w:line="360" w:lineRule="auto"/>
        <w:rPr>
          <w:rFonts w:ascii="仿宋" w:eastAsia="仿宋" w:hAnsi="仿宋"/>
          <w:color w:val="000000"/>
        </w:rPr>
      </w:pPr>
    </w:p>
    <w:p w:rsidR="00322397" w:rsidRPr="00A23C51" w:rsidRDefault="00322397" w:rsidP="00322397">
      <w:pPr>
        <w:pStyle w:val="aff1"/>
        <w:spacing w:line="360" w:lineRule="auto"/>
        <w:rPr>
          <w:rFonts w:ascii="仿宋" w:eastAsia="仿宋" w:hAnsi="仿宋"/>
          <w:color w:val="000000"/>
        </w:rPr>
      </w:pPr>
    </w:p>
    <w:p w:rsidR="00322397" w:rsidRPr="00A23C51" w:rsidRDefault="00322397" w:rsidP="00322397">
      <w:pPr>
        <w:pStyle w:val="2"/>
        <w:numPr>
          <w:ilvl w:val="0"/>
          <w:numId w:val="12"/>
        </w:numPr>
        <w:spacing w:line="360" w:lineRule="auto"/>
        <w:jc w:val="both"/>
        <w:rPr>
          <w:rFonts w:ascii="仿宋" w:eastAsia="仿宋" w:hAnsi="仿宋"/>
          <w:b/>
          <w:i w:val="0"/>
          <w:color w:val="000000"/>
          <w:sz w:val="32"/>
          <w:szCs w:val="32"/>
        </w:rPr>
      </w:pPr>
      <w:bookmarkStart w:id="11" w:name="_Toc528058012"/>
      <w:bookmarkStart w:id="12" w:name="_Toc54214341"/>
      <w:r w:rsidRPr="00A23C51">
        <w:rPr>
          <w:rFonts w:ascii="仿宋" w:eastAsia="仿宋" w:hAnsi="仿宋" w:hint="eastAsia"/>
          <w:b/>
          <w:i w:val="0"/>
          <w:color w:val="000000"/>
          <w:sz w:val="32"/>
          <w:szCs w:val="32"/>
        </w:rPr>
        <w:lastRenderedPageBreak/>
        <w:t>评标方法</w:t>
      </w:r>
      <w:bookmarkEnd w:id="11"/>
      <w:bookmarkEnd w:id="12"/>
    </w:p>
    <w:p w:rsidR="00322397" w:rsidRPr="00A23C51" w:rsidRDefault="00322397" w:rsidP="00322397">
      <w:pPr>
        <w:pStyle w:val="2"/>
        <w:spacing w:line="360" w:lineRule="auto"/>
        <w:ind w:firstLineChars="200" w:firstLine="640"/>
        <w:jc w:val="both"/>
        <w:rPr>
          <w:rFonts w:ascii="仿宋" w:eastAsia="仿宋" w:hAnsi="仿宋"/>
          <w:b/>
          <w:i w:val="0"/>
          <w:color w:val="000000"/>
          <w:sz w:val="32"/>
          <w:szCs w:val="32"/>
        </w:rPr>
      </w:pPr>
      <w:bookmarkStart w:id="13" w:name="_Toc54214342"/>
      <w:r w:rsidRPr="00A23C51">
        <w:rPr>
          <w:rFonts w:ascii="仿宋" w:eastAsia="仿宋" w:hAnsi="仿宋" w:hint="eastAsia"/>
          <w:i w:val="0"/>
          <w:color w:val="000000"/>
          <w:sz w:val="32"/>
          <w:szCs w:val="32"/>
        </w:rPr>
        <w:t>本次评标采用经评审最低投标价法。评审小组对满足询比文件实质性要求的响应文件，并按照价格由低到高的顺序推荐成交候选人，或根据采购人授权直接确定成交人，但报价低于其成本的除外。</w:t>
      </w:r>
      <w:bookmarkEnd w:id="13"/>
    </w:p>
    <w:p w:rsidR="00322397" w:rsidRPr="00A23C51" w:rsidRDefault="00322397" w:rsidP="00322397">
      <w:pPr>
        <w:pStyle w:val="2"/>
        <w:spacing w:line="360" w:lineRule="auto"/>
        <w:jc w:val="both"/>
        <w:rPr>
          <w:rFonts w:ascii="仿宋" w:eastAsia="仿宋" w:hAnsi="仿宋"/>
          <w:b/>
          <w:i w:val="0"/>
          <w:color w:val="000000"/>
          <w:sz w:val="32"/>
          <w:szCs w:val="32"/>
        </w:rPr>
      </w:pPr>
      <w:bookmarkStart w:id="14" w:name="_Toc528058013"/>
      <w:bookmarkStart w:id="15" w:name="_Toc54214343"/>
      <w:r w:rsidRPr="00A23C51">
        <w:rPr>
          <w:rFonts w:ascii="仿宋" w:eastAsia="仿宋" w:hAnsi="仿宋" w:hint="eastAsia"/>
          <w:b/>
          <w:i w:val="0"/>
          <w:color w:val="000000"/>
          <w:sz w:val="32"/>
          <w:szCs w:val="32"/>
        </w:rPr>
        <w:t>2、评审标准</w:t>
      </w:r>
      <w:bookmarkEnd w:id="14"/>
      <w:bookmarkEnd w:id="15"/>
    </w:p>
    <w:p w:rsidR="00322397" w:rsidRPr="00A23C51" w:rsidRDefault="00322397" w:rsidP="00322397">
      <w:pPr>
        <w:pStyle w:val="3"/>
        <w:spacing w:line="360" w:lineRule="auto"/>
        <w:jc w:val="left"/>
        <w:rPr>
          <w:rFonts w:ascii="仿宋" w:eastAsia="仿宋" w:hAnsi="仿宋"/>
          <w:color w:val="000000"/>
        </w:rPr>
      </w:pPr>
      <w:r w:rsidRPr="00A23C51">
        <w:rPr>
          <w:rFonts w:ascii="仿宋" w:eastAsia="仿宋" w:hAnsi="仿宋" w:hint="eastAsia"/>
          <w:color w:val="000000"/>
        </w:rPr>
        <w:t>2.1 初步评审标准</w:t>
      </w:r>
    </w:p>
    <w:p w:rsidR="00322397" w:rsidRPr="00A23C51" w:rsidRDefault="00322397" w:rsidP="00322397">
      <w:pPr>
        <w:pStyle w:val="3"/>
        <w:spacing w:line="360" w:lineRule="auto"/>
        <w:jc w:val="left"/>
        <w:rPr>
          <w:rFonts w:ascii="仿宋" w:eastAsia="仿宋" w:hAnsi="仿宋"/>
          <w:b w:val="0"/>
          <w:color w:val="000000"/>
        </w:rPr>
      </w:pPr>
      <w:r w:rsidRPr="00A23C51">
        <w:rPr>
          <w:rFonts w:ascii="仿宋" w:eastAsia="仿宋" w:hAnsi="仿宋"/>
          <w:b w:val="0"/>
          <w:color w:val="000000"/>
        </w:rPr>
        <w:t xml:space="preserve">2.1.1 </w:t>
      </w:r>
      <w:r w:rsidRPr="00A23C51">
        <w:rPr>
          <w:rFonts w:ascii="仿宋" w:eastAsia="仿宋" w:hAnsi="仿宋" w:hint="eastAsia"/>
          <w:b w:val="0"/>
          <w:color w:val="000000"/>
        </w:rPr>
        <w:t>形式评审标准：见评标办法前附表。</w:t>
      </w:r>
    </w:p>
    <w:p w:rsidR="00322397" w:rsidRPr="00A23C51" w:rsidRDefault="00322397" w:rsidP="00322397">
      <w:pPr>
        <w:pStyle w:val="3"/>
        <w:spacing w:line="360" w:lineRule="auto"/>
        <w:jc w:val="left"/>
        <w:rPr>
          <w:rFonts w:ascii="仿宋" w:eastAsia="仿宋" w:hAnsi="仿宋"/>
          <w:b w:val="0"/>
          <w:color w:val="000000"/>
        </w:rPr>
      </w:pPr>
      <w:r w:rsidRPr="00A23C51">
        <w:rPr>
          <w:rFonts w:ascii="仿宋" w:eastAsia="仿宋" w:hAnsi="仿宋"/>
          <w:b w:val="0"/>
          <w:color w:val="000000"/>
        </w:rPr>
        <w:t xml:space="preserve">2.1.2 </w:t>
      </w:r>
      <w:r w:rsidRPr="00A23C51">
        <w:rPr>
          <w:rFonts w:ascii="仿宋" w:eastAsia="仿宋" w:hAnsi="仿宋" w:hint="eastAsia"/>
          <w:b w:val="0"/>
          <w:color w:val="000000"/>
        </w:rPr>
        <w:t>资格评审标准：见评标办法前附表。</w:t>
      </w:r>
    </w:p>
    <w:p w:rsidR="00322397" w:rsidRPr="00A23C51" w:rsidRDefault="00322397" w:rsidP="00322397">
      <w:pPr>
        <w:spacing w:line="360" w:lineRule="auto"/>
        <w:rPr>
          <w:rFonts w:ascii="仿宋" w:eastAsia="仿宋" w:hAnsi="仿宋"/>
          <w:color w:val="000000"/>
        </w:rPr>
      </w:pPr>
      <w:r w:rsidRPr="00A23C51">
        <w:rPr>
          <w:rFonts w:ascii="仿宋" w:eastAsia="仿宋" w:hAnsi="仿宋"/>
          <w:color w:val="000000"/>
        </w:rPr>
        <w:t xml:space="preserve">2.1.3 </w:t>
      </w:r>
      <w:r w:rsidRPr="00A23C51">
        <w:rPr>
          <w:rFonts w:ascii="仿宋" w:eastAsia="仿宋" w:hAnsi="仿宋" w:hint="eastAsia"/>
          <w:color w:val="000000"/>
        </w:rPr>
        <w:t>响应性评审标准：见评标办法前附表。</w:t>
      </w:r>
    </w:p>
    <w:p w:rsidR="00322397" w:rsidRPr="00A23C51" w:rsidRDefault="00322397" w:rsidP="00322397">
      <w:pPr>
        <w:pStyle w:val="3"/>
        <w:spacing w:line="360" w:lineRule="auto"/>
        <w:jc w:val="left"/>
        <w:rPr>
          <w:rFonts w:ascii="仿宋" w:eastAsia="仿宋" w:hAnsi="仿宋"/>
          <w:b w:val="0"/>
          <w:color w:val="000000"/>
        </w:rPr>
      </w:pPr>
      <w:r w:rsidRPr="00A23C51">
        <w:rPr>
          <w:rFonts w:ascii="仿宋" w:eastAsia="仿宋" w:hAnsi="仿宋" w:hint="eastAsia"/>
          <w:b w:val="0"/>
          <w:color w:val="000000"/>
        </w:rPr>
        <w:t>2.2详细评审标准：见评标办法前附表。</w:t>
      </w:r>
    </w:p>
    <w:p w:rsidR="00322397" w:rsidRPr="00A23C51" w:rsidRDefault="00322397" w:rsidP="00322397">
      <w:pPr>
        <w:pStyle w:val="2"/>
        <w:spacing w:line="360" w:lineRule="auto"/>
        <w:jc w:val="both"/>
        <w:rPr>
          <w:rFonts w:ascii="仿宋" w:eastAsia="仿宋" w:hAnsi="仿宋"/>
          <w:b/>
          <w:i w:val="0"/>
          <w:color w:val="000000"/>
          <w:sz w:val="32"/>
          <w:szCs w:val="32"/>
        </w:rPr>
      </w:pPr>
      <w:bookmarkStart w:id="16" w:name="_Toc528058014"/>
      <w:bookmarkStart w:id="17" w:name="_Toc54214344"/>
      <w:r w:rsidRPr="00A23C51">
        <w:rPr>
          <w:rFonts w:ascii="仿宋" w:eastAsia="仿宋" w:hAnsi="仿宋" w:hint="eastAsia"/>
          <w:b/>
          <w:i w:val="0"/>
          <w:color w:val="000000"/>
          <w:sz w:val="32"/>
          <w:szCs w:val="32"/>
        </w:rPr>
        <w:t>3、评标程序</w:t>
      </w:r>
      <w:bookmarkEnd w:id="16"/>
      <w:bookmarkEnd w:id="17"/>
    </w:p>
    <w:p w:rsidR="00322397" w:rsidRPr="00A23C51" w:rsidRDefault="00322397" w:rsidP="00322397">
      <w:pPr>
        <w:pStyle w:val="3"/>
        <w:spacing w:line="360" w:lineRule="auto"/>
        <w:jc w:val="left"/>
        <w:rPr>
          <w:rFonts w:ascii="仿宋" w:eastAsia="仿宋" w:hAnsi="仿宋"/>
          <w:color w:val="000000"/>
        </w:rPr>
      </w:pPr>
      <w:r w:rsidRPr="00A23C51">
        <w:rPr>
          <w:rFonts w:ascii="仿宋" w:eastAsia="仿宋" w:hAnsi="仿宋" w:hint="eastAsia"/>
          <w:color w:val="000000"/>
        </w:rPr>
        <w:t>3.1 初步评审</w:t>
      </w:r>
    </w:p>
    <w:p w:rsidR="00322397" w:rsidRPr="00A23C51" w:rsidRDefault="00322397" w:rsidP="00322397">
      <w:pPr>
        <w:spacing w:line="360" w:lineRule="auto"/>
        <w:ind w:firstLineChars="250" w:firstLine="800"/>
        <w:rPr>
          <w:rFonts w:ascii="仿宋" w:eastAsia="仿宋" w:hAnsi="仿宋"/>
          <w:color w:val="000000"/>
        </w:rPr>
      </w:pPr>
      <w:r w:rsidRPr="00A23C51">
        <w:rPr>
          <w:rFonts w:ascii="仿宋" w:eastAsia="仿宋" w:hAnsi="仿宋"/>
          <w:color w:val="000000"/>
        </w:rPr>
        <w:t xml:space="preserve">3.1.1 </w:t>
      </w:r>
      <w:r w:rsidRPr="00A23C51">
        <w:rPr>
          <w:rFonts w:ascii="仿宋" w:eastAsia="仿宋" w:hAnsi="仿宋" w:hint="eastAsia"/>
          <w:color w:val="000000"/>
        </w:rPr>
        <w:t>评审小组可以要求投标人提交第二章</w:t>
      </w:r>
      <w:r w:rsidRPr="00A23C51">
        <w:rPr>
          <w:rFonts w:ascii="仿宋" w:eastAsia="仿宋" w:hAnsi="仿宋"/>
          <w:color w:val="000000"/>
        </w:rPr>
        <w:t>“</w:t>
      </w:r>
      <w:r w:rsidRPr="00A23C51">
        <w:rPr>
          <w:rFonts w:ascii="仿宋" w:eastAsia="仿宋" w:hAnsi="仿宋" w:hint="eastAsia"/>
          <w:color w:val="000000"/>
        </w:rPr>
        <w:t>投标人须知</w:t>
      </w:r>
      <w:r w:rsidRPr="00A23C51">
        <w:rPr>
          <w:rFonts w:ascii="仿宋" w:eastAsia="仿宋" w:hAnsi="仿宋"/>
          <w:color w:val="000000"/>
        </w:rPr>
        <w:t>”</w:t>
      </w:r>
      <w:r w:rsidRPr="00A23C51">
        <w:rPr>
          <w:rFonts w:ascii="仿宋" w:eastAsia="仿宋" w:hAnsi="仿宋" w:hint="eastAsia"/>
          <w:color w:val="000000"/>
        </w:rPr>
        <w:t>规定的有关证明和证件的原件，以便核验。评审小组依据本章第</w:t>
      </w:r>
      <w:r w:rsidRPr="00A23C51">
        <w:rPr>
          <w:rFonts w:ascii="仿宋" w:eastAsia="仿宋" w:hAnsi="仿宋"/>
          <w:color w:val="000000"/>
        </w:rPr>
        <w:t xml:space="preserve"> 2.1 </w:t>
      </w:r>
      <w:r w:rsidRPr="00A23C51">
        <w:rPr>
          <w:rFonts w:ascii="仿宋" w:eastAsia="仿宋" w:hAnsi="仿宋" w:hint="eastAsia"/>
          <w:color w:val="000000"/>
        </w:rPr>
        <w:t>款规定的标准对响应文件进行初步评审。有一项不符合评审标准的，评审小组应当否决其投标。</w:t>
      </w:r>
    </w:p>
    <w:p w:rsidR="00322397" w:rsidRPr="00A23C51" w:rsidRDefault="00322397" w:rsidP="00322397">
      <w:pPr>
        <w:spacing w:line="360" w:lineRule="auto"/>
        <w:ind w:firstLineChars="200" w:firstLine="640"/>
        <w:rPr>
          <w:rFonts w:ascii="仿宋" w:eastAsia="仿宋" w:hAnsi="仿宋"/>
          <w:color w:val="000000"/>
        </w:rPr>
      </w:pPr>
      <w:r w:rsidRPr="00A23C51">
        <w:rPr>
          <w:rFonts w:ascii="仿宋" w:eastAsia="仿宋" w:hAnsi="仿宋"/>
          <w:color w:val="000000"/>
        </w:rPr>
        <w:t xml:space="preserve">3.1.2 </w:t>
      </w:r>
      <w:r w:rsidRPr="00A23C51">
        <w:rPr>
          <w:rFonts w:ascii="仿宋" w:eastAsia="仿宋" w:hAnsi="仿宋" w:hint="eastAsia"/>
          <w:color w:val="000000"/>
        </w:rPr>
        <w:t>投标人有以下情形之一的，评审小组应当否决其投标：</w:t>
      </w:r>
    </w:p>
    <w:p w:rsidR="00322397" w:rsidRPr="00A23C51" w:rsidRDefault="00322397" w:rsidP="00322397">
      <w:pPr>
        <w:spacing w:line="360" w:lineRule="auto"/>
        <w:ind w:firstLineChars="150" w:firstLine="480"/>
        <w:rPr>
          <w:rFonts w:ascii="仿宋" w:eastAsia="仿宋" w:hAnsi="仿宋"/>
          <w:color w:val="000000"/>
        </w:rPr>
      </w:pPr>
      <w:r w:rsidRPr="00A23C51">
        <w:rPr>
          <w:rFonts w:ascii="仿宋" w:eastAsia="仿宋" w:hAnsi="仿宋" w:hint="eastAsia"/>
          <w:color w:val="000000"/>
        </w:rPr>
        <w:lastRenderedPageBreak/>
        <w:t>(</w:t>
      </w:r>
      <w:r w:rsidRPr="00A23C51">
        <w:rPr>
          <w:rFonts w:ascii="仿宋" w:eastAsia="仿宋" w:hAnsi="仿宋"/>
          <w:color w:val="000000"/>
        </w:rPr>
        <w:t>1</w:t>
      </w:r>
      <w:r w:rsidRPr="00A23C51">
        <w:rPr>
          <w:rFonts w:ascii="仿宋" w:eastAsia="仿宋" w:hAnsi="仿宋" w:hint="eastAsia"/>
          <w:color w:val="000000"/>
        </w:rPr>
        <w:t>)响应文件没有对询比文件的实质性要求和条件作出响应</w:t>
      </w:r>
      <w:r w:rsidRPr="00A23C51">
        <w:rPr>
          <w:rFonts w:ascii="仿宋" w:eastAsia="仿宋" w:hAnsi="仿宋"/>
          <w:color w:val="000000"/>
        </w:rPr>
        <w:t>.</w:t>
      </w:r>
      <w:r w:rsidRPr="00A23C51">
        <w:rPr>
          <w:rFonts w:ascii="仿宋" w:eastAsia="仿宋" w:hAnsi="仿宋" w:hint="eastAsia"/>
          <w:color w:val="000000"/>
        </w:rPr>
        <w:t>或者对询比文件的偏差超出询比文件规定的偏差范围或最高项数；</w:t>
      </w:r>
    </w:p>
    <w:p w:rsidR="00322397" w:rsidRPr="00A23C51" w:rsidRDefault="00322397" w:rsidP="00322397">
      <w:pPr>
        <w:spacing w:line="360" w:lineRule="auto"/>
        <w:ind w:firstLineChars="150" w:firstLine="480"/>
        <w:rPr>
          <w:rFonts w:ascii="仿宋" w:eastAsia="仿宋" w:hAnsi="仿宋"/>
          <w:color w:val="000000"/>
        </w:rPr>
      </w:pPr>
      <w:r w:rsidRPr="00A23C51">
        <w:rPr>
          <w:rFonts w:ascii="仿宋" w:eastAsia="仿宋" w:hAnsi="仿宋" w:hint="eastAsia"/>
          <w:color w:val="000000"/>
        </w:rPr>
        <w:t>(</w:t>
      </w:r>
      <w:r w:rsidRPr="00A23C51">
        <w:rPr>
          <w:rFonts w:ascii="仿宋" w:eastAsia="仿宋" w:hAnsi="仿宋"/>
          <w:color w:val="000000"/>
        </w:rPr>
        <w:t>2</w:t>
      </w:r>
      <w:r w:rsidRPr="00A23C51">
        <w:rPr>
          <w:rFonts w:ascii="仿宋" w:eastAsia="仿宋" w:hAnsi="仿宋" w:hint="eastAsia"/>
          <w:color w:val="000000"/>
        </w:rPr>
        <w:t>)有串通投标、弄虚作假、行贿等违法行为。</w:t>
      </w:r>
    </w:p>
    <w:p w:rsidR="00322397" w:rsidRPr="00A23C51" w:rsidRDefault="00322397" w:rsidP="00322397">
      <w:pPr>
        <w:spacing w:line="360" w:lineRule="auto"/>
        <w:ind w:firstLineChars="200" w:firstLine="640"/>
        <w:rPr>
          <w:rFonts w:ascii="仿宋" w:eastAsia="仿宋" w:hAnsi="仿宋"/>
          <w:color w:val="000000"/>
        </w:rPr>
      </w:pPr>
      <w:r w:rsidRPr="00A23C51">
        <w:rPr>
          <w:rFonts w:ascii="仿宋" w:eastAsia="仿宋" w:hAnsi="仿宋"/>
          <w:color w:val="000000"/>
        </w:rPr>
        <w:t xml:space="preserve">3.1.3 </w:t>
      </w:r>
      <w:r w:rsidRPr="00A23C51">
        <w:rPr>
          <w:rFonts w:ascii="仿宋" w:eastAsia="仿宋" w:hAnsi="仿宋" w:hint="eastAsia"/>
          <w:color w:val="000000"/>
        </w:rPr>
        <w:t>投标报价有算术错误及其他错误的，评审小组按以下原则要求投标人对投标报价进行修正，并要求投标人书面澄清确认。投标人拒不澄清确认的，评审小组应当否决其投标：</w:t>
      </w:r>
      <w:bookmarkStart w:id="18" w:name="page48"/>
      <w:bookmarkEnd w:id="18"/>
    </w:p>
    <w:p w:rsidR="00322397" w:rsidRPr="00A23C51" w:rsidRDefault="00322397" w:rsidP="00322397">
      <w:pPr>
        <w:spacing w:line="360" w:lineRule="auto"/>
        <w:ind w:firstLineChars="150" w:firstLine="480"/>
        <w:rPr>
          <w:rFonts w:ascii="仿宋" w:eastAsia="仿宋" w:hAnsi="仿宋"/>
          <w:color w:val="000000"/>
        </w:rPr>
      </w:pPr>
      <w:r w:rsidRPr="00A23C51">
        <w:rPr>
          <w:rFonts w:ascii="仿宋" w:eastAsia="仿宋" w:hAnsi="仿宋" w:hint="eastAsia"/>
          <w:color w:val="000000"/>
        </w:rPr>
        <w:t>(</w:t>
      </w:r>
      <w:r w:rsidRPr="00A23C51">
        <w:rPr>
          <w:rFonts w:ascii="仿宋" w:eastAsia="仿宋" w:hAnsi="仿宋"/>
          <w:color w:val="000000"/>
        </w:rPr>
        <w:t>1</w:t>
      </w:r>
      <w:r w:rsidRPr="00A23C51">
        <w:rPr>
          <w:rFonts w:ascii="仿宋" w:eastAsia="仿宋" w:hAnsi="仿宋" w:hint="eastAsia"/>
          <w:color w:val="000000"/>
        </w:rPr>
        <w:t>)响应文件中的大写金额与小写金额不一致的，以大写金额为准；</w:t>
      </w:r>
    </w:p>
    <w:p w:rsidR="00322397" w:rsidRPr="00A23C51" w:rsidRDefault="00322397" w:rsidP="00322397">
      <w:pPr>
        <w:spacing w:line="360" w:lineRule="auto"/>
        <w:ind w:firstLineChars="150" w:firstLine="480"/>
        <w:rPr>
          <w:rFonts w:ascii="仿宋" w:eastAsia="仿宋" w:hAnsi="仿宋"/>
          <w:color w:val="000000"/>
        </w:rPr>
      </w:pPr>
      <w:r w:rsidRPr="00A23C51">
        <w:rPr>
          <w:rFonts w:ascii="仿宋" w:eastAsia="仿宋" w:hAnsi="仿宋" w:hint="eastAsia"/>
          <w:color w:val="000000"/>
        </w:rPr>
        <w:t>(</w:t>
      </w:r>
      <w:r w:rsidRPr="00A23C51">
        <w:rPr>
          <w:rFonts w:ascii="仿宋" w:eastAsia="仿宋" w:hAnsi="仿宋"/>
          <w:color w:val="000000"/>
        </w:rPr>
        <w:t>2</w:t>
      </w:r>
      <w:r w:rsidRPr="00A23C51">
        <w:rPr>
          <w:rFonts w:ascii="仿宋" w:eastAsia="仿宋" w:hAnsi="仿宋" w:hint="eastAsia"/>
          <w:color w:val="000000"/>
        </w:rPr>
        <w:t>)总价金额与单价金额不一致的，以单价金额为准，但单价金额小数点有明显错误的除外；</w:t>
      </w:r>
    </w:p>
    <w:p w:rsidR="00322397" w:rsidRPr="00A23C51" w:rsidRDefault="00322397" w:rsidP="00322397">
      <w:pPr>
        <w:spacing w:line="360" w:lineRule="auto"/>
        <w:ind w:firstLineChars="150" w:firstLine="480"/>
        <w:rPr>
          <w:rFonts w:ascii="仿宋" w:eastAsia="仿宋" w:hAnsi="仿宋"/>
          <w:color w:val="000000"/>
        </w:rPr>
      </w:pPr>
      <w:r w:rsidRPr="00A23C51">
        <w:rPr>
          <w:rFonts w:ascii="仿宋" w:eastAsia="仿宋" w:hAnsi="仿宋" w:hint="eastAsia"/>
          <w:color w:val="000000"/>
        </w:rPr>
        <w:t>(</w:t>
      </w:r>
      <w:r w:rsidRPr="00A23C51">
        <w:rPr>
          <w:rFonts w:ascii="仿宋" w:eastAsia="仿宋" w:hAnsi="仿宋"/>
          <w:color w:val="000000"/>
        </w:rPr>
        <w:t>3</w:t>
      </w:r>
      <w:r w:rsidRPr="00A23C51">
        <w:rPr>
          <w:rFonts w:ascii="仿宋" w:eastAsia="仿宋" w:hAnsi="仿宋" w:hint="eastAsia"/>
          <w:color w:val="000000"/>
        </w:rPr>
        <w:t>)投标报价为各分项报价金额之和，投标报价与分项报价的合价不一致的，应以各分项合价累计数为准，修正投标报价；</w:t>
      </w:r>
    </w:p>
    <w:p w:rsidR="00322397" w:rsidRPr="00A23C51" w:rsidRDefault="00322397" w:rsidP="00322397">
      <w:pPr>
        <w:spacing w:line="360" w:lineRule="auto"/>
        <w:ind w:firstLineChars="150" w:firstLine="480"/>
        <w:rPr>
          <w:rFonts w:ascii="仿宋" w:eastAsia="仿宋" w:hAnsi="仿宋"/>
          <w:color w:val="000000"/>
        </w:rPr>
      </w:pPr>
      <w:r w:rsidRPr="00A23C51">
        <w:rPr>
          <w:rFonts w:ascii="仿宋" w:eastAsia="仿宋" w:hAnsi="仿宋" w:hint="eastAsia"/>
          <w:color w:val="000000"/>
        </w:rPr>
        <w:t>(</w:t>
      </w:r>
      <w:r w:rsidRPr="00A23C51">
        <w:rPr>
          <w:rFonts w:ascii="仿宋" w:eastAsia="仿宋" w:hAnsi="仿宋"/>
          <w:color w:val="000000"/>
        </w:rPr>
        <w:t>4</w:t>
      </w:r>
      <w:r w:rsidRPr="00A23C51">
        <w:rPr>
          <w:rFonts w:ascii="仿宋" w:eastAsia="仿宋" w:hAnsi="仿宋" w:hint="eastAsia"/>
          <w:color w:val="000000"/>
        </w:rPr>
        <w:t>)如果分项报价中存在缺漏项，则视为缺漏项价格已包含在其他分项报价之中。</w:t>
      </w:r>
    </w:p>
    <w:p w:rsidR="00322397" w:rsidRPr="00A23C51" w:rsidRDefault="00322397" w:rsidP="00322397">
      <w:pPr>
        <w:spacing w:line="360" w:lineRule="auto"/>
        <w:ind w:firstLineChars="150" w:firstLine="480"/>
        <w:rPr>
          <w:rFonts w:ascii="仿宋" w:eastAsia="仿宋" w:hAnsi="仿宋"/>
          <w:color w:val="000000"/>
        </w:rPr>
      </w:pPr>
      <w:r w:rsidRPr="00A23C51">
        <w:rPr>
          <w:rFonts w:ascii="仿宋" w:eastAsia="仿宋" w:hAnsi="仿宋" w:hint="eastAsia"/>
          <w:color w:val="000000"/>
        </w:rPr>
        <w:t>3.2 详细评审</w:t>
      </w:r>
    </w:p>
    <w:p w:rsidR="00322397" w:rsidRPr="00A23C51" w:rsidRDefault="00322397" w:rsidP="00322397">
      <w:pPr>
        <w:spacing w:line="360" w:lineRule="auto"/>
        <w:ind w:firstLineChars="150" w:firstLine="480"/>
        <w:rPr>
          <w:rFonts w:ascii="仿宋" w:eastAsia="仿宋" w:hAnsi="仿宋"/>
          <w:color w:val="000000"/>
        </w:rPr>
      </w:pPr>
      <w:r w:rsidRPr="00A23C51">
        <w:rPr>
          <w:rFonts w:ascii="仿宋" w:eastAsia="仿宋" w:hAnsi="仿宋"/>
          <w:color w:val="000000"/>
        </w:rPr>
        <w:t xml:space="preserve">3.2.1 </w:t>
      </w:r>
      <w:r w:rsidRPr="00A23C51">
        <w:rPr>
          <w:rFonts w:ascii="仿宋" w:eastAsia="仿宋" w:hAnsi="仿宋" w:hint="eastAsia"/>
          <w:color w:val="000000"/>
        </w:rPr>
        <w:t>评审小组发现投标人的报价明显低于其他投标报价，使得其投标报价可能低于其成本的，应当要求该投标人作出书面说明并提供相应的证明产品。投标人不能合理说明或者不能提供相应证明产品的，由评审小组认定投标人以低于成本报价投标，并否决其投标。</w:t>
      </w:r>
    </w:p>
    <w:p w:rsidR="00322397" w:rsidRPr="00A23C51" w:rsidRDefault="00322397" w:rsidP="00F26050">
      <w:pPr>
        <w:pStyle w:val="3"/>
        <w:spacing w:line="360" w:lineRule="auto"/>
        <w:ind w:firstLineChars="150" w:firstLine="482"/>
        <w:jc w:val="left"/>
        <w:rPr>
          <w:rFonts w:ascii="仿宋" w:eastAsia="仿宋" w:hAnsi="仿宋"/>
          <w:color w:val="000000"/>
        </w:rPr>
      </w:pPr>
      <w:r w:rsidRPr="00A23C51">
        <w:rPr>
          <w:rFonts w:ascii="仿宋" w:eastAsia="仿宋" w:hAnsi="仿宋" w:hint="eastAsia"/>
          <w:color w:val="000000"/>
        </w:rPr>
        <w:lastRenderedPageBreak/>
        <w:t>3.3 响应文件的澄清</w:t>
      </w:r>
    </w:p>
    <w:p w:rsidR="00322397" w:rsidRPr="00A23C51" w:rsidRDefault="00322397" w:rsidP="00322397">
      <w:pPr>
        <w:spacing w:line="360" w:lineRule="auto"/>
        <w:ind w:firstLineChars="150" w:firstLine="480"/>
        <w:rPr>
          <w:rFonts w:ascii="仿宋" w:eastAsia="仿宋" w:hAnsi="仿宋"/>
          <w:color w:val="000000"/>
        </w:rPr>
      </w:pPr>
      <w:r w:rsidRPr="00A23C51">
        <w:rPr>
          <w:rFonts w:ascii="仿宋" w:eastAsia="仿宋" w:hAnsi="仿宋"/>
          <w:color w:val="000000"/>
        </w:rPr>
        <w:t>3.3.1</w:t>
      </w:r>
      <w:r w:rsidRPr="00A23C51">
        <w:rPr>
          <w:rFonts w:ascii="仿宋" w:eastAsia="仿宋" w:hAnsi="仿宋" w:hint="eastAsia"/>
          <w:color w:val="000000"/>
        </w:rPr>
        <w:t xml:space="preserve"> 在评标过程中，评审小组可以书面形式要求投标人对响应文件中含义不明确、对同类问题表述不一致或者有明显文字和计算错误的内容作必要的澄清、说明或补正。澄清、说明或补正应以书面方式进行。评审小组不接受投标人主动提出的澄清、说明或补正。</w:t>
      </w:r>
    </w:p>
    <w:p w:rsidR="00322397" w:rsidRPr="00A23C51" w:rsidRDefault="00322397" w:rsidP="00322397">
      <w:pPr>
        <w:spacing w:line="360" w:lineRule="auto"/>
        <w:ind w:firstLineChars="150" w:firstLine="480"/>
        <w:rPr>
          <w:rFonts w:ascii="仿宋" w:eastAsia="仿宋" w:hAnsi="仿宋"/>
          <w:color w:val="000000"/>
        </w:rPr>
      </w:pPr>
      <w:r w:rsidRPr="00A23C51">
        <w:rPr>
          <w:rFonts w:ascii="仿宋" w:eastAsia="仿宋" w:hAnsi="仿宋"/>
          <w:color w:val="000000"/>
        </w:rPr>
        <w:t>3.3.2</w:t>
      </w:r>
      <w:r w:rsidRPr="00A23C51">
        <w:rPr>
          <w:rFonts w:ascii="仿宋" w:eastAsia="仿宋" w:hAnsi="仿宋" w:hint="eastAsia"/>
          <w:color w:val="000000"/>
        </w:rPr>
        <w:t xml:space="preserve"> 澄清、说明或补正不得超出响应文件的范围且不得改变响应文件的实质性内容，并构成响应文件的组成部分。</w:t>
      </w:r>
    </w:p>
    <w:p w:rsidR="00322397" w:rsidRPr="00A23C51" w:rsidRDefault="00322397" w:rsidP="00322397">
      <w:pPr>
        <w:spacing w:line="360" w:lineRule="auto"/>
        <w:ind w:firstLineChars="150" w:firstLine="480"/>
        <w:rPr>
          <w:rFonts w:ascii="仿宋" w:eastAsia="仿宋" w:hAnsi="仿宋"/>
          <w:color w:val="000000"/>
        </w:rPr>
      </w:pPr>
      <w:r w:rsidRPr="00A23C51">
        <w:rPr>
          <w:rFonts w:ascii="仿宋" w:eastAsia="仿宋" w:hAnsi="仿宋"/>
          <w:color w:val="000000"/>
        </w:rPr>
        <w:t>3.3.3</w:t>
      </w:r>
      <w:r w:rsidRPr="00A23C51">
        <w:rPr>
          <w:rFonts w:ascii="仿宋" w:eastAsia="仿宋" w:hAnsi="仿宋" w:hint="eastAsia"/>
          <w:color w:val="000000"/>
        </w:rPr>
        <w:t xml:space="preserve"> 评审小组对投标人提交的澄清、说明或补正有疑问的，可以要求投标人进一步澄清、说明或补正，直至满足评审小组的要求。</w:t>
      </w:r>
    </w:p>
    <w:p w:rsidR="00322397" w:rsidRPr="00A23C51" w:rsidRDefault="00322397" w:rsidP="00F26050">
      <w:pPr>
        <w:pStyle w:val="3"/>
        <w:spacing w:line="360" w:lineRule="auto"/>
        <w:ind w:firstLineChars="150" w:firstLine="482"/>
        <w:jc w:val="left"/>
        <w:rPr>
          <w:rFonts w:ascii="仿宋" w:eastAsia="仿宋" w:hAnsi="仿宋"/>
          <w:color w:val="000000"/>
        </w:rPr>
      </w:pPr>
      <w:r w:rsidRPr="00A23C51">
        <w:rPr>
          <w:rFonts w:ascii="仿宋" w:eastAsia="仿宋" w:hAnsi="仿宋" w:hint="eastAsia"/>
          <w:color w:val="000000"/>
        </w:rPr>
        <w:t>3.4 评标结果</w:t>
      </w:r>
    </w:p>
    <w:p w:rsidR="00322397" w:rsidRPr="00A23C51" w:rsidRDefault="00322397" w:rsidP="00322397">
      <w:pPr>
        <w:spacing w:line="360" w:lineRule="auto"/>
        <w:ind w:firstLineChars="150" w:firstLine="480"/>
        <w:rPr>
          <w:rFonts w:ascii="仿宋" w:eastAsia="仿宋" w:hAnsi="仿宋"/>
          <w:color w:val="000000"/>
        </w:rPr>
      </w:pPr>
      <w:r w:rsidRPr="00A23C51">
        <w:rPr>
          <w:rFonts w:ascii="仿宋" w:eastAsia="仿宋" w:hAnsi="仿宋"/>
          <w:color w:val="000000"/>
        </w:rPr>
        <w:t>3.4.1</w:t>
      </w:r>
      <w:r w:rsidRPr="00A23C51">
        <w:rPr>
          <w:rFonts w:ascii="仿宋" w:eastAsia="仿宋" w:hAnsi="仿宋" w:hint="eastAsia"/>
          <w:color w:val="000000"/>
        </w:rPr>
        <w:t xml:space="preserve"> 评审小组按照经评审的价格由低到高的顺序推荐成交候选人，并标明排序。</w:t>
      </w:r>
    </w:p>
    <w:p w:rsidR="00322397" w:rsidRPr="00A23C51" w:rsidRDefault="00322397" w:rsidP="00322397">
      <w:pPr>
        <w:spacing w:line="360" w:lineRule="auto"/>
        <w:ind w:firstLineChars="150" w:firstLine="480"/>
        <w:rPr>
          <w:rFonts w:ascii="仿宋" w:eastAsia="仿宋" w:hAnsi="仿宋"/>
          <w:color w:val="000000"/>
        </w:rPr>
      </w:pPr>
      <w:r w:rsidRPr="00A23C51">
        <w:rPr>
          <w:rFonts w:ascii="仿宋" w:eastAsia="仿宋" w:hAnsi="仿宋"/>
          <w:color w:val="000000"/>
        </w:rPr>
        <w:t xml:space="preserve">3.4.2 </w:t>
      </w:r>
      <w:r w:rsidRPr="00A23C51">
        <w:rPr>
          <w:rFonts w:ascii="仿宋" w:eastAsia="仿宋" w:hAnsi="仿宋" w:hint="eastAsia"/>
          <w:color w:val="000000"/>
        </w:rPr>
        <w:t>评审小组完成评标后，应当向采购人提交书面评审报告和成交候选人名单。</w:t>
      </w:r>
    </w:p>
    <w:p w:rsidR="00322397" w:rsidRPr="00A23C51" w:rsidRDefault="00322397" w:rsidP="00322397">
      <w:pPr>
        <w:snapToGrid w:val="0"/>
        <w:spacing w:line="360" w:lineRule="auto"/>
        <w:rPr>
          <w:rFonts w:ascii="仿宋" w:eastAsia="仿宋" w:hAnsi="仿宋" w:cs="宋体"/>
          <w:color w:val="000000"/>
        </w:rPr>
      </w:pPr>
      <w:r w:rsidRPr="00A23C51">
        <w:rPr>
          <w:rFonts w:ascii="仿宋" w:eastAsia="仿宋" w:hAnsi="仿宋" w:cs="宋体" w:hint="eastAsia"/>
          <w:color w:val="000000"/>
        </w:rPr>
        <w:t>4.</w:t>
      </w:r>
      <w:r w:rsidRPr="00A23C51">
        <w:rPr>
          <w:rFonts w:ascii="仿宋" w:eastAsia="仿宋" w:hAnsi="仿宋" w:cs="宋体"/>
          <w:color w:val="000000"/>
        </w:rPr>
        <w:t>资格审查</w:t>
      </w:r>
    </w:p>
    <w:p w:rsidR="00322397" w:rsidRPr="00A23C51" w:rsidRDefault="00322397" w:rsidP="00322397">
      <w:pPr>
        <w:pStyle w:val="4"/>
        <w:spacing w:line="360" w:lineRule="auto"/>
        <w:rPr>
          <w:rFonts w:ascii="仿宋" w:eastAsia="仿宋" w:hAnsi="仿宋"/>
          <w:b/>
          <w:i w:val="0"/>
          <w:color w:val="000000"/>
          <w:sz w:val="32"/>
          <w:szCs w:val="32"/>
        </w:rPr>
      </w:pPr>
      <w:r w:rsidRPr="00A23C51">
        <w:rPr>
          <w:rFonts w:ascii="仿宋" w:eastAsia="仿宋" w:hAnsi="仿宋"/>
          <w:i w:val="0"/>
          <w:color w:val="000000"/>
          <w:sz w:val="32"/>
          <w:szCs w:val="32"/>
        </w:rPr>
        <w:t>附录1 资格审查条件（资质最低条件）</w:t>
      </w:r>
    </w:p>
    <w:tbl>
      <w:tblPr>
        <w:tblpPr w:leftFromText="180" w:rightFromText="180" w:vertAnchor="text" w:horzAnchor="margin" w:tblpXSpec="center" w:tblpY="342"/>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322397" w:rsidRPr="00A23C51" w:rsidTr="001349B4">
        <w:trPr>
          <w:trHeight w:val="557"/>
        </w:trPr>
        <w:tc>
          <w:tcPr>
            <w:tcW w:w="9286" w:type="dxa"/>
            <w:vAlign w:val="center"/>
          </w:tcPr>
          <w:p w:rsidR="00322397" w:rsidRPr="00A23C51" w:rsidRDefault="00322397" w:rsidP="001349B4">
            <w:pPr>
              <w:tabs>
                <w:tab w:val="left" w:pos="2300"/>
                <w:tab w:val="left" w:pos="5660"/>
              </w:tabs>
              <w:autoSpaceDE w:val="0"/>
              <w:autoSpaceDN w:val="0"/>
              <w:adjustRightInd w:val="0"/>
              <w:spacing w:line="360" w:lineRule="auto"/>
              <w:jc w:val="center"/>
              <w:rPr>
                <w:rFonts w:ascii="仿宋" w:eastAsia="仿宋" w:hAnsi="仿宋" w:cs="宋体"/>
                <w:color w:val="000000"/>
              </w:rPr>
            </w:pPr>
            <w:r w:rsidRPr="00A23C51">
              <w:rPr>
                <w:rFonts w:ascii="仿宋" w:eastAsia="仿宋" w:hAnsi="仿宋" w:cs="宋体" w:hint="eastAsia"/>
                <w:color w:val="000000"/>
              </w:rPr>
              <w:t>资 质 要 求</w:t>
            </w:r>
          </w:p>
        </w:tc>
      </w:tr>
      <w:tr w:rsidR="00322397" w:rsidRPr="00A23C51" w:rsidTr="001349B4">
        <w:trPr>
          <w:trHeight w:val="712"/>
        </w:trPr>
        <w:tc>
          <w:tcPr>
            <w:tcW w:w="9286" w:type="dxa"/>
            <w:vAlign w:val="center"/>
          </w:tcPr>
          <w:p w:rsidR="00322397" w:rsidRPr="00A23C51" w:rsidRDefault="00322397" w:rsidP="00C011CB">
            <w:pPr>
              <w:tabs>
                <w:tab w:val="left" w:pos="2300"/>
                <w:tab w:val="left" w:pos="5660"/>
              </w:tabs>
              <w:autoSpaceDE w:val="0"/>
              <w:autoSpaceDN w:val="0"/>
              <w:adjustRightInd w:val="0"/>
              <w:spacing w:line="360" w:lineRule="auto"/>
              <w:rPr>
                <w:rFonts w:ascii="仿宋" w:eastAsia="仿宋" w:hAnsi="仿宋" w:cs="宋体"/>
                <w:color w:val="000000"/>
              </w:rPr>
            </w:pPr>
            <w:r w:rsidRPr="00A23C51">
              <w:rPr>
                <w:rFonts w:ascii="仿宋" w:eastAsia="仿宋" w:hAnsi="仿宋" w:cs="仿宋" w:hint="eastAsia"/>
                <w:color w:val="000000"/>
              </w:rPr>
              <w:t>具备独立法人资格、有效营业执照,具有安全技术防范行业贰级及</w:t>
            </w:r>
            <w:r w:rsidRPr="00A23C51">
              <w:rPr>
                <w:rFonts w:ascii="仿宋" w:eastAsia="仿宋" w:hAnsi="仿宋" w:cs="仿宋" w:hint="eastAsia"/>
                <w:color w:val="000000"/>
              </w:rPr>
              <w:lastRenderedPageBreak/>
              <w:t>以上资质</w:t>
            </w:r>
          </w:p>
        </w:tc>
      </w:tr>
    </w:tbl>
    <w:p w:rsidR="00322397" w:rsidRPr="00A23C51" w:rsidRDefault="00322397" w:rsidP="00322397">
      <w:pPr>
        <w:pStyle w:val="4"/>
        <w:spacing w:line="360" w:lineRule="auto"/>
        <w:rPr>
          <w:rFonts w:ascii="仿宋" w:eastAsia="仿宋" w:hAnsi="仿宋"/>
          <w:i w:val="0"/>
          <w:color w:val="000000"/>
          <w:sz w:val="32"/>
          <w:szCs w:val="32"/>
        </w:rPr>
      </w:pPr>
    </w:p>
    <w:p w:rsidR="00322397" w:rsidRPr="00A23C51" w:rsidRDefault="00322397" w:rsidP="00322397">
      <w:pPr>
        <w:pStyle w:val="4"/>
        <w:spacing w:line="360" w:lineRule="auto"/>
        <w:rPr>
          <w:rFonts w:ascii="仿宋" w:eastAsia="仿宋" w:hAnsi="仿宋"/>
          <w:i w:val="0"/>
          <w:color w:val="000000"/>
          <w:sz w:val="32"/>
          <w:szCs w:val="32"/>
        </w:rPr>
      </w:pPr>
      <w:r w:rsidRPr="00A23C51">
        <w:rPr>
          <w:rFonts w:ascii="仿宋" w:eastAsia="仿宋" w:hAnsi="仿宋"/>
          <w:i w:val="0"/>
          <w:color w:val="000000"/>
          <w:sz w:val="32"/>
          <w:szCs w:val="32"/>
        </w:rPr>
        <w:t>附录2 资格审查条件（业绩最低要求）</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0"/>
      </w:tblGrid>
      <w:tr w:rsidR="00322397" w:rsidRPr="00A23C51" w:rsidTr="001349B4">
        <w:trPr>
          <w:trHeight w:val="1200"/>
        </w:trPr>
        <w:tc>
          <w:tcPr>
            <w:tcW w:w="9320" w:type="dxa"/>
            <w:vAlign w:val="center"/>
          </w:tcPr>
          <w:p w:rsidR="00322397" w:rsidRPr="00A23C51" w:rsidRDefault="00C011CB" w:rsidP="00C011CB">
            <w:pPr>
              <w:tabs>
                <w:tab w:val="left" w:pos="2300"/>
                <w:tab w:val="left" w:pos="5660"/>
              </w:tabs>
              <w:autoSpaceDE w:val="0"/>
              <w:autoSpaceDN w:val="0"/>
              <w:adjustRightInd w:val="0"/>
              <w:spacing w:line="360" w:lineRule="auto"/>
              <w:rPr>
                <w:rFonts w:ascii="仿宋" w:eastAsia="仿宋" w:hAnsi="仿宋" w:cs="仿宋"/>
                <w:color w:val="000000"/>
              </w:rPr>
            </w:pPr>
            <w:r w:rsidRPr="00A23C51">
              <w:rPr>
                <w:rFonts w:ascii="仿宋" w:eastAsia="仿宋" w:hAnsi="仿宋" w:cs="仿宋" w:hint="eastAsia"/>
                <w:color w:val="000000"/>
              </w:rPr>
              <w:t>2016年1月1日至今，投标人至少承接过一个安徽省内不低于30万监控工程或监控系统维护的业绩。（提供业绩的合同协议书复印件，时间以合同协议书的落款时间为准）。</w:t>
            </w:r>
          </w:p>
        </w:tc>
      </w:tr>
    </w:tbl>
    <w:p w:rsidR="00322397" w:rsidRPr="00A23C51" w:rsidRDefault="00322397" w:rsidP="00322397">
      <w:pPr>
        <w:pStyle w:val="4"/>
        <w:spacing w:line="360" w:lineRule="auto"/>
        <w:jc w:val="both"/>
        <w:rPr>
          <w:rFonts w:ascii="仿宋" w:eastAsia="仿宋" w:hAnsi="仿宋"/>
          <w:i w:val="0"/>
          <w:color w:val="000000"/>
          <w:sz w:val="32"/>
          <w:szCs w:val="32"/>
        </w:rPr>
      </w:pPr>
    </w:p>
    <w:p w:rsidR="00322397" w:rsidRPr="00A23C51" w:rsidRDefault="00322397" w:rsidP="00322397">
      <w:pPr>
        <w:pStyle w:val="4"/>
        <w:spacing w:line="360" w:lineRule="auto"/>
        <w:rPr>
          <w:rFonts w:ascii="仿宋" w:eastAsia="仿宋" w:hAnsi="仿宋"/>
          <w:i w:val="0"/>
          <w:color w:val="000000"/>
          <w:sz w:val="32"/>
          <w:szCs w:val="32"/>
        </w:rPr>
      </w:pPr>
      <w:r w:rsidRPr="00A23C51">
        <w:rPr>
          <w:rFonts w:ascii="仿宋" w:eastAsia="仿宋" w:hAnsi="仿宋"/>
          <w:i w:val="0"/>
          <w:color w:val="000000"/>
          <w:sz w:val="32"/>
          <w:szCs w:val="32"/>
        </w:rPr>
        <w:t>附录</w:t>
      </w:r>
      <w:r w:rsidRPr="00A23C51">
        <w:rPr>
          <w:rFonts w:ascii="仿宋" w:eastAsia="仿宋" w:hAnsi="仿宋" w:hint="eastAsia"/>
          <w:i w:val="0"/>
          <w:color w:val="000000"/>
          <w:sz w:val="32"/>
          <w:szCs w:val="32"/>
        </w:rPr>
        <w:t>3</w:t>
      </w:r>
      <w:r w:rsidRPr="00A23C51">
        <w:rPr>
          <w:rFonts w:ascii="仿宋" w:eastAsia="仿宋" w:hAnsi="仿宋"/>
          <w:i w:val="0"/>
          <w:color w:val="000000"/>
          <w:sz w:val="32"/>
          <w:szCs w:val="32"/>
        </w:rPr>
        <w:t xml:space="preserve"> 资格审查条件（信誉最低要求）</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8"/>
      </w:tblGrid>
      <w:tr w:rsidR="00322397" w:rsidRPr="00A23C51" w:rsidTr="001349B4">
        <w:trPr>
          <w:trHeight w:val="492"/>
          <w:jc w:val="center"/>
        </w:trPr>
        <w:tc>
          <w:tcPr>
            <w:tcW w:w="9368" w:type="dxa"/>
            <w:vAlign w:val="center"/>
          </w:tcPr>
          <w:p w:rsidR="00322397" w:rsidRPr="00A23C51" w:rsidRDefault="00322397" w:rsidP="001349B4">
            <w:pPr>
              <w:adjustRightInd w:val="0"/>
              <w:snapToGrid w:val="0"/>
              <w:spacing w:line="360" w:lineRule="auto"/>
              <w:jc w:val="center"/>
              <w:rPr>
                <w:rFonts w:ascii="仿宋" w:eastAsia="仿宋" w:hAnsi="仿宋" w:cs="宋体"/>
                <w:color w:val="000000"/>
              </w:rPr>
            </w:pPr>
            <w:r w:rsidRPr="00A23C51">
              <w:rPr>
                <w:rFonts w:ascii="仿宋" w:eastAsia="仿宋" w:hAnsi="仿宋" w:cs="宋体" w:hint="eastAsia"/>
                <w:color w:val="000000"/>
              </w:rPr>
              <w:t>信 誉 要 求</w:t>
            </w:r>
          </w:p>
        </w:tc>
      </w:tr>
      <w:tr w:rsidR="00322397" w:rsidRPr="00A23C51" w:rsidTr="001349B4">
        <w:trPr>
          <w:trHeight w:val="681"/>
          <w:jc w:val="center"/>
        </w:trPr>
        <w:tc>
          <w:tcPr>
            <w:tcW w:w="9368" w:type="dxa"/>
            <w:vAlign w:val="center"/>
          </w:tcPr>
          <w:p w:rsidR="00322397" w:rsidRPr="00A23C51" w:rsidRDefault="00322397" w:rsidP="001349B4">
            <w:pPr>
              <w:adjustRightInd w:val="0"/>
              <w:snapToGrid w:val="0"/>
              <w:spacing w:line="360" w:lineRule="auto"/>
              <w:rPr>
                <w:rFonts w:ascii="仿宋" w:eastAsia="仿宋" w:hAnsi="仿宋" w:cs="宋体"/>
                <w:color w:val="000000"/>
              </w:rPr>
            </w:pPr>
            <w:r w:rsidRPr="00A23C51">
              <w:rPr>
                <w:rFonts w:ascii="仿宋" w:eastAsia="仿宋" w:hAnsi="仿宋" w:cs="宋体" w:hint="eastAsia"/>
                <w:color w:val="000000"/>
              </w:rPr>
              <w:t>没有在“信用中国”网站(http://www.creditchina.gov.cn)中被列入失信被执行人名单。</w:t>
            </w:r>
          </w:p>
        </w:tc>
      </w:tr>
      <w:bookmarkEnd w:id="7"/>
      <w:bookmarkEnd w:id="8"/>
      <w:bookmarkEnd w:id="9"/>
      <w:bookmarkEnd w:id="10"/>
    </w:tbl>
    <w:p w:rsidR="008B1AD6" w:rsidRPr="00A23C51" w:rsidRDefault="008B1AD6">
      <w:pPr>
        <w:spacing w:line="360" w:lineRule="auto"/>
        <w:jc w:val="center"/>
        <w:rPr>
          <w:rFonts w:ascii="仿宋" w:eastAsia="仿宋" w:hAnsi="仿宋" w:cs="宋体"/>
          <w:b/>
        </w:rPr>
      </w:pPr>
    </w:p>
    <w:p w:rsidR="008B1AD6" w:rsidRPr="00A23C51" w:rsidRDefault="008B1AD6">
      <w:pPr>
        <w:spacing w:line="360" w:lineRule="auto"/>
        <w:jc w:val="center"/>
        <w:rPr>
          <w:rFonts w:ascii="仿宋" w:eastAsia="仿宋" w:hAnsi="仿宋" w:cs="宋体"/>
          <w:b/>
          <w:sz w:val="28"/>
        </w:rPr>
      </w:pPr>
    </w:p>
    <w:p w:rsidR="001349B4" w:rsidRPr="00A23C51" w:rsidRDefault="001349B4">
      <w:pPr>
        <w:spacing w:line="360" w:lineRule="auto"/>
        <w:jc w:val="center"/>
        <w:rPr>
          <w:rFonts w:ascii="仿宋" w:eastAsia="仿宋" w:hAnsi="仿宋" w:cs="宋体"/>
          <w:b/>
          <w:sz w:val="28"/>
        </w:rPr>
      </w:pPr>
    </w:p>
    <w:p w:rsidR="001349B4" w:rsidRPr="00A23C51" w:rsidRDefault="001349B4">
      <w:pPr>
        <w:spacing w:line="360" w:lineRule="auto"/>
        <w:jc w:val="center"/>
        <w:rPr>
          <w:rFonts w:ascii="仿宋" w:eastAsia="仿宋" w:hAnsi="仿宋" w:cs="宋体"/>
          <w:b/>
          <w:sz w:val="28"/>
        </w:rPr>
      </w:pPr>
    </w:p>
    <w:p w:rsidR="001349B4" w:rsidRPr="00A23C51" w:rsidRDefault="001349B4">
      <w:pPr>
        <w:spacing w:line="360" w:lineRule="auto"/>
        <w:jc w:val="center"/>
        <w:rPr>
          <w:rFonts w:ascii="仿宋" w:eastAsia="仿宋" w:hAnsi="仿宋" w:cs="宋体"/>
          <w:b/>
          <w:sz w:val="28"/>
        </w:rPr>
      </w:pPr>
    </w:p>
    <w:p w:rsidR="001349B4" w:rsidRPr="00A23C51" w:rsidRDefault="001349B4">
      <w:pPr>
        <w:spacing w:line="360" w:lineRule="auto"/>
        <w:jc w:val="center"/>
        <w:rPr>
          <w:rFonts w:ascii="仿宋" w:eastAsia="仿宋" w:hAnsi="仿宋" w:cs="宋体"/>
          <w:b/>
          <w:sz w:val="28"/>
        </w:rPr>
      </w:pPr>
    </w:p>
    <w:p w:rsidR="001349B4" w:rsidRPr="00A23C51" w:rsidRDefault="001349B4">
      <w:pPr>
        <w:spacing w:line="360" w:lineRule="auto"/>
        <w:jc w:val="center"/>
        <w:rPr>
          <w:rFonts w:ascii="仿宋" w:eastAsia="仿宋" w:hAnsi="仿宋" w:cs="宋体"/>
          <w:b/>
          <w:sz w:val="28"/>
        </w:rPr>
      </w:pPr>
    </w:p>
    <w:p w:rsidR="001349B4" w:rsidRPr="00A23C51" w:rsidRDefault="001349B4">
      <w:pPr>
        <w:spacing w:line="360" w:lineRule="auto"/>
        <w:jc w:val="center"/>
        <w:rPr>
          <w:rFonts w:ascii="仿宋" w:eastAsia="仿宋" w:hAnsi="仿宋" w:cs="宋体"/>
          <w:b/>
          <w:sz w:val="28"/>
        </w:rPr>
      </w:pPr>
    </w:p>
    <w:p w:rsidR="00CF7376" w:rsidRPr="00A23C51" w:rsidRDefault="00CF7376">
      <w:pPr>
        <w:spacing w:line="360" w:lineRule="auto"/>
        <w:jc w:val="center"/>
        <w:rPr>
          <w:rFonts w:ascii="仿宋" w:eastAsia="仿宋" w:hAnsi="仿宋" w:cs="宋体"/>
          <w:b/>
          <w:sz w:val="28"/>
        </w:rPr>
      </w:pPr>
    </w:p>
    <w:p w:rsidR="00CF7376" w:rsidRPr="00A23C51" w:rsidRDefault="00CF7376">
      <w:pPr>
        <w:spacing w:line="360" w:lineRule="auto"/>
        <w:jc w:val="center"/>
        <w:rPr>
          <w:rFonts w:ascii="仿宋" w:eastAsia="仿宋" w:hAnsi="仿宋" w:cs="宋体"/>
          <w:b/>
          <w:sz w:val="28"/>
        </w:rPr>
      </w:pPr>
    </w:p>
    <w:p w:rsidR="00CF7376" w:rsidRPr="00A23C51" w:rsidRDefault="00CF7376">
      <w:pPr>
        <w:spacing w:line="360" w:lineRule="auto"/>
        <w:jc w:val="center"/>
        <w:rPr>
          <w:rFonts w:ascii="仿宋" w:eastAsia="仿宋" w:hAnsi="仿宋" w:cs="宋体"/>
          <w:b/>
          <w:sz w:val="28"/>
        </w:rPr>
      </w:pPr>
    </w:p>
    <w:p w:rsidR="00CF7376" w:rsidRPr="00A23C51" w:rsidRDefault="00CF7376">
      <w:pPr>
        <w:spacing w:line="360" w:lineRule="auto"/>
        <w:jc w:val="center"/>
        <w:rPr>
          <w:rFonts w:ascii="仿宋" w:eastAsia="仿宋" w:hAnsi="仿宋" w:cs="宋体"/>
          <w:b/>
          <w:sz w:val="28"/>
        </w:rPr>
      </w:pPr>
    </w:p>
    <w:p w:rsidR="008B1AD6" w:rsidRPr="00405512" w:rsidRDefault="008D5DBB">
      <w:pPr>
        <w:spacing w:line="360" w:lineRule="auto"/>
        <w:jc w:val="center"/>
        <w:rPr>
          <w:rFonts w:ascii="仿宋" w:eastAsia="仿宋" w:hAnsi="仿宋" w:cs="宋体"/>
          <w:sz w:val="44"/>
          <w:szCs w:val="44"/>
        </w:rPr>
      </w:pPr>
      <w:r w:rsidRPr="00405512">
        <w:rPr>
          <w:rFonts w:ascii="仿宋" w:eastAsia="仿宋" w:hAnsi="仿宋" w:cs="宋体" w:hint="eastAsia"/>
          <w:b/>
          <w:sz w:val="44"/>
          <w:szCs w:val="44"/>
        </w:rPr>
        <w:lastRenderedPageBreak/>
        <w:t>第</w:t>
      </w:r>
      <w:r w:rsidR="001349B4" w:rsidRPr="00405512">
        <w:rPr>
          <w:rFonts w:ascii="仿宋" w:eastAsia="仿宋" w:hAnsi="仿宋" w:cs="宋体" w:hint="eastAsia"/>
          <w:b/>
          <w:sz w:val="44"/>
          <w:szCs w:val="44"/>
        </w:rPr>
        <w:t>三</w:t>
      </w:r>
      <w:r w:rsidRPr="00405512">
        <w:rPr>
          <w:rFonts w:ascii="仿宋" w:eastAsia="仿宋" w:hAnsi="仿宋" w:cs="宋体" w:hint="eastAsia"/>
          <w:b/>
          <w:sz w:val="44"/>
          <w:szCs w:val="44"/>
        </w:rPr>
        <w:t>章 合同条款及格式</w:t>
      </w:r>
    </w:p>
    <w:p w:rsidR="008B1AD6" w:rsidRPr="00A23C51" w:rsidRDefault="001349B4">
      <w:pPr>
        <w:tabs>
          <w:tab w:val="left" w:pos="5100"/>
        </w:tabs>
        <w:spacing w:line="360" w:lineRule="auto"/>
        <w:jc w:val="center"/>
        <w:rPr>
          <w:rFonts w:ascii="仿宋" w:eastAsia="仿宋" w:hAnsi="仿宋" w:cs="宋体"/>
          <w:b/>
          <w:bCs/>
          <w:sz w:val="44"/>
          <w:szCs w:val="44"/>
        </w:rPr>
      </w:pPr>
      <w:r w:rsidRPr="00A23C51">
        <w:rPr>
          <w:rFonts w:ascii="仿宋" w:eastAsia="仿宋" w:hAnsi="仿宋" w:hint="eastAsia"/>
          <w:bCs/>
          <w:color w:val="000000"/>
          <w:kern w:val="0"/>
          <w:sz w:val="44"/>
          <w:szCs w:val="44"/>
        </w:rPr>
        <w:t>安徽省高速石化有限公司所辖加油站</w:t>
      </w:r>
      <w:r w:rsidR="00AE06BD">
        <w:rPr>
          <w:rFonts w:ascii="仿宋" w:eastAsia="仿宋" w:hAnsi="仿宋" w:hint="eastAsia"/>
          <w:bCs/>
          <w:color w:val="000000"/>
          <w:kern w:val="0"/>
          <w:sz w:val="44"/>
          <w:szCs w:val="44"/>
        </w:rPr>
        <w:t>2020</w:t>
      </w:r>
      <w:r w:rsidRPr="00A23C51">
        <w:rPr>
          <w:rFonts w:ascii="仿宋" w:eastAsia="仿宋" w:hAnsi="仿宋" w:hint="eastAsia"/>
          <w:bCs/>
          <w:color w:val="000000"/>
          <w:kern w:val="0"/>
          <w:sz w:val="44"/>
          <w:szCs w:val="44"/>
        </w:rPr>
        <w:t>-2023年度监控系统维护、维修单位</w:t>
      </w:r>
    </w:p>
    <w:p w:rsidR="008B1AD6" w:rsidRPr="00A23C51" w:rsidRDefault="008B1AD6">
      <w:pPr>
        <w:spacing w:line="360" w:lineRule="auto"/>
        <w:rPr>
          <w:rFonts w:ascii="仿宋" w:eastAsia="仿宋" w:hAnsi="仿宋" w:cs="宋体"/>
          <w:b/>
          <w:sz w:val="72"/>
          <w:szCs w:val="72"/>
        </w:rPr>
      </w:pPr>
    </w:p>
    <w:p w:rsidR="008B1AD6" w:rsidRPr="00A23C51" w:rsidRDefault="008D5DBB">
      <w:pPr>
        <w:jc w:val="center"/>
        <w:rPr>
          <w:rFonts w:ascii="仿宋" w:eastAsia="仿宋" w:hAnsi="仿宋" w:cs="宋体"/>
          <w:b/>
          <w:sz w:val="72"/>
          <w:szCs w:val="72"/>
        </w:rPr>
      </w:pPr>
      <w:r w:rsidRPr="00A23C51">
        <w:rPr>
          <w:rFonts w:ascii="仿宋" w:eastAsia="仿宋" w:hAnsi="仿宋" w:cs="宋体" w:hint="eastAsia"/>
          <w:b/>
          <w:sz w:val="72"/>
          <w:szCs w:val="72"/>
        </w:rPr>
        <w:t>合</w:t>
      </w:r>
    </w:p>
    <w:p w:rsidR="008B1AD6" w:rsidRPr="00A23C51" w:rsidRDefault="008D5DBB">
      <w:pPr>
        <w:jc w:val="center"/>
        <w:rPr>
          <w:rFonts w:ascii="仿宋" w:eastAsia="仿宋" w:hAnsi="仿宋" w:cs="宋体"/>
          <w:b/>
          <w:sz w:val="72"/>
          <w:szCs w:val="72"/>
        </w:rPr>
      </w:pPr>
      <w:r w:rsidRPr="00A23C51">
        <w:rPr>
          <w:rFonts w:ascii="仿宋" w:eastAsia="仿宋" w:hAnsi="仿宋" w:cs="宋体" w:hint="eastAsia"/>
          <w:b/>
          <w:sz w:val="72"/>
          <w:szCs w:val="72"/>
        </w:rPr>
        <w:t>同</w:t>
      </w:r>
    </w:p>
    <w:p w:rsidR="008B1AD6" w:rsidRPr="00A23C51" w:rsidRDefault="008D5DBB">
      <w:pPr>
        <w:jc w:val="center"/>
        <w:rPr>
          <w:rFonts w:ascii="仿宋" w:eastAsia="仿宋" w:hAnsi="仿宋" w:cs="宋体"/>
          <w:b/>
          <w:sz w:val="72"/>
          <w:szCs w:val="72"/>
        </w:rPr>
      </w:pPr>
      <w:r w:rsidRPr="00A23C51">
        <w:rPr>
          <w:rFonts w:ascii="仿宋" w:eastAsia="仿宋" w:hAnsi="仿宋" w:cs="宋体" w:hint="eastAsia"/>
          <w:b/>
          <w:sz w:val="72"/>
          <w:szCs w:val="72"/>
        </w:rPr>
        <w:t>协</w:t>
      </w:r>
    </w:p>
    <w:p w:rsidR="008B1AD6" w:rsidRPr="00A23C51" w:rsidRDefault="008D5DBB">
      <w:pPr>
        <w:jc w:val="center"/>
        <w:rPr>
          <w:rFonts w:ascii="仿宋" w:eastAsia="仿宋" w:hAnsi="仿宋" w:cs="宋体"/>
          <w:b/>
          <w:sz w:val="72"/>
          <w:szCs w:val="72"/>
        </w:rPr>
      </w:pPr>
      <w:r w:rsidRPr="00A23C51">
        <w:rPr>
          <w:rFonts w:ascii="仿宋" w:eastAsia="仿宋" w:hAnsi="仿宋" w:cs="宋体" w:hint="eastAsia"/>
          <w:b/>
          <w:sz w:val="72"/>
          <w:szCs w:val="72"/>
        </w:rPr>
        <w:t>议</w:t>
      </w:r>
    </w:p>
    <w:p w:rsidR="008B1AD6" w:rsidRPr="00A23C51" w:rsidRDefault="008D5DBB">
      <w:pPr>
        <w:jc w:val="center"/>
        <w:rPr>
          <w:rFonts w:ascii="仿宋" w:eastAsia="仿宋" w:hAnsi="仿宋" w:cs="宋体"/>
          <w:b/>
          <w:sz w:val="72"/>
          <w:szCs w:val="72"/>
        </w:rPr>
      </w:pPr>
      <w:r w:rsidRPr="00A23C51">
        <w:rPr>
          <w:rFonts w:ascii="仿宋" w:eastAsia="仿宋" w:hAnsi="仿宋" w:cs="宋体" w:hint="eastAsia"/>
          <w:b/>
          <w:sz w:val="72"/>
          <w:szCs w:val="72"/>
        </w:rPr>
        <w:t>书</w:t>
      </w:r>
    </w:p>
    <w:p w:rsidR="008B1AD6" w:rsidRPr="00A23C51" w:rsidRDefault="008B1AD6">
      <w:pPr>
        <w:spacing w:line="360" w:lineRule="auto"/>
        <w:jc w:val="center"/>
        <w:rPr>
          <w:rFonts w:ascii="仿宋" w:eastAsia="仿宋" w:hAnsi="仿宋" w:cs="宋体"/>
          <w:b/>
          <w:sz w:val="72"/>
          <w:szCs w:val="72"/>
        </w:rPr>
      </w:pPr>
    </w:p>
    <w:p w:rsidR="008B1AD6" w:rsidRPr="00A23C51" w:rsidRDefault="008D5DBB">
      <w:pPr>
        <w:spacing w:line="360" w:lineRule="auto"/>
        <w:ind w:firstLineChars="200" w:firstLine="720"/>
        <w:rPr>
          <w:rFonts w:ascii="仿宋" w:eastAsia="仿宋" w:hAnsi="仿宋" w:cs="宋体"/>
          <w:sz w:val="36"/>
          <w:szCs w:val="36"/>
        </w:rPr>
      </w:pPr>
      <w:r w:rsidRPr="00A23C51">
        <w:rPr>
          <w:rFonts w:ascii="仿宋" w:eastAsia="仿宋" w:hAnsi="仿宋" w:cs="宋体" w:hint="eastAsia"/>
          <w:sz w:val="36"/>
          <w:szCs w:val="36"/>
        </w:rPr>
        <w:t>发 包 方：安徽省高速石化有限公司</w:t>
      </w:r>
    </w:p>
    <w:p w:rsidR="008B1AD6" w:rsidRPr="00A23C51" w:rsidRDefault="008D5DBB">
      <w:pPr>
        <w:spacing w:line="360" w:lineRule="auto"/>
        <w:ind w:firstLineChars="200" w:firstLine="720"/>
        <w:rPr>
          <w:rFonts w:ascii="仿宋" w:eastAsia="仿宋" w:hAnsi="仿宋" w:cs="宋体"/>
          <w:sz w:val="36"/>
          <w:szCs w:val="36"/>
        </w:rPr>
      </w:pPr>
      <w:r w:rsidRPr="00A23C51">
        <w:rPr>
          <w:rFonts w:ascii="仿宋" w:eastAsia="仿宋" w:hAnsi="仿宋" w:cs="宋体" w:hint="eastAsia"/>
          <w:sz w:val="36"/>
          <w:szCs w:val="36"/>
        </w:rPr>
        <w:t xml:space="preserve">承 包 人:  </w:t>
      </w:r>
    </w:p>
    <w:p w:rsidR="008B1AD6" w:rsidRPr="00A23C51" w:rsidRDefault="008D5DBB">
      <w:pPr>
        <w:spacing w:line="360" w:lineRule="auto"/>
        <w:ind w:firstLineChars="200" w:firstLine="720"/>
        <w:rPr>
          <w:rFonts w:ascii="仿宋" w:eastAsia="仿宋" w:hAnsi="仿宋" w:cs="宋体"/>
          <w:sz w:val="36"/>
          <w:szCs w:val="36"/>
        </w:rPr>
      </w:pPr>
      <w:r w:rsidRPr="00A23C51">
        <w:rPr>
          <w:rFonts w:ascii="仿宋" w:eastAsia="仿宋" w:hAnsi="仿宋" w:cs="宋体" w:hint="eastAsia"/>
          <w:sz w:val="36"/>
          <w:szCs w:val="36"/>
        </w:rPr>
        <w:t>签订日期:      年     月     日</w:t>
      </w:r>
    </w:p>
    <w:p w:rsidR="008B1AD6" w:rsidRPr="00A23C51" w:rsidRDefault="008B1AD6" w:rsidP="00051392">
      <w:pPr>
        <w:spacing w:beforeLines="60" w:line="360" w:lineRule="auto"/>
        <w:jc w:val="center"/>
        <w:rPr>
          <w:rFonts w:ascii="仿宋" w:eastAsia="仿宋" w:hAnsi="仿宋" w:cs="宋体"/>
          <w:b/>
          <w:spacing w:val="30"/>
          <w:kern w:val="96"/>
          <w:position w:val="6"/>
          <w:sz w:val="52"/>
          <w:szCs w:val="52"/>
        </w:rPr>
      </w:pPr>
    </w:p>
    <w:p w:rsidR="008B1AD6" w:rsidRPr="00A23C51" w:rsidRDefault="008B1AD6" w:rsidP="00051392">
      <w:pPr>
        <w:spacing w:beforeLines="60" w:line="360" w:lineRule="auto"/>
        <w:jc w:val="center"/>
        <w:rPr>
          <w:rFonts w:ascii="仿宋" w:eastAsia="仿宋" w:hAnsi="仿宋" w:cs="宋体"/>
          <w:b/>
          <w:spacing w:val="30"/>
          <w:kern w:val="96"/>
          <w:position w:val="6"/>
          <w:sz w:val="52"/>
          <w:szCs w:val="52"/>
        </w:rPr>
      </w:pPr>
    </w:p>
    <w:p w:rsidR="008B1AD6" w:rsidRPr="00A23C51" w:rsidRDefault="008D5DBB" w:rsidP="00051392">
      <w:pPr>
        <w:spacing w:beforeLines="60" w:line="360" w:lineRule="auto"/>
        <w:jc w:val="center"/>
        <w:rPr>
          <w:rFonts w:ascii="仿宋" w:eastAsia="仿宋" w:hAnsi="仿宋" w:cs="宋体"/>
          <w:b/>
          <w:spacing w:val="30"/>
          <w:kern w:val="96"/>
          <w:position w:val="6"/>
          <w:sz w:val="52"/>
          <w:szCs w:val="52"/>
        </w:rPr>
      </w:pPr>
      <w:r w:rsidRPr="00A23C51">
        <w:rPr>
          <w:rFonts w:ascii="仿宋" w:eastAsia="仿宋" w:hAnsi="仿宋" w:cs="宋体" w:hint="eastAsia"/>
          <w:b/>
          <w:spacing w:val="30"/>
          <w:kern w:val="96"/>
          <w:position w:val="6"/>
          <w:sz w:val="52"/>
          <w:szCs w:val="52"/>
        </w:rPr>
        <w:t>目   录</w:t>
      </w:r>
    </w:p>
    <w:p w:rsidR="008B1AD6" w:rsidRPr="00A23C51" w:rsidRDefault="008D5DBB">
      <w:pPr>
        <w:numPr>
          <w:ilvl w:val="0"/>
          <w:numId w:val="3"/>
        </w:numPr>
        <w:spacing w:line="360" w:lineRule="auto"/>
        <w:rPr>
          <w:rFonts w:ascii="仿宋" w:eastAsia="仿宋" w:hAnsi="仿宋" w:cs="宋体"/>
          <w:sz w:val="28"/>
          <w:szCs w:val="28"/>
        </w:rPr>
      </w:pPr>
      <w:r w:rsidRPr="00A23C51">
        <w:rPr>
          <w:rFonts w:ascii="仿宋" w:eastAsia="仿宋" w:hAnsi="仿宋" w:cs="宋体" w:hint="eastAsia"/>
          <w:sz w:val="28"/>
          <w:szCs w:val="28"/>
        </w:rPr>
        <w:t>合同协议书</w:t>
      </w:r>
    </w:p>
    <w:p w:rsidR="008B1AD6" w:rsidRPr="00A23C51" w:rsidRDefault="008D5DBB">
      <w:pPr>
        <w:numPr>
          <w:ilvl w:val="0"/>
          <w:numId w:val="3"/>
        </w:numPr>
        <w:spacing w:line="360" w:lineRule="auto"/>
        <w:rPr>
          <w:rFonts w:ascii="仿宋" w:eastAsia="仿宋" w:hAnsi="仿宋" w:cs="宋体"/>
          <w:sz w:val="28"/>
          <w:szCs w:val="28"/>
        </w:rPr>
      </w:pPr>
      <w:r w:rsidRPr="00A23C51">
        <w:rPr>
          <w:rFonts w:ascii="仿宋" w:eastAsia="仿宋" w:hAnsi="仿宋" w:cs="宋体" w:hint="eastAsia"/>
          <w:sz w:val="28"/>
          <w:szCs w:val="28"/>
        </w:rPr>
        <w:t>廉政合同</w:t>
      </w:r>
    </w:p>
    <w:p w:rsidR="008B1AD6" w:rsidRPr="00A23C51" w:rsidRDefault="008D5DBB">
      <w:pPr>
        <w:spacing w:line="360" w:lineRule="auto"/>
        <w:rPr>
          <w:rFonts w:ascii="仿宋" w:eastAsia="仿宋" w:hAnsi="仿宋" w:cs="宋体"/>
          <w:sz w:val="28"/>
          <w:szCs w:val="28"/>
        </w:rPr>
      </w:pPr>
      <w:r w:rsidRPr="00A23C51">
        <w:rPr>
          <w:rFonts w:ascii="仿宋" w:eastAsia="仿宋" w:hAnsi="仿宋" w:cs="宋体" w:hint="eastAsia"/>
          <w:sz w:val="28"/>
          <w:szCs w:val="28"/>
        </w:rPr>
        <w:t>三、安全生产合同</w:t>
      </w: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1349B4" w:rsidRPr="00A23C51" w:rsidRDefault="001349B4">
      <w:pPr>
        <w:pStyle w:val="2"/>
        <w:tabs>
          <w:tab w:val="left" w:pos="2715"/>
        </w:tabs>
        <w:spacing w:line="360" w:lineRule="auto"/>
        <w:jc w:val="both"/>
        <w:rPr>
          <w:rFonts w:ascii="仿宋" w:eastAsia="仿宋" w:hAnsi="仿宋" w:cs="宋体"/>
          <w:i w:val="0"/>
          <w:iCs w:val="0"/>
          <w:sz w:val="32"/>
          <w:szCs w:val="32"/>
        </w:rPr>
      </w:pPr>
      <w:bookmarkStart w:id="19" w:name="_Toc54214345"/>
    </w:p>
    <w:p w:rsidR="0019518E" w:rsidRPr="00A23C51" w:rsidRDefault="0019518E" w:rsidP="0019518E">
      <w:pPr>
        <w:rPr>
          <w:rFonts w:ascii="仿宋" w:eastAsia="仿宋" w:hAnsi="仿宋"/>
        </w:rPr>
      </w:pPr>
    </w:p>
    <w:p w:rsidR="0019518E" w:rsidRPr="00A23C51" w:rsidRDefault="0019518E" w:rsidP="0019518E">
      <w:pPr>
        <w:rPr>
          <w:rFonts w:ascii="仿宋" w:eastAsia="仿宋" w:hAnsi="仿宋"/>
        </w:rPr>
      </w:pPr>
    </w:p>
    <w:p w:rsidR="008B1AD6" w:rsidRPr="00A23C51" w:rsidRDefault="008D5DBB">
      <w:pPr>
        <w:pStyle w:val="2"/>
        <w:tabs>
          <w:tab w:val="left" w:pos="2715"/>
        </w:tabs>
        <w:spacing w:line="360" w:lineRule="auto"/>
        <w:jc w:val="both"/>
        <w:rPr>
          <w:rFonts w:ascii="仿宋" w:eastAsia="仿宋" w:hAnsi="仿宋" w:cs="宋体"/>
          <w:i w:val="0"/>
          <w:iCs w:val="0"/>
          <w:sz w:val="32"/>
          <w:szCs w:val="32"/>
        </w:rPr>
      </w:pPr>
      <w:r w:rsidRPr="00A23C51">
        <w:rPr>
          <w:rFonts w:ascii="仿宋" w:eastAsia="仿宋" w:hAnsi="仿宋" w:cs="宋体" w:hint="eastAsia"/>
          <w:i w:val="0"/>
          <w:iCs w:val="0"/>
          <w:sz w:val="32"/>
          <w:szCs w:val="32"/>
        </w:rPr>
        <w:t>合同协议书格式</w:t>
      </w:r>
      <w:bookmarkEnd w:id="19"/>
    </w:p>
    <w:p w:rsidR="008B1AD6" w:rsidRPr="00A23C51" w:rsidRDefault="008D5DBB">
      <w:pPr>
        <w:rPr>
          <w:rFonts w:ascii="仿宋" w:eastAsia="仿宋" w:hAnsi="仿宋" w:cs="宋体"/>
          <w:b/>
        </w:rPr>
      </w:pPr>
      <w:r w:rsidRPr="00A23C51">
        <w:rPr>
          <w:rFonts w:ascii="仿宋" w:eastAsia="仿宋" w:hAnsi="仿宋" w:cs="宋体" w:hint="eastAsia"/>
          <w:b/>
        </w:rPr>
        <w:t>合同编号：</w:t>
      </w:r>
    </w:p>
    <w:p w:rsidR="008B1AD6" w:rsidRPr="00A23C51" w:rsidRDefault="008B1AD6">
      <w:pPr>
        <w:jc w:val="center"/>
        <w:rPr>
          <w:rFonts w:ascii="仿宋" w:eastAsia="仿宋" w:hAnsi="仿宋" w:cs="宋体"/>
          <w:b/>
        </w:rPr>
      </w:pPr>
    </w:p>
    <w:p w:rsidR="008B1AD6" w:rsidRPr="00A23C51" w:rsidRDefault="008B1AD6">
      <w:pPr>
        <w:jc w:val="center"/>
        <w:rPr>
          <w:rFonts w:ascii="仿宋" w:eastAsia="仿宋" w:hAnsi="仿宋" w:cs="宋体"/>
          <w:b/>
        </w:rPr>
      </w:pPr>
    </w:p>
    <w:p w:rsidR="008B1AD6" w:rsidRPr="00A23C51" w:rsidRDefault="008B1AD6">
      <w:pPr>
        <w:jc w:val="center"/>
        <w:rPr>
          <w:rFonts w:ascii="仿宋" w:eastAsia="仿宋" w:hAnsi="仿宋" w:cs="宋体"/>
          <w:b/>
        </w:rPr>
      </w:pPr>
    </w:p>
    <w:p w:rsidR="008B1AD6" w:rsidRPr="00A23C51" w:rsidRDefault="008D5DBB">
      <w:pPr>
        <w:jc w:val="center"/>
        <w:rPr>
          <w:rFonts w:ascii="仿宋" w:eastAsia="仿宋" w:hAnsi="仿宋" w:cs="宋体"/>
          <w:b/>
          <w:sz w:val="44"/>
          <w:szCs w:val="44"/>
        </w:rPr>
      </w:pPr>
      <w:r w:rsidRPr="00A23C51">
        <w:rPr>
          <w:rFonts w:ascii="仿宋" w:eastAsia="仿宋" w:hAnsi="仿宋" w:cs="宋体" w:hint="eastAsia"/>
          <w:b/>
          <w:sz w:val="44"/>
          <w:szCs w:val="44"/>
        </w:rPr>
        <w:t>技术服务合同</w:t>
      </w:r>
    </w:p>
    <w:p w:rsidR="008B1AD6" w:rsidRPr="00A23C51" w:rsidRDefault="008B1AD6">
      <w:pPr>
        <w:jc w:val="center"/>
        <w:rPr>
          <w:rFonts w:ascii="仿宋" w:eastAsia="仿宋" w:hAnsi="仿宋" w:cs="宋体"/>
          <w:b/>
        </w:rPr>
      </w:pPr>
    </w:p>
    <w:p w:rsidR="008B1AD6" w:rsidRPr="00A23C51" w:rsidRDefault="008B1AD6">
      <w:pPr>
        <w:jc w:val="center"/>
        <w:rPr>
          <w:rFonts w:ascii="仿宋" w:eastAsia="仿宋" w:hAnsi="仿宋" w:cs="宋体"/>
          <w:b/>
        </w:rPr>
      </w:pPr>
    </w:p>
    <w:p w:rsidR="008B1AD6" w:rsidRPr="00A23C51" w:rsidRDefault="008B1AD6">
      <w:pPr>
        <w:jc w:val="center"/>
        <w:rPr>
          <w:rFonts w:ascii="仿宋" w:eastAsia="仿宋" w:hAnsi="仿宋" w:cs="宋体"/>
          <w:b/>
        </w:rPr>
      </w:pPr>
    </w:p>
    <w:p w:rsidR="008B1AD6" w:rsidRPr="00A23C51" w:rsidRDefault="008D5DBB" w:rsidP="000B37F7">
      <w:pPr>
        <w:spacing w:line="360" w:lineRule="auto"/>
        <w:ind w:left="1600" w:hangingChars="500" w:hanging="1600"/>
        <w:rPr>
          <w:rFonts w:ascii="仿宋" w:eastAsia="仿宋" w:hAnsi="仿宋" w:cs="宋体"/>
          <w:u w:val="single"/>
        </w:rPr>
      </w:pPr>
      <w:r w:rsidRPr="00A23C51">
        <w:rPr>
          <w:rFonts w:ascii="仿宋" w:eastAsia="仿宋" w:hAnsi="仿宋" w:cs="宋体" w:hint="eastAsia"/>
        </w:rPr>
        <w:t>项目名称：</w:t>
      </w:r>
    </w:p>
    <w:p w:rsidR="008B1AD6" w:rsidRPr="00A23C51" w:rsidRDefault="008D5DBB" w:rsidP="000B37F7">
      <w:pPr>
        <w:spacing w:line="360" w:lineRule="auto"/>
        <w:ind w:left="2880" w:hangingChars="900" w:hanging="2880"/>
        <w:rPr>
          <w:rFonts w:ascii="仿宋" w:eastAsia="仿宋" w:hAnsi="仿宋" w:cs="宋体"/>
          <w:u w:val="single"/>
        </w:rPr>
      </w:pPr>
      <w:r w:rsidRPr="00A23C51">
        <w:rPr>
          <w:rFonts w:ascii="仿宋" w:eastAsia="仿宋" w:hAnsi="仿宋" w:cs="宋体" w:hint="eastAsia"/>
        </w:rPr>
        <w:t>委托方（甲方）：</w:t>
      </w:r>
    </w:p>
    <w:p w:rsidR="008B1AD6" w:rsidRPr="00A23C51" w:rsidRDefault="008D5DBB">
      <w:pPr>
        <w:spacing w:line="360" w:lineRule="auto"/>
        <w:rPr>
          <w:rFonts w:ascii="仿宋" w:eastAsia="仿宋" w:hAnsi="仿宋" w:cs="宋体"/>
        </w:rPr>
      </w:pPr>
      <w:r w:rsidRPr="00A23C51">
        <w:rPr>
          <w:rFonts w:ascii="仿宋" w:eastAsia="仿宋" w:hAnsi="仿宋" w:cs="宋体" w:hint="eastAsia"/>
        </w:rPr>
        <w:t>受托方（乙方）：</w:t>
      </w:r>
    </w:p>
    <w:p w:rsidR="008B1AD6" w:rsidRPr="00A23C51" w:rsidRDefault="008D5DBB">
      <w:pPr>
        <w:spacing w:line="360" w:lineRule="auto"/>
        <w:rPr>
          <w:rFonts w:ascii="仿宋" w:eastAsia="仿宋" w:hAnsi="仿宋" w:cs="宋体"/>
          <w:u w:val="single"/>
        </w:rPr>
      </w:pPr>
      <w:r w:rsidRPr="00A23C51">
        <w:rPr>
          <w:rFonts w:ascii="仿宋" w:eastAsia="仿宋" w:hAnsi="仿宋" w:cs="宋体" w:hint="eastAsia"/>
        </w:rPr>
        <w:t>签订时间：</w:t>
      </w:r>
      <w:r w:rsidRPr="00A23C51">
        <w:rPr>
          <w:rFonts w:ascii="仿宋" w:eastAsia="仿宋" w:hAnsi="仿宋" w:cs="宋体" w:hint="eastAsia"/>
          <w:u w:val="single"/>
        </w:rPr>
        <w:t>年月日</w:t>
      </w:r>
    </w:p>
    <w:p w:rsidR="008B1AD6" w:rsidRPr="00A23C51" w:rsidRDefault="008D5DBB">
      <w:pPr>
        <w:spacing w:line="360" w:lineRule="auto"/>
        <w:rPr>
          <w:rFonts w:ascii="仿宋" w:eastAsia="仿宋" w:hAnsi="仿宋" w:cs="宋体"/>
          <w:u w:val="single"/>
        </w:rPr>
      </w:pPr>
      <w:r w:rsidRPr="00A23C51">
        <w:rPr>
          <w:rFonts w:ascii="仿宋" w:eastAsia="仿宋" w:hAnsi="仿宋" w:cs="宋体" w:hint="eastAsia"/>
        </w:rPr>
        <w:t>签订地点：</w:t>
      </w:r>
    </w:p>
    <w:p w:rsidR="008B1AD6" w:rsidRPr="00A23C51" w:rsidRDefault="008D5DBB">
      <w:pPr>
        <w:spacing w:line="360" w:lineRule="auto"/>
        <w:rPr>
          <w:rFonts w:ascii="仿宋" w:eastAsia="仿宋" w:hAnsi="仿宋" w:cs="宋体"/>
        </w:rPr>
      </w:pPr>
      <w:r w:rsidRPr="00A23C51">
        <w:rPr>
          <w:rFonts w:ascii="仿宋" w:eastAsia="仿宋" w:hAnsi="仿宋" w:cs="宋体" w:hint="eastAsia"/>
        </w:rPr>
        <w:t>有效期限：</w:t>
      </w:r>
      <w:r w:rsidRPr="00A23C51">
        <w:rPr>
          <w:rFonts w:ascii="仿宋" w:eastAsia="仿宋" w:hAnsi="仿宋" w:cs="宋体" w:hint="eastAsia"/>
          <w:spacing w:val="-14"/>
          <w:u w:val="single"/>
        </w:rPr>
        <w:t>年月日至年月日</w:t>
      </w:r>
    </w:p>
    <w:p w:rsidR="008B1AD6" w:rsidRPr="00A23C51" w:rsidRDefault="008D5DBB">
      <w:pPr>
        <w:jc w:val="center"/>
        <w:rPr>
          <w:rFonts w:ascii="仿宋" w:eastAsia="仿宋" w:hAnsi="仿宋" w:cs="宋体"/>
          <w:sz w:val="28"/>
          <w:szCs w:val="28"/>
        </w:rPr>
      </w:pPr>
      <w:r w:rsidRPr="00A23C51">
        <w:rPr>
          <w:rFonts w:ascii="仿宋" w:eastAsia="仿宋" w:hAnsi="仿宋" w:cs="宋体" w:hint="eastAsia"/>
        </w:rPr>
        <w:br w:type="page"/>
      </w:r>
      <w:r w:rsidRPr="00A23C51">
        <w:rPr>
          <w:rFonts w:ascii="仿宋" w:eastAsia="仿宋" w:hAnsi="仿宋" w:cs="宋体" w:hint="eastAsia"/>
          <w:sz w:val="28"/>
          <w:szCs w:val="28"/>
        </w:rPr>
        <w:lastRenderedPageBreak/>
        <w:t>填写说明</w:t>
      </w:r>
    </w:p>
    <w:p w:rsidR="008B1AD6" w:rsidRPr="00A23C51" w:rsidRDefault="008B1AD6">
      <w:pPr>
        <w:jc w:val="center"/>
        <w:rPr>
          <w:rFonts w:ascii="仿宋" w:eastAsia="仿宋" w:hAnsi="仿宋" w:cs="宋体"/>
          <w:sz w:val="28"/>
          <w:szCs w:val="28"/>
        </w:rPr>
      </w:pPr>
    </w:p>
    <w:p w:rsidR="008B1AD6" w:rsidRPr="00A23C51" w:rsidRDefault="008D5DBB">
      <w:pPr>
        <w:numPr>
          <w:ilvl w:val="0"/>
          <w:numId w:val="4"/>
        </w:numPr>
        <w:spacing w:line="360" w:lineRule="auto"/>
        <w:rPr>
          <w:rFonts w:ascii="仿宋" w:eastAsia="仿宋" w:hAnsi="仿宋" w:cs="宋体"/>
          <w:sz w:val="28"/>
          <w:szCs w:val="28"/>
        </w:rPr>
      </w:pPr>
      <w:r w:rsidRPr="00A23C51">
        <w:rPr>
          <w:rFonts w:ascii="仿宋" w:eastAsia="仿宋" w:hAnsi="仿宋" w:cs="宋体" w:hint="eastAsia"/>
          <w:sz w:val="28"/>
          <w:szCs w:val="28"/>
        </w:rPr>
        <w:t>本合同为中华人民共和国科学技术部印刷的技术服务合同示范文本，各技术合同登记机构可推介技术合同当事人参照使用。</w:t>
      </w:r>
    </w:p>
    <w:p w:rsidR="008B1AD6" w:rsidRPr="00A23C51" w:rsidRDefault="008D5DBB">
      <w:pPr>
        <w:numPr>
          <w:ilvl w:val="0"/>
          <w:numId w:val="4"/>
        </w:numPr>
        <w:spacing w:line="360" w:lineRule="auto"/>
        <w:rPr>
          <w:rFonts w:ascii="仿宋" w:eastAsia="仿宋" w:hAnsi="仿宋" w:cs="宋体"/>
          <w:sz w:val="28"/>
          <w:szCs w:val="28"/>
        </w:rPr>
      </w:pPr>
      <w:r w:rsidRPr="00A23C51">
        <w:rPr>
          <w:rFonts w:ascii="仿宋" w:eastAsia="仿宋" w:hAnsi="仿宋" w:cs="宋体" w:hint="eastAsia"/>
          <w:sz w:val="28"/>
          <w:szCs w:val="28"/>
        </w:rPr>
        <w:t>本合同书适用于一方当事人（受托方）以技术知识为另一方（委托方）解决特定技术问题所订立的合同。</w:t>
      </w:r>
    </w:p>
    <w:p w:rsidR="008B1AD6" w:rsidRPr="00A23C51" w:rsidRDefault="008D5DBB">
      <w:pPr>
        <w:numPr>
          <w:ilvl w:val="0"/>
          <w:numId w:val="4"/>
        </w:numPr>
        <w:spacing w:line="360" w:lineRule="auto"/>
        <w:rPr>
          <w:rFonts w:ascii="仿宋" w:eastAsia="仿宋" w:hAnsi="仿宋" w:cs="宋体"/>
          <w:sz w:val="28"/>
          <w:szCs w:val="28"/>
        </w:rPr>
      </w:pPr>
      <w:r w:rsidRPr="00A23C51">
        <w:rPr>
          <w:rFonts w:ascii="仿宋" w:eastAsia="仿宋" w:hAnsi="仿宋" w:cs="宋体" w:hint="eastAsia"/>
          <w:sz w:val="28"/>
          <w:szCs w:val="28"/>
        </w:rPr>
        <w:t>签约一方为多个当事人，可按各自在合同关系中的作用等，在“委托方”、“受托方”项下（增页）分别排列为共同委托人或共同受托人。</w:t>
      </w:r>
    </w:p>
    <w:p w:rsidR="008B1AD6" w:rsidRPr="00A23C51" w:rsidRDefault="008D5DBB">
      <w:pPr>
        <w:numPr>
          <w:ilvl w:val="0"/>
          <w:numId w:val="4"/>
        </w:numPr>
        <w:spacing w:line="360" w:lineRule="auto"/>
        <w:rPr>
          <w:rFonts w:ascii="仿宋" w:eastAsia="仿宋" w:hAnsi="仿宋" w:cs="宋体"/>
          <w:sz w:val="28"/>
          <w:szCs w:val="28"/>
        </w:rPr>
      </w:pPr>
      <w:r w:rsidRPr="00A23C51">
        <w:rPr>
          <w:rFonts w:ascii="仿宋" w:eastAsia="仿宋" w:hAnsi="仿宋" w:cs="宋体" w:hint="eastAsia"/>
          <w:sz w:val="28"/>
          <w:szCs w:val="28"/>
        </w:rPr>
        <w:t>本合同书未尽事项，可由当事人附页另行约定，并作为本合同的组成部分。</w:t>
      </w:r>
    </w:p>
    <w:p w:rsidR="008B1AD6" w:rsidRPr="00A23C51" w:rsidRDefault="008D5DBB">
      <w:pPr>
        <w:numPr>
          <w:ilvl w:val="0"/>
          <w:numId w:val="4"/>
        </w:numPr>
        <w:spacing w:line="360" w:lineRule="auto"/>
        <w:rPr>
          <w:rFonts w:ascii="仿宋" w:eastAsia="仿宋" w:hAnsi="仿宋" w:cs="宋体"/>
          <w:sz w:val="28"/>
          <w:szCs w:val="28"/>
        </w:rPr>
      </w:pPr>
      <w:r w:rsidRPr="00A23C51">
        <w:rPr>
          <w:rFonts w:ascii="仿宋" w:eastAsia="仿宋" w:hAnsi="仿宋" w:cs="宋体" w:hint="eastAsia"/>
          <w:sz w:val="28"/>
          <w:szCs w:val="28"/>
        </w:rPr>
        <w:t>当事人使用本合同书时约定无需填写的条款，应在该条款处著名“无”等字样。</w:t>
      </w:r>
    </w:p>
    <w:p w:rsidR="008B1AD6" w:rsidRPr="00A23C51" w:rsidRDefault="008D5DBB" w:rsidP="00051392">
      <w:pPr>
        <w:spacing w:beforeLines="100" w:afterLines="100" w:line="360" w:lineRule="auto"/>
        <w:jc w:val="center"/>
        <w:rPr>
          <w:rFonts w:ascii="仿宋" w:eastAsia="仿宋" w:hAnsi="仿宋" w:cs="宋体"/>
          <w:sz w:val="44"/>
          <w:szCs w:val="44"/>
        </w:rPr>
      </w:pPr>
      <w:r w:rsidRPr="00A23C51">
        <w:rPr>
          <w:rFonts w:ascii="仿宋" w:eastAsia="仿宋" w:hAnsi="仿宋" w:cs="宋体" w:hint="eastAsia"/>
          <w:sz w:val="28"/>
          <w:szCs w:val="28"/>
        </w:rPr>
        <w:br w:type="page"/>
      </w:r>
      <w:r w:rsidRPr="00A23C51">
        <w:rPr>
          <w:rFonts w:ascii="仿宋" w:eastAsia="仿宋" w:hAnsi="仿宋" w:cs="宋体" w:hint="eastAsia"/>
          <w:sz w:val="44"/>
          <w:szCs w:val="44"/>
        </w:rPr>
        <w:lastRenderedPageBreak/>
        <w:t>技术服务合同</w:t>
      </w:r>
    </w:p>
    <w:p w:rsidR="008B1AD6" w:rsidRPr="00A23C51" w:rsidRDefault="008D5DBB">
      <w:pPr>
        <w:spacing w:line="360" w:lineRule="auto"/>
        <w:rPr>
          <w:rFonts w:ascii="仿宋" w:eastAsia="仿宋" w:hAnsi="仿宋" w:cs="宋体"/>
          <w:u w:val="single"/>
        </w:rPr>
      </w:pPr>
      <w:r w:rsidRPr="00A23C51">
        <w:rPr>
          <w:rFonts w:ascii="仿宋" w:eastAsia="仿宋" w:hAnsi="仿宋" w:cs="宋体" w:hint="eastAsia"/>
        </w:rPr>
        <w:t>委托方（甲方）：</w:t>
      </w:r>
    </w:p>
    <w:p w:rsidR="008B1AD6" w:rsidRPr="00A23C51" w:rsidRDefault="008D5DBB">
      <w:pPr>
        <w:spacing w:line="360" w:lineRule="auto"/>
        <w:rPr>
          <w:rFonts w:ascii="仿宋" w:eastAsia="仿宋" w:hAnsi="仿宋" w:cs="宋体"/>
          <w:u w:val="single"/>
        </w:rPr>
      </w:pPr>
      <w:r w:rsidRPr="00A23C51">
        <w:rPr>
          <w:rFonts w:ascii="仿宋" w:eastAsia="仿宋" w:hAnsi="仿宋" w:cs="宋体" w:hint="eastAsia"/>
        </w:rPr>
        <w:t xml:space="preserve">住  所  地 ： </w:t>
      </w:r>
    </w:p>
    <w:p w:rsidR="008B1AD6" w:rsidRPr="00A23C51" w:rsidRDefault="008D5DBB">
      <w:pPr>
        <w:spacing w:line="360" w:lineRule="auto"/>
        <w:rPr>
          <w:rFonts w:ascii="仿宋" w:eastAsia="仿宋" w:hAnsi="仿宋" w:cs="宋体"/>
          <w:u w:val="single"/>
        </w:rPr>
      </w:pPr>
      <w:r w:rsidRPr="00A23C51">
        <w:rPr>
          <w:rFonts w:ascii="仿宋" w:eastAsia="仿宋" w:hAnsi="仿宋" w:cs="宋体" w:hint="eastAsia"/>
        </w:rPr>
        <w:t xml:space="preserve">法定代表人： </w:t>
      </w:r>
    </w:p>
    <w:p w:rsidR="008B1AD6" w:rsidRPr="00A23C51" w:rsidRDefault="008D5DBB">
      <w:pPr>
        <w:spacing w:line="360" w:lineRule="auto"/>
        <w:rPr>
          <w:rFonts w:ascii="仿宋" w:eastAsia="仿宋" w:hAnsi="仿宋" w:cs="宋体"/>
          <w:u w:val="single"/>
        </w:rPr>
      </w:pPr>
      <w:r w:rsidRPr="00A23C51">
        <w:rPr>
          <w:rFonts w:ascii="仿宋" w:eastAsia="仿宋" w:hAnsi="仿宋" w:cs="宋体" w:hint="eastAsia"/>
        </w:rPr>
        <w:t xml:space="preserve">项目联系人： </w:t>
      </w:r>
    </w:p>
    <w:p w:rsidR="008B1AD6" w:rsidRPr="00A23C51" w:rsidRDefault="008D5DBB">
      <w:pPr>
        <w:spacing w:line="360" w:lineRule="auto"/>
        <w:rPr>
          <w:rFonts w:ascii="仿宋" w:eastAsia="仿宋" w:hAnsi="仿宋" w:cs="宋体"/>
        </w:rPr>
      </w:pPr>
      <w:r w:rsidRPr="00A23C51">
        <w:rPr>
          <w:rFonts w:ascii="仿宋" w:eastAsia="仿宋" w:hAnsi="仿宋" w:cs="宋体" w:hint="eastAsia"/>
        </w:rPr>
        <w:t xml:space="preserve">联系方式：   </w:t>
      </w:r>
    </w:p>
    <w:p w:rsidR="008B1AD6" w:rsidRPr="00A23C51" w:rsidRDefault="008D5DBB">
      <w:pPr>
        <w:spacing w:line="360" w:lineRule="auto"/>
        <w:rPr>
          <w:rFonts w:ascii="仿宋" w:eastAsia="仿宋" w:hAnsi="仿宋" w:cs="宋体"/>
          <w:u w:val="single"/>
        </w:rPr>
      </w:pPr>
      <w:r w:rsidRPr="00A23C51">
        <w:rPr>
          <w:rFonts w:ascii="仿宋" w:eastAsia="仿宋" w:hAnsi="仿宋" w:cs="宋体" w:hint="eastAsia"/>
        </w:rPr>
        <w:t xml:space="preserve">通讯地址：   </w:t>
      </w:r>
    </w:p>
    <w:p w:rsidR="008B1AD6" w:rsidRPr="00A23C51" w:rsidRDefault="008D5DBB">
      <w:pPr>
        <w:spacing w:line="360" w:lineRule="auto"/>
        <w:rPr>
          <w:rFonts w:ascii="仿宋" w:eastAsia="仿宋" w:hAnsi="仿宋" w:cs="宋体"/>
          <w:u w:val="single"/>
        </w:rPr>
      </w:pPr>
      <w:r w:rsidRPr="00A23C51">
        <w:rPr>
          <w:rFonts w:ascii="仿宋" w:eastAsia="仿宋" w:hAnsi="仿宋" w:cs="宋体" w:hint="eastAsia"/>
        </w:rPr>
        <w:t>电    话：    传   真：</w:t>
      </w:r>
    </w:p>
    <w:p w:rsidR="008B1AD6" w:rsidRPr="00A23C51" w:rsidRDefault="008D5DBB">
      <w:pPr>
        <w:spacing w:line="360" w:lineRule="auto"/>
        <w:rPr>
          <w:rFonts w:ascii="仿宋" w:eastAsia="仿宋" w:hAnsi="仿宋" w:cs="宋体"/>
          <w:u w:val="single"/>
        </w:rPr>
      </w:pPr>
      <w:r w:rsidRPr="00A23C51">
        <w:rPr>
          <w:rFonts w:ascii="仿宋" w:eastAsia="仿宋" w:hAnsi="仿宋" w:cs="宋体" w:hint="eastAsia"/>
        </w:rPr>
        <w:t xml:space="preserve">电子信箱：   </w:t>
      </w:r>
    </w:p>
    <w:p w:rsidR="008B1AD6" w:rsidRPr="00A23C51" w:rsidRDefault="008B1AD6">
      <w:pPr>
        <w:spacing w:line="360" w:lineRule="auto"/>
        <w:rPr>
          <w:rFonts w:ascii="仿宋" w:eastAsia="仿宋" w:hAnsi="仿宋" w:cs="宋体"/>
        </w:rPr>
      </w:pPr>
    </w:p>
    <w:p w:rsidR="008B1AD6" w:rsidRPr="00A23C51" w:rsidRDefault="008D5DBB">
      <w:pPr>
        <w:spacing w:line="360" w:lineRule="auto"/>
        <w:rPr>
          <w:rFonts w:ascii="仿宋" w:eastAsia="仿宋" w:hAnsi="仿宋" w:cs="宋体"/>
          <w:u w:val="single"/>
        </w:rPr>
      </w:pPr>
      <w:r w:rsidRPr="00A23C51">
        <w:rPr>
          <w:rFonts w:ascii="仿宋" w:eastAsia="仿宋" w:hAnsi="仿宋" w:cs="宋体" w:hint="eastAsia"/>
        </w:rPr>
        <w:t>受托方（乙方）：</w:t>
      </w:r>
    </w:p>
    <w:p w:rsidR="008B1AD6" w:rsidRPr="00A23C51" w:rsidRDefault="008D5DBB">
      <w:pPr>
        <w:spacing w:line="360" w:lineRule="auto"/>
        <w:rPr>
          <w:rFonts w:ascii="仿宋" w:eastAsia="仿宋" w:hAnsi="仿宋" w:cs="宋体"/>
          <w:u w:val="single"/>
        </w:rPr>
      </w:pPr>
      <w:r w:rsidRPr="00A23C51">
        <w:rPr>
          <w:rFonts w:ascii="仿宋" w:eastAsia="仿宋" w:hAnsi="仿宋" w:cs="宋体" w:hint="eastAsia"/>
        </w:rPr>
        <w:t xml:space="preserve">住 所 地：   </w:t>
      </w:r>
    </w:p>
    <w:p w:rsidR="008B1AD6" w:rsidRPr="00A23C51" w:rsidRDefault="008D5DBB">
      <w:pPr>
        <w:spacing w:line="360" w:lineRule="auto"/>
        <w:rPr>
          <w:rFonts w:ascii="仿宋" w:eastAsia="仿宋" w:hAnsi="仿宋" w:cs="宋体"/>
          <w:u w:val="single"/>
        </w:rPr>
      </w:pPr>
      <w:r w:rsidRPr="00A23C51">
        <w:rPr>
          <w:rFonts w:ascii="仿宋" w:eastAsia="仿宋" w:hAnsi="仿宋" w:cs="宋体" w:hint="eastAsia"/>
        </w:rPr>
        <w:t xml:space="preserve">法定代表人： </w:t>
      </w:r>
    </w:p>
    <w:p w:rsidR="008B1AD6" w:rsidRPr="00A23C51" w:rsidRDefault="008D5DBB">
      <w:pPr>
        <w:spacing w:line="360" w:lineRule="auto"/>
        <w:rPr>
          <w:rFonts w:ascii="仿宋" w:eastAsia="仿宋" w:hAnsi="仿宋" w:cs="宋体"/>
          <w:u w:val="single"/>
        </w:rPr>
      </w:pPr>
      <w:r w:rsidRPr="00A23C51">
        <w:rPr>
          <w:rFonts w:ascii="仿宋" w:eastAsia="仿宋" w:hAnsi="仿宋" w:cs="宋体" w:hint="eastAsia"/>
        </w:rPr>
        <w:t xml:space="preserve">项目联系人： </w:t>
      </w:r>
    </w:p>
    <w:p w:rsidR="008B1AD6" w:rsidRPr="00A23C51" w:rsidRDefault="008D5DBB">
      <w:pPr>
        <w:spacing w:line="360" w:lineRule="auto"/>
        <w:rPr>
          <w:rFonts w:ascii="仿宋" w:eastAsia="仿宋" w:hAnsi="仿宋" w:cs="宋体"/>
        </w:rPr>
      </w:pPr>
      <w:r w:rsidRPr="00A23C51">
        <w:rPr>
          <w:rFonts w:ascii="仿宋" w:eastAsia="仿宋" w:hAnsi="仿宋" w:cs="宋体" w:hint="eastAsia"/>
        </w:rPr>
        <w:t xml:space="preserve">联系方式：   </w:t>
      </w:r>
    </w:p>
    <w:p w:rsidR="008B1AD6" w:rsidRPr="00A23C51" w:rsidRDefault="008D5DBB">
      <w:pPr>
        <w:spacing w:line="360" w:lineRule="auto"/>
        <w:rPr>
          <w:rFonts w:ascii="仿宋" w:eastAsia="仿宋" w:hAnsi="仿宋" w:cs="宋体"/>
          <w:u w:val="single"/>
        </w:rPr>
      </w:pPr>
      <w:r w:rsidRPr="00A23C51">
        <w:rPr>
          <w:rFonts w:ascii="仿宋" w:eastAsia="仿宋" w:hAnsi="仿宋" w:cs="宋体" w:hint="eastAsia"/>
        </w:rPr>
        <w:t xml:space="preserve">通讯地址：   </w:t>
      </w:r>
    </w:p>
    <w:p w:rsidR="008B1AD6" w:rsidRPr="00A23C51" w:rsidRDefault="008D5DBB">
      <w:pPr>
        <w:spacing w:line="360" w:lineRule="auto"/>
        <w:rPr>
          <w:rFonts w:ascii="仿宋" w:eastAsia="仿宋" w:hAnsi="仿宋" w:cs="宋体"/>
          <w:u w:val="single"/>
        </w:rPr>
      </w:pPr>
      <w:r w:rsidRPr="00A23C51">
        <w:rPr>
          <w:rFonts w:ascii="仿宋" w:eastAsia="仿宋" w:hAnsi="仿宋" w:cs="宋体" w:hint="eastAsia"/>
        </w:rPr>
        <w:t>电    话：    传   真：</w:t>
      </w:r>
    </w:p>
    <w:p w:rsidR="008B1AD6" w:rsidRPr="00A23C51" w:rsidRDefault="008D5DBB">
      <w:pPr>
        <w:spacing w:line="360" w:lineRule="auto"/>
        <w:rPr>
          <w:rFonts w:ascii="仿宋" w:eastAsia="仿宋" w:hAnsi="仿宋" w:cs="宋体"/>
        </w:rPr>
      </w:pPr>
      <w:r w:rsidRPr="00A23C51">
        <w:rPr>
          <w:rFonts w:ascii="仿宋" w:eastAsia="仿宋" w:hAnsi="仿宋" w:cs="宋体" w:hint="eastAsia"/>
        </w:rPr>
        <w:t xml:space="preserve">电子信箱：   </w:t>
      </w:r>
    </w:p>
    <w:p w:rsidR="008B1AD6" w:rsidRPr="00A23C51" w:rsidRDefault="008B1AD6">
      <w:pPr>
        <w:spacing w:line="360" w:lineRule="auto"/>
        <w:ind w:firstLineChars="200" w:firstLine="640"/>
        <w:rPr>
          <w:rFonts w:ascii="仿宋" w:eastAsia="仿宋" w:hAnsi="仿宋" w:cs="宋体"/>
        </w:rPr>
      </w:pPr>
    </w:p>
    <w:p w:rsidR="008B1AD6" w:rsidRPr="00A23C51" w:rsidRDefault="008B1AD6">
      <w:pPr>
        <w:spacing w:line="360" w:lineRule="auto"/>
        <w:ind w:firstLineChars="200" w:firstLine="640"/>
        <w:rPr>
          <w:rFonts w:ascii="仿宋" w:eastAsia="仿宋" w:hAnsi="仿宋" w:cs="宋体"/>
        </w:rPr>
      </w:pPr>
    </w:p>
    <w:p w:rsidR="008B1AD6" w:rsidRPr="00A23C51" w:rsidRDefault="008B1AD6">
      <w:pPr>
        <w:spacing w:line="360" w:lineRule="auto"/>
        <w:ind w:firstLineChars="200" w:firstLine="640"/>
        <w:rPr>
          <w:rFonts w:ascii="仿宋" w:eastAsia="仿宋" w:hAnsi="仿宋" w:cs="宋体"/>
        </w:rPr>
      </w:pPr>
    </w:p>
    <w:p w:rsidR="008B1AD6" w:rsidRPr="00A23C51" w:rsidRDefault="008D5DBB">
      <w:pPr>
        <w:spacing w:line="360" w:lineRule="auto"/>
        <w:ind w:firstLineChars="200" w:firstLine="640"/>
        <w:rPr>
          <w:rFonts w:ascii="仿宋" w:eastAsia="仿宋" w:hAnsi="仿宋" w:cs="宋体"/>
        </w:rPr>
      </w:pPr>
      <w:r w:rsidRPr="00A23C51">
        <w:rPr>
          <w:rFonts w:ascii="仿宋" w:eastAsia="仿宋" w:hAnsi="仿宋" w:cs="宋体" w:hint="eastAsia"/>
        </w:rPr>
        <w:lastRenderedPageBreak/>
        <w:t>本合同甲方委托乙方就（项目名称）进行维护的专项技术服务，并支付相应的技术服务报酬。双方经过平等协商，在真实、充分地表达各自意愿的基础上，根据《中华人民共和国合同法》的规定，达成如下协议，并由双方共同恪守。</w:t>
      </w:r>
    </w:p>
    <w:p w:rsidR="008B1AD6" w:rsidRPr="00A23C51" w:rsidRDefault="008D5DBB">
      <w:pPr>
        <w:numPr>
          <w:ilvl w:val="0"/>
          <w:numId w:val="5"/>
        </w:numPr>
        <w:spacing w:line="360" w:lineRule="auto"/>
        <w:ind w:left="0" w:firstLineChars="150" w:firstLine="480"/>
        <w:rPr>
          <w:rFonts w:ascii="仿宋" w:eastAsia="仿宋" w:hAnsi="仿宋" w:cs="宋体"/>
        </w:rPr>
      </w:pPr>
      <w:r w:rsidRPr="00A23C51">
        <w:rPr>
          <w:rFonts w:ascii="仿宋" w:eastAsia="仿宋" w:hAnsi="仿宋" w:cs="宋体" w:hint="eastAsia"/>
        </w:rPr>
        <w:t>甲方委托乙方进行技术服务的内容如下：</w:t>
      </w:r>
    </w:p>
    <w:p w:rsidR="008B1AD6" w:rsidRPr="00A23C51" w:rsidRDefault="008D5DBB" w:rsidP="000B37F7">
      <w:pPr>
        <w:spacing w:line="360" w:lineRule="auto"/>
        <w:ind w:left="640" w:hangingChars="200" w:hanging="640"/>
        <w:rPr>
          <w:rFonts w:ascii="仿宋" w:eastAsia="仿宋" w:hAnsi="仿宋" w:cs="宋体"/>
          <w:u w:val="single"/>
        </w:rPr>
      </w:pPr>
      <w:r w:rsidRPr="00A23C51">
        <w:rPr>
          <w:rFonts w:ascii="仿宋" w:eastAsia="仿宋" w:hAnsi="仿宋" w:cs="宋体" w:hint="eastAsia"/>
        </w:rPr>
        <w:t xml:space="preserve">    1、技术服务的目标：</w:t>
      </w:r>
      <w:r w:rsidRPr="00A23C51">
        <w:rPr>
          <w:rFonts w:ascii="仿宋" w:eastAsia="仿宋" w:hAnsi="仿宋" w:cs="宋体" w:hint="eastAsia"/>
          <w:u w:val="single"/>
        </w:rPr>
        <w:t>保证</w:t>
      </w:r>
      <w:r w:rsidR="001349B4" w:rsidRPr="00A23C51">
        <w:rPr>
          <w:rFonts w:ascii="仿宋" w:eastAsia="仿宋" w:hAnsi="仿宋" w:cs="宋体" w:hint="eastAsia"/>
          <w:u w:val="single"/>
        </w:rPr>
        <w:t>安徽省高速石化所辖加油站监控系统平稳运行，最大限度地减少设备故障隐患。</w:t>
      </w:r>
    </w:p>
    <w:p w:rsidR="008B1AD6" w:rsidRPr="00A23C51" w:rsidRDefault="00D57C2F">
      <w:pPr>
        <w:spacing w:line="360" w:lineRule="auto"/>
        <w:ind w:firstLineChars="200" w:firstLine="640"/>
        <w:rPr>
          <w:rFonts w:ascii="仿宋" w:eastAsia="仿宋" w:hAnsi="仿宋" w:cs="宋体"/>
          <w:u w:val="single"/>
        </w:rPr>
      </w:pPr>
      <w:r w:rsidRPr="00A23C51">
        <w:rPr>
          <w:rFonts w:ascii="仿宋" w:eastAsia="仿宋" w:hAnsi="仿宋" w:cs="宋体" w:hint="eastAsia"/>
        </w:rPr>
        <w:t>2</w:t>
      </w:r>
      <w:r w:rsidR="008D5DBB" w:rsidRPr="00A23C51">
        <w:rPr>
          <w:rFonts w:ascii="仿宋" w:eastAsia="仿宋" w:hAnsi="仿宋" w:cs="宋体" w:hint="eastAsia"/>
        </w:rPr>
        <w:t>、技术服务的方式：</w:t>
      </w:r>
      <w:r w:rsidR="008D5DBB" w:rsidRPr="00A23C51">
        <w:rPr>
          <w:rFonts w:ascii="仿宋" w:eastAsia="仿宋" w:hAnsi="仿宋" w:cs="宋体" w:hint="eastAsia"/>
          <w:u w:val="single"/>
        </w:rPr>
        <w:t xml:space="preserve"> 乙方上门服务和非现场服务      </w:t>
      </w:r>
    </w:p>
    <w:p w:rsidR="008B1AD6" w:rsidRPr="00A23C51" w:rsidRDefault="008D5DBB">
      <w:pPr>
        <w:numPr>
          <w:ilvl w:val="0"/>
          <w:numId w:val="5"/>
        </w:numPr>
        <w:spacing w:line="360" w:lineRule="auto"/>
        <w:ind w:left="0" w:firstLineChars="150" w:firstLine="480"/>
        <w:rPr>
          <w:rFonts w:ascii="仿宋" w:eastAsia="仿宋" w:hAnsi="仿宋" w:cs="宋体"/>
        </w:rPr>
      </w:pPr>
      <w:r w:rsidRPr="00A23C51">
        <w:rPr>
          <w:rFonts w:ascii="仿宋" w:eastAsia="仿宋" w:hAnsi="仿宋" w:cs="宋体" w:hint="eastAsia"/>
        </w:rPr>
        <w:t>乙方应按下列要求完成技术服务的工作：</w:t>
      </w:r>
    </w:p>
    <w:p w:rsidR="008B1AD6" w:rsidRPr="00A23C51" w:rsidRDefault="008D5DBB">
      <w:pPr>
        <w:spacing w:line="360" w:lineRule="auto"/>
        <w:ind w:leftChars="200" w:left="1120" w:hangingChars="150" w:hanging="480"/>
        <w:rPr>
          <w:rFonts w:ascii="仿宋" w:eastAsia="仿宋" w:hAnsi="仿宋" w:cs="宋体"/>
        </w:rPr>
      </w:pPr>
      <w:r w:rsidRPr="00A23C51">
        <w:rPr>
          <w:rFonts w:ascii="仿宋" w:eastAsia="仿宋" w:hAnsi="仿宋" w:cs="宋体" w:hint="eastAsia"/>
        </w:rPr>
        <w:t>1、技术服务地点：</w:t>
      </w:r>
      <w:r w:rsidRPr="00A23C51">
        <w:rPr>
          <w:rFonts w:ascii="仿宋" w:eastAsia="仿宋" w:hAnsi="仿宋" w:cs="宋体" w:hint="eastAsia"/>
          <w:u w:val="single"/>
        </w:rPr>
        <w:t xml:space="preserve">   </w:t>
      </w:r>
      <w:r w:rsidR="007D7522" w:rsidRPr="00A23C51">
        <w:rPr>
          <w:rFonts w:ascii="仿宋" w:eastAsia="仿宋" w:hAnsi="仿宋" w:cs="宋体" w:hint="eastAsia"/>
          <w:u w:val="single"/>
        </w:rPr>
        <w:t>安徽省高速石化有限公司所辖加油站点</w:t>
      </w:r>
      <w:r w:rsidRPr="00A23C51">
        <w:rPr>
          <w:rFonts w:ascii="仿宋" w:eastAsia="仿宋" w:hAnsi="仿宋" w:cs="宋体" w:hint="eastAsia"/>
          <w:u w:val="single"/>
        </w:rPr>
        <w:t xml:space="preserve">  </w:t>
      </w:r>
    </w:p>
    <w:p w:rsidR="008B1AD6" w:rsidRPr="00A23C51" w:rsidRDefault="008D5DBB">
      <w:pPr>
        <w:spacing w:line="360" w:lineRule="auto"/>
        <w:ind w:firstLineChars="300" w:firstLine="960"/>
        <w:rPr>
          <w:rFonts w:ascii="仿宋" w:eastAsia="仿宋" w:hAnsi="仿宋" w:cs="宋体"/>
        </w:rPr>
      </w:pPr>
      <w:r w:rsidRPr="00A23C51">
        <w:rPr>
          <w:rFonts w:ascii="仿宋" w:eastAsia="仿宋" w:hAnsi="仿宋" w:cs="宋体" w:hint="eastAsia"/>
        </w:rPr>
        <w:t>技术服务期限：</w:t>
      </w:r>
      <w:r w:rsidRPr="00A23C51">
        <w:rPr>
          <w:rFonts w:ascii="仿宋" w:eastAsia="仿宋" w:hAnsi="仿宋" w:cs="宋体" w:hint="eastAsia"/>
          <w:u w:val="single"/>
        </w:rPr>
        <w:t xml:space="preserve"> </w:t>
      </w:r>
      <w:r w:rsidR="007D7522" w:rsidRPr="00A23C51">
        <w:rPr>
          <w:rFonts w:ascii="仿宋" w:eastAsia="仿宋" w:hAnsi="仿宋" w:cs="宋体" w:hint="eastAsia"/>
          <w:u w:val="single"/>
        </w:rPr>
        <w:t>三</w:t>
      </w:r>
      <w:r w:rsidRPr="00A23C51">
        <w:rPr>
          <w:rFonts w:ascii="仿宋" w:eastAsia="仿宋" w:hAnsi="仿宋" w:cs="宋体" w:hint="eastAsia"/>
          <w:u w:val="single"/>
        </w:rPr>
        <w:t>年，自</w:t>
      </w:r>
      <w:r w:rsidR="00AE06BD">
        <w:rPr>
          <w:rFonts w:ascii="仿宋" w:eastAsia="仿宋" w:hAnsi="仿宋" w:cs="宋体" w:hint="eastAsia"/>
          <w:u w:val="single"/>
        </w:rPr>
        <w:t>2020</w:t>
      </w:r>
      <w:r w:rsidR="007D7522" w:rsidRPr="00A23C51">
        <w:rPr>
          <w:rFonts w:ascii="仿宋" w:eastAsia="仿宋" w:hAnsi="仿宋" w:cs="宋体" w:hint="eastAsia"/>
          <w:u w:val="single"/>
        </w:rPr>
        <w:t>年</w:t>
      </w:r>
      <w:r w:rsidR="001A6F79">
        <w:rPr>
          <w:rFonts w:ascii="仿宋" w:eastAsia="仿宋" w:hAnsi="仿宋" w:cs="宋体"/>
          <w:u w:val="single"/>
        </w:rPr>
        <w:t>12</w:t>
      </w:r>
      <w:r w:rsidR="007D7522" w:rsidRPr="00A23C51">
        <w:rPr>
          <w:rFonts w:ascii="仿宋" w:eastAsia="仿宋" w:hAnsi="仿宋" w:cs="宋体" w:hint="eastAsia"/>
          <w:u w:val="single"/>
        </w:rPr>
        <w:t>月至2023年1</w:t>
      </w:r>
      <w:r w:rsidR="001A6F79">
        <w:rPr>
          <w:rFonts w:ascii="仿宋" w:eastAsia="仿宋" w:hAnsi="仿宋" w:cs="宋体"/>
          <w:u w:val="single"/>
        </w:rPr>
        <w:t>1</w:t>
      </w:r>
      <w:r w:rsidRPr="00A23C51">
        <w:rPr>
          <w:rFonts w:ascii="仿宋" w:eastAsia="仿宋" w:hAnsi="仿宋" w:cs="宋体" w:hint="eastAsia"/>
          <w:u w:val="single"/>
        </w:rPr>
        <w:t xml:space="preserve">月，具体以签订书面合同之日起算。 </w:t>
      </w:r>
    </w:p>
    <w:p w:rsidR="008B1AD6" w:rsidRPr="00A23C51" w:rsidRDefault="008D5DBB" w:rsidP="00315FC7">
      <w:pPr>
        <w:spacing w:line="360" w:lineRule="auto"/>
        <w:ind w:left="420" w:firstLineChars="50" w:firstLine="160"/>
        <w:rPr>
          <w:rFonts w:ascii="仿宋" w:eastAsia="仿宋" w:hAnsi="仿宋" w:cs="宋体"/>
        </w:rPr>
      </w:pPr>
      <w:r w:rsidRPr="00A23C51">
        <w:rPr>
          <w:rFonts w:ascii="仿宋" w:eastAsia="仿宋" w:hAnsi="仿宋" w:cs="宋体" w:hint="eastAsia"/>
        </w:rPr>
        <w:t>2、技术服务进度：</w:t>
      </w:r>
    </w:p>
    <w:p w:rsidR="008B1AD6" w:rsidRPr="00A23C51" w:rsidRDefault="008D5DBB">
      <w:pPr>
        <w:spacing w:line="360" w:lineRule="auto"/>
        <w:ind w:leftChars="200" w:left="640" w:firstLineChars="150" w:firstLine="480"/>
        <w:rPr>
          <w:rFonts w:ascii="仿宋" w:eastAsia="仿宋" w:hAnsi="仿宋" w:cs="宋体"/>
          <w:u w:val="single"/>
        </w:rPr>
      </w:pPr>
      <w:r w:rsidRPr="00A23C51">
        <w:rPr>
          <w:rFonts w:ascii="仿宋" w:eastAsia="仿宋" w:hAnsi="仿宋" w:cs="宋体" w:hint="eastAsia"/>
          <w:u w:val="single"/>
        </w:rPr>
        <w:t xml:space="preserve">定期技术服务：系统维护技术服务               </w:t>
      </w:r>
    </w:p>
    <w:p w:rsidR="008B1AD6" w:rsidRPr="00A23C51" w:rsidRDefault="008D5DBB">
      <w:pPr>
        <w:spacing w:line="360" w:lineRule="auto"/>
        <w:ind w:leftChars="200" w:left="640" w:firstLineChars="150" w:firstLine="480"/>
        <w:rPr>
          <w:rFonts w:ascii="仿宋" w:eastAsia="仿宋" w:hAnsi="仿宋" w:cs="宋体"/>
          <w:u w:val="single"/>
        </w:rPr>
      </w:pPr>
      <w:r w:rsidRPr="00A23C51">
        <w:rPr>
          <w:rFonts w:ascii="仿宋" w:eastAsia="仿宋" w:hAnsi="仿宋" w:cs="宋体" w:hint="eastAsia"/>
          <w:u w:val="single"/>
        </w:rPr>
        <w:t>应急性技术服务：</w:t>
      </w:r>
      <w:r w:rsidR="003D3217" w:rsidRPr="00A23C51">
        <w:rPr>
          <w:rFonts w:ascii="仿宋" w:eastAsia="仿宋" w:hAnsi="仿宋" w:cs="宋体" w:hint="eastAsia"/>
          <w:u w:val="single"/>
        </w:rPr>
        <w:t>根据故障等级在12-120小时内</w:t>
      </w:r>
      <w:r w:rsidRPr="00A23C51">
        <w:rPr>
          <w:rFonts w:ascii="仿宋" w:eastAsia="仿宋" w:hAnsi="仿宋" w:cs="宋体" w:hint="eastAsia"/>
          <w:u w:val="single"/>
        </w:rPr>
        <w:t xml:space="preserve">到达现场提供应急技术服务     </w:t>
      </w:r>
    </w:p>
    <w:p w:rsidR="008B1AD6" w:rsidRPr="00A23C51" w:rsidRDefault="008D5DBB">
      <w:pPr>
        <w:spacing w:line="360" w:lineRule="auto"/>
        <w:ind w:leftChars="200" w:left="640" w:firstLineChars="150" w:firstLine="480"/>
        <w:rPr>
          <w:rFonts w:ascii="仿宋" w:eastAsia="仿宋" w:hAnsi="仿宋" w:cs="宋体"/>
          <w:u w:val="single"/>
        </w:rPr>
      </w:pPr>
      <w:r w:rsidRPr="00A23C51">
        <w:rPr>
          <w:rFonts w:ascii="仿宋" w:eastAsia="仿宋" w:hAnsi="仿宋" w:cs="宋体" w:hint="eastAsia"/>
          <w:u w:val="single"/>
        </w:rPr>
        <w:t xml:space="preserve">非现场技术服务：在规定时间内通过远程控制等方式未到达现场提供技术服务  </w:t>
      </w:r>
    </w:p>
    <w:p w:rsidR="008B1AD6" w:rsidRPr="00A23C51" w:rsidRDefault="008D5DBB" w:rsidP="000B37F7">
      <w:pPr>
        <w:spacing w:line="360" w:lineRule="auto"/>
        <w:ind w:leftChars="172" w:left="640" w:hangingChars="28" w:hanging="90"/>
        <w:rPr>
          <w:rFonts w:ascii="仿宋" w:eastAsia="仿宋" w:hAnsi="仿宋" w:cs="宋体"/>
          <w:u w:val="single"/>
        </w:rPr>
      </w:pPr>
      <w:r w:rsidRPr="00A23C51">
        <w:rPr>
          <w:rFonts w:ascii="仿宋" w:eastAsia="仿宋" w:hAnsi="仿宋" w:cs="宋体" w:hint="eastAsia"/>
        </w:rPr>
        <w:t>3、技术服务质量要求：</w:t>
      </w:r>
    </w:p>
    <w:p w:rsidR="008B1AD6" w:rsidRPr="00A23C51" w:rsidRDefault="008D5DBB" w:rsidP="000B37F7">
      <w:pPr>
        <w:spacing w:line="360" w:lineRule="auto"/>
        <w:ind w:leftChars="172" w:left="640" w:hangingChars="28" w:hanging="90"/>
        <w:rPr>
          <w:rFonts w:ascii="仿宋" w:eastAsia="仿宋" w:hAnsi="仿宋" w:cs="宋体"/>
          <w:u w:val="single"/>
        </w:rPr>
      </w:pPr>
      <w:r w:rsidRPr="00A23C51">
        <w:rPr>
          <w:rFonts w:ascii="仿宋" w:eastAsia="仿宋" w:hAnsi="仿宋" w:cs="宋体" w:hint="eastAsia"/>
        </w:rPr>
        <w:t xml:space="preserve">   满足</w:t>
      </w:r>
      <w:r w:rsidRPr="00A23C51">
        <w:rPr>
          <w:rFonts w:ascii="仿宋" w:eastAsia="仿宋" w:hAnsi="仿宋" w:cs="宋体" w:hint="eastAsia"/>
          <w:kern w:val="0"/>
        </w:rPr>
        <w:t>符合高速公路机电运行的现行标准和规范</w:t>
      </w:r>
      <w:r w:rsidRPr="00A23C51">
        <w:rPr>
          <w:rFonts w:ascii="仿宋" w:eastAsia="仿宋" w:hAnsi="仿宋" w:cs="宋体" w:hint="eastAsia"/>
        </w:rPr>
        <w:t>的要求，</w:t>
      </w:r>
      <w:r w:rsidR="009208B1" w:rsidRPr="00A23C51">
        <w:rPr>
          <w:rFonts w:ascii="仿宋" w:eastAsia="仿宋" w:hAnsi="仿宋" w:cs="宋体" w:hint="eastAsia"/>
        </w:rPr>
        <w:t>按照规定时间进行维护、维修、应急保障等工作。</w:t>
      </w:r>
    </w:p>
    <w:p w:rsidR="008B1AD6" w:rsidRPr="00A23C51" w:rsidRDefault="008D5DBB" w:rsidP="000B37F7">
      <w:pPr>
        <w:spacing w:line="360" w:lineRule="auto"/>
        <w:ind w:leftChars="172" w:left="640" w:hangingChars="28" w:hanging="90"/>
        <w:rPr>
          <w:rFonts w:ascii="仿宋" w:eastAsia="仿宋" w:hAnsi="仿宋" w:cs="宋体"/>
        </w:rPr>
      </w:pPr>
      <w:r w:rsidRPr="00A23C51">
        <w:rPr>
          <w:rFonts w:ascii="仿宋" w:eastAsia="仿宋" w:hAnsi="仿宋" w:cs="宋体" w:hint="eastAsia"/>
        </w:rPr>
        <w:lastRenderedPageBreak/>
        <w:t>4、技术服务质量期限要求：</w:t>
      </w:r>
      <w:r w:rsidRPr="00A23C51">
        <w:rPr>
          <w:rFonts w:ascii="仿宋" w:eastAsia="仿宋" w:hAnsi="仿宋" w:cs="宋体" w:hint="eastAsia"/>
          <w:u w:val="single"/>
        </w:rPr>
        <w:t xml:space="preserve"> </w:t>
      </w:r>
      <w:r w:rsidR="00135CD6" w:rsidRPr="00A23C51">
        <w:rPr>
          <w:rFonts w:ascii="仿宋" w:eastAsia="仿宋" w:hAnsi="仿宋" w:cs="宋体" w:hint="eastAsia"/>
          <w:u w:val="single"/>
        </w:rPr>
        <w:t>维修完成一年内</w:t>
      </w:r>
      <w:r w:rsidRPr="00A23C51">
        <w:rPr>
          <w:rFonts w:ascii="仿宋" w:eastAsia="仿宋" w:hAnsi="仿宋" w:cs="宋体" w:hint="eastAsia"/>
          <w:u w:val="single"/>
        </w:rPr>
        <w:t xml:space="preserve">            </w:t>
      </w:r>
    </w:p>
    <w:p w:rsidR="008B1AD6" w:rsidRPr="00A23C51" w:rsidRDefault="008D5DBB">
      <w:pPr>
        <w:numPr>
          <w:ilvl w:val="0"/>
          <w:numId w:val="5"/>
        </w:numPr>
        <w:spacing w:line="360" w:lineRule="auto"/>
        <w:ind w:left="0" w:firstLineChars="150" w:firstLine="480"/>
        <w:rPr>
          <w:rFonts w:ascii="仿宋" w:eastAsia="仿宋" w:hAnsi="仿宋" w:cs="宋体"/>
        </w:rPr>
      </w:pPr>
      <w:r w:rsidRPr="00A23C51">
        <w:rPr>
          <w:rFonts w:ascii="仿宋" w:eastAsia="仿宋" w:hAnsi="仿宋" w:cs="宋体" w:hint="eastAsia"/>
        </w:rPr>
        <w:t>为保证乙方有效进行技术服务工作，甲方应当向乙方提供下列工作条件和协作事项：</w:t>
      </w:r>
    </w:p>
    <w:p w:rsidR="008B1AD6" w:rsidRPr="00A23C51" w:rsidRDefault="008D5DBB">
      <w:pPr>
        <w:spacing w:line="360" w:lineRule="auto"/>
        <w:ind w:left="420"/>
        <w:rPr>
          <w:rFonts w:ascii="仿宋" w:eastAsia="仿宋" w:hAnsi="仿宋" w:cs="宋体"/>
        </w:rPr>
      </w:pPr>
      <w:r w:rsidRPr="00A23C51">
        <w:rPr>
          <w:rFonts w:ascii="仿宋" w:eastAsia="仿宋" w:hAnsi="仿宋" w:cs="宋体" w:hint="eastAsia"/>
        </w:rPr>
        <w:t>1、提供技术资料：</w:t>
      </w:r>
    </w:p>
    <w:p w:rsidR="008B1AD6" w:rsidRPr="00A23C51" w:rsidRDefault="008D5DBB">
      <w:pPr>
        <w:tabs>
          <w:tab w:val="left" w:pos="1260"/>
        </w:tabs>
        <w:spacing w:line="360" w:lineRule="auto"/>
        <w:ind w:left="420"/>
        <w:rPr>
          <w:rFonts w:ascii="仿宋" w:eastAsia="仿宋" w:hAnsi="仿宋" w:cs="宋体"/>
          <w:u w:val="single"/>
        </w:rPr>
      </w:pPr>
      <w:r w:rsidRPr="00A23C51">
        <w:rPr>
          <w:rFonts w:ascii="仿宋" w:eastAsia="仿宋" w:hAnsi="仿宋" w:cs="宋体" w:hint="eastAsia"/>
        </w:rPr>
        <w:t>（1）</w:t>
      </w:r>
      <w:r w:rsidRPr="00A23C51">
        <w:rPr>
          <w:rFonts w:ascii="仿宋" w:eastAsia="仿宋" w:hAnsi="仿宋" w:cs="宋体" w:hint="eastAsia"/>
          <w:u w:val="single"/>
        </w:rPr>
        <w:t xml:space="preserve">        无                      </w:t>
      </w:r>
    </w:p>
    <w:p w:rsidR="008B1AD6" w:rsidRPr="00A23C51" w:rsidRDefault="008D5DBB">
      <w:pPr>
        <w:spacing w:line="360" w:lineRule="auto"/>
        <w:ind w:left="420"/>
        <w:rPr>
          <w:rFonts w:ascii="仿宋" w:eastAsia="仿宋" w:hAnsi="仿宋" w:cs="宋体"/>
        </w:rPr>
      </w:pPr>
      <w:r w:rsidRPr="00A23C51">
        <w:rPr>
          <w:rFonts w:ascii="仿宋" w:eastAsia="仿宋" w:hAnsi="仿宋" w:cs="宋体" w:hint="eastAsia"/>
        </w:rPr>
        <w:t>2、提供工作条件：</w:t>
      </w:r>
    </w:p>
    <w:p w:rsidR="008B1AD6" w:rsidRPr="00A23C51" w:rsidRDefault="008D5DBB">
      <w:pPr>
        <w:numPr>
          <w:ilvl w:val="0"/>
          <w:numId w:val="6"/>
        </w:numPr>
        <w:spacing w:line="360" w:lineRule="auto"/>
        <w:ind w:left="510" w:firstLine="0"/>
        <w:rPr>
          <w:rFonts w:ascii="仿宋" w:eastAsia="仿宋" w:hAnsi="仿宋" w:cs="宋体"/>
          <w:u w:val="single"/>
        </w:rPr>
      </w:pPr>
      <w:r w:rsidRPr="00A23C51">
        <w:rPr>
          <w:rFonts w:ascii="仿宋" w:eastAsia="仿宋" w:hAnsi="仿宋" w:cs="宋体" w:hint="eastAsia"/>
          <w:u w:val="single"/>
        </w:rPr>
        <w:t xml:space="preserve"> 给乙方提供必要的配合             </w:t>
      </w:r>
    </w:p>
    <w:p w:rsidR="008B1AD6" w:rsidRPr="00A23C51" w:rsidRDefault="008D5DBB">
      <w:pPr>
        <w:numPr>
          <w:ilvl w:val="0"/>
          <w:numId w:val="6"/>
        </w:numPr>
        <w:spacing w:line="360" w:lineRule="auto"/>
        <w:ind w:left="510" w:firstLine="0"/>
        <w:rPr>
          <w:rFonts w:ascii="仿宋" w:eastAsia="仿宋" w:hAnsi="仿宋" w:cs="宋体"/>
          <w:u w:val="single"/>
        </w:rPr>
      </w:pPr>
      <w:r w:rsidRPr="00A23C51">
        <w:rPr>
          <w:rFonts w:ascii="仿宋" w:eastAsia="仿宋" w:hAnsi="仿宋" w:cs="宋体" w:hint="eastAsia"/>
          <w:u w:val="single"/>
        </w:rPr>
        <w:t xml:space="preserve">  系统发生故障时，及时通知乙方    </w:t>
      </w:r>
    </w:p>
    <w:p w:rsidR="008B1AD6" w:rsidRPr="00A23C51" w:rsidRDefault="008D5DBB">
      <w:pPr>
        <w:numPr>
          <w:ilvl w:val="0"/>
          <w:numId w:val="6"/>
        </w:numPr>
        <w:spacing w:line="360" w:lineRule="auto"/>
        <w:ind w:left="510" w:firstLine="0"/>
        <w:rPr>
          <w:rFonts w:ascii="仿宋" w:eastAsia="仿宋" w:hAnsi="仿宋" w:cs="宋体"/>
          <w:u w:val="single"/>
        </w:rPr>
      </w:pPr>
      <w:r w:rsidRPr="00A23C51">
        <w:rPr>
          <w:rFonts w:ascii="仿宋" w:eastAsia="仿宋" w:hAnsi="仿宋" w:cs="宋体" w:hint="eastAsia"/>
          <w:u w:val="single"/>
        </w:rPr>
        <w:t xml:space="preserve">  帮助乙方协调外部关系            </w:t>
      </w:r>
    </w:p>
    <w:p w:rsidR="008B1AD6" w:rsidRPr="00A23C51" w:rsidRDefault="008D5DBB">
      <w:pPr>
        <w:numPr>
          <w:ilvl w:val="0"/>
          <w:numId w:val="6"/>
        </w:numPr>
        <w:spacing w:line="360" w:lineRule="auto"/>
        <w:ind w:left="510" w:firstLine="0"/>
        <w:rPr>
          <w:rFonts w:ascii="仿宋" w:eastAsia="仿宋" w:hAnsi="仿宋" w:cs="宋体"/>
          <w:u w:val="single"/>
        </w:rPr>
      </w:pPr>
      <w:r w:rsidRPr="00A23C51">
        <w:rPr>
          <w:rFonts w:ascii="仿宋" w:eastAsia="仿宋" w:hAnsi="仿宋" w:cs="宋体" w:hint="eastAsia"/>
          <w:u w:val="single"/>
        </w:rPr>
        <w:t xml:space="preserve">  对经甲方同意，乙方确实所做的工作予以确认        </w:t>
      </w:r>
    </w:p>
    <w:p w:rsidR="008B1AD6" w:rsidRPr="00A23C51" w:rsidRDefault="008D5DBB">
      <w:pPr>
        <w:numPr>
          <w:ilvl w:val="0"/>
          <w:numId w:val="6"/>
        </w:numPr>
        <w:spacing w:line="360" w:lineRule="auto"/>
        <w:ind w:left="510" w:firstLine="0"/>
        <w:rPr>
          <w:rFonts w:ascii="仿宋" w:eastAsia="仿宋" w:hAnsi="仿宋" w:cs="宋体"/>
          <w:u w:val="single"/>
        </w:rPr>
      </w:pPr>
      <w:r w:rsidRPr="00A23C51">
        <w:rPr>
          <w:rFonts w:ascii="仿宋" w:eastAsia="仿宋" w:hAnsi="仿宋" w:cs="宋体" w:hint="eastAsia"/>
          <w:u w:val="single"/>
        </w:rPr>
        <w:t xml:space="preserve">  按</w:t>
      </w:r>
      <w:r w:rsidR="00F1201B" w:rsidRPr="00A23C51">
        <w:rPr>
          <w:rFonts w:ascii="仿宋" w:eastAsia="仿宋" w:hAnsi="仿宋" w:cs="宋体" w:hint="eastAsia"/>
          <w:u w:val="single"/>
        </w:rPr>
        <w:t>月</w:t>
      </w:r>
      <w:r w:rsidRPr="00A23C51">
        <w:rPr>
          <w:rFonts w:ascii="仿宋" w:eastAsia="仿宋" w:hAnsi="仿宋" w:cs="宋体" w:hint="eastAsia"/>
          <w:u w:val="single"/>
        </w:rPr>
        <w:t xml:space="preserve">支付乙方技术服务费用                        </w:t>
      </w:r>
    </w:p>
    <w:p w:rsidR="008B1AD6" w:rsidRPr="00A23C51" w:rsidRDefault="008D5DBB">
      <w:pPr>
        <w:spacing w:line="360" w:lineRule="auto"/>
        <w:ind w:left="420"/>
        <w:rPr>
          <w:rFonts w:ascii="仿宋" w:eastAsia="仿宋" w:hAnsi="仿宋" w:cs="宋体"/>
        </w:rPr>
      </w:pPr>
      <w:r w:rsidRPr="00A23C51">
        <w:rPr>
          <w:rFonts w:ascii="仿宋" w:eastAsia="仿宋" w:hAnsi="仿宋" w:cs="宋体" w:hint="eastAsia"/>
        </w:rPr>
        <w:t>3、其他：</w:t>
      </w:r>
      <w:r w:rsidRPr="00A23C51">
        <w:rPr>
          <w:rFonts w:ascii="仿宋" w:eastAsia="仿宋" w:hAnsi="仿宋" w:cs="宋体" w:hint="eastAsia"/>
          <w:u w:val="single"/>
        </w:rPr>
        <w:t xml:space="preserve">乙方未按照甲方要求进行维护维修，沟通无果的才能终止承包合同，  </w:t>
      </w:r>
    </w:p>
    <w:p w:rsidR="008B1AD6" w:rsidRPr="00A23C51" w:rsidRDefault="008D5DBB">
      <w:pPr>
        <w:spacing w:line="360" w:lineRule="auto"/>
        <w:ind w:left="420"/>
        <w:rPr>
          <w:rFonts w:ascii="仿宋" w:eastAsia="仿宋" w:hAnsi="仿宋" w:cs="宋体"/>
        </w:rPr>
      </w:pPr>
      <w:r w:rsidRPr="00A23C51">
        <w:rPr>
          <w:rFonts w:ascii="仿宋" w:eastAsia="仿宋" w:hAnsi="仿宋" w:cs="宋体" w:hint="eastAsia"/>
        </w:rPr>
        <w:t>4、甲方提供上述工作条件和协作事项的时间及方式：</w:t>
      </w:r>
      <w:r w:rsidRPr="00A23C51">
        <w:rPr>
          <w:rFonts w:ascii="仿宋" w:eastAsia="仿宋" w:hAnsi="仿宋" w:cs="宋体" w:hint="eastAsia"/>
          <w:u w:val="single"/>
        </w:rPr>
        <w:t xml:space="preserve">      无     </w:t>
      </w:r>
    </w:p>
    <w:p w:rsidR="008B1AD6" w:rsidRPr="00A23C51" w:rsidRDefault="008D5DBB">
      <w:pPr>
        <w:numPr>
          <w:ilvl w:val="0"/>
          <w:numId w:val="5"/>
        </w:numPr>
        <w:spacing w:line="360" w:lineRule="auto"/>
        <w:ind w:left="0" w:firstLineChars="150" w:firstLine="480"/>
        <w:rPr>
          <w:rFonts w:ascii="仿宋" w:eastAsia="仿宋" w:hAnsi="仿宋" w:cs="宋体"/>
        </w:rPr>
      </w:pPr>
      <w:r w:rsidRPr="00A23C51">
        <w:rPr>
          <w:rFonts w:ascii="仿宋" w:eastAsia="仿宋" w:hAnsi="仿宋" w:cs="宋体" w:hint="eastAsia"/>
        </w:rPr>
        <w:t>甲方向乙方支付技术服务报酬及支付方式为：</w:t>
      </w:r>
    </w:p>
    <w:p w:rsidR="008B1AD6" w:rsidRPr="00A23C51" w:rsidRDefault="008D5DBB" w:rsidP="00DE296A">
      <w:pPr>
        <w:spacing w:line="360" w:lineRule="auto"/>
        <w:ind w:left="420"/>
        <w:rPr>
          <w:rFonts w:ascii="仿宋" w:eastAsia="仿宋" w:hAnsi="仿宋" w:cs="宋体"/>
        </w:rPr>
      </w:pPr>
      <w:r w:rsidRPr="00A23C51">
        <w:rPr>
          <w:rFonts w:ascii="仿宋" w:eastAsia="仿宋" w:hAnsi="仿宋" w:cs="宋体" w:hint="eastAsia"/>
        </w:rPr>
        <w:t>1、</w:t>
      </w:r>
      <w:r w:rsidR="00DE296A" w:rsidRPr="00A23C51">
        <w:rPr>
          <w:rFonts w:ascii="仿宋" w:eastAsia="仿宋" w:hAnsi="仿宋" w:cs="宋体" w:hint="eastAsia"/>
        </w:rPr>
        <w:t>甲方按照乙方中标维修项目清单的价格，根据实际发生的维修金额，按照月份支付乙方。</w:t>
      </w:r>
    </w:p>
    <w:p w:rsidR="008B1AD6" w:rsidRPr="00A23C51" w:rsidRDefault="008D5DBB">
      <w:pPr>
        <w:numPr>
          <w:ilvl w:val="0"/>
          <w:numId w:val="5"/>
        </w:numPr>
        <w:spacing w:line="360" w:lineRule="auto"/>
        <w:ind w:left="0" w:firstLineChars="150" w:firstLine="480"/>
        <w:rPr>
          <w:rFonts w:ascii="仿宋" w:eastAsia="仿宋" w:hAnsi="仿宋" w:cs="宋体"/>
        </w:rPr>
      </w:pPr>
      <w:r w:rsidRPr="00A23C51">
        <w:rPr>
          <w:rFonts w:ascii="仿宋" w:eastAsia="仿宋" w:hAnsi="仿宋" w:cs="宋体" w:hint="eastAsia"/>
        </w:rPr>
        <w:t>双方确定以下列标准和方式对乙方的技术服务工作成果进行验收：</w:t>
      </w:r>
    </w:p>
    <w:p w:rsidR="008B1AD6" w:rsidRPr="00A23C51" w:rsidRDefault="008D5DBB">
      <w:pPr>
        <w:spacing w:line="360" w:lineRule="auto"/>
        <w:ind w:left="420"/>
        <w:rPr>
          <w:rFonts w:ascii="仿宋" w:eastAsia="仿宋" w:hAnsi="仿宋" w:cs="宋体"/>
        </w:rPr>
      </w:pPr>
      <w:r w:rsidRPr="00A23C51">
        <w:rPr>
          <w:rFonts w:ascii="仿宋" w:eastAsia="仿宋" w:hAnsi="仿宋" w:cs="宋体" w:hint="eastAsia"/>
        </w:rPr>
        <w:t>1、乙方完成技术服务工作的形式：</w:t>
      </w:r>
      <w:r w:rsidRPr="00A23C51">
        <w:rPr>
          <w:rFonts w:ascii="仿宋" w:eastAsia="仿宋" w:hAnsi="仿宋" w:cs="宋体" w:hint="eastAsia"/>
          <w:u w:val="single"/>
        </w:rPr>
        <w:t xml:space="preserve">   系统维护及维修                </w:t>
      </w:r>
    </w:p>
    <w:p w:rsidR="008B1AD6" w:rsidRPr="00A23C51" w:rsidRDefault="008D5DBB">
      <w:pPr>
        <w:spacing w:line="360" w:lineRule="auto"/>
        <w:ind w:left="420"/>
        <w:rPr>
          <w:rFonts w:ascii="仿宋" w:eastAsia="仿宋" w:hAnsi="仿宋" w:cs="宋体"/>
        </w:rPr>
      </w:pPr>
      <w:r w:rsidRPr="00A23C51">
        <w:rPr>
          <w:rFonts w:ascii="仿宋" w:eastAsia="仿宋" w:hAnsi="仿宋" w:cs="宋体" w:hint="eastAsia"/>
        </w:rPr>
        <w:t>2、技术服务工作成果的验收标准：</w:t>
      </w:r>
      <w:r w:rsidRPr="00A23C51">
        <w:rPr>
          <w:rFonts w:ascii="仿宋" w:eastAsia="仿宋" w:hAnsi="仿宋" w:cs="宋体" w:hint="eastAsia"/>
          <w:kern w:val="0"/>
          <w:u w:val="single"/>
        </w:rPr>
        <w:t>符合</w:t>
      </w:r>
      <w:r w:rsidR="00244247" w:rsidRPr="00A23C51">
        <w:rPr>
          <w:rFonts w:ascii="仿宋" w:eastAsia="仿宋" w:hAnsi="仿宋" w:cs="宋体" w:hint="eastAsia"/>
          <w:kern w:val="0"/>
          <w:u w:val="single"/>
        </w:rPr>
        <w:t>安防行业</w:t>
      </w:r>
      <w:r w:rsidRPr="00A23C51">
        <w:rPr>
          <w:rFonts w:ascii="仿宋" w:eastAsia="仿宋" w:hAnsi="仿宋" w:cs="宋体" w:hint="eastAsia"/>
          <w:kern w:val="0"/>
          <w:u w:val="single"/>
        </w:rPr>
        <w:t>的现行标准和规范</w:t>
      </w:r>
    </w:p>
    <w:p w:rsidR="008B1AD6" w:rsidRPr="00A23C51" w:rsidRDefault="008D5DBB">
      <w:pPr>
        <w:spacing w:line="360" w:lineRule="auto"/>
        <w:ind w:left="420"/>
        <w:rPr>
          <w:rFonts w:ascii="仿宋" w:eastAsia="仿宋" w:hAnsi="仿宋" w:cs="宋体"/>
        </w:rPr>
      </w:pPr>
      <w:r w:rsidRPr="00A23C51">
        <w:rPr>
          <w:rFonts w:ascii="仿宋" w:eastAsia="仿宋" w:hAnsi="仿宋" w:cs="宋体" w:hint="eastAsia"/>
        </w:rPr>
        <w:lastRenderedPageBreak/>
        <w:t>3、技术服务工作成果的验收方法：</w:t>
      </w:r>
      <w:r w:rsidRPr="00A23C51">
        <w:rPr>
          <w:rFonts w:ascii="仿宋" w:eastAsia="仿宋" w:hAnsi="仿宋" w:cs="宋体" w:hint="eastAsia"/>
          <w:u w:val="single"/>
        </w:rPr>
        <w:t xml:space="preserve">   用户签字验收                  </w:t>
      </w:r>
    </w:p>
    <w:p w:rsidR="008B1AD6" w:rsidRPr="00A23C51" w:rsidRDefault="008D5DBB">
      <w:pPr>
        <w:spacing w:line="360" w:lineRule="auto"/>
        <w:ind w:left="420"/>
        <w:rPr>
          <w:rFonts w:ascii="仿宋" w:eastAsia="仿宋" w:hAnsi="仿宋" w:cs="宋体"/>
        </w:rPr>
      </w:pPr>
      <w:r w:rsidRPr="00A23C51">
        <w:rPr>
          <w:rFonts w:ascii="仿宋" w:eastAsia="仿宋" w:hAnsi="仿宋" w:cs="宋体" w:hint="eastAsia"/>
        </w:rPr>
        <w:t>4、验收的时间和地点：</w:t>
      </w:r>
      <w:r w:rsidRPr="00A23C51">
        <w:rPr>
          <w:rFonts w:ascii="仿宋" w:eastAsia="仿宋" w:hAnsi="仿宋" w:cs="宋体" w:hint="eastAsia"/>
          <w:u w:val="single"/>
        </w:rPr>
        <w:t xml:space="preserve">    现场验收                               </w:t>
      </w:r>
    </w:p>
    <w:p w:rsidR="008B1AD6" w:rsidRPr="00A23C51" w:rsidRDefault="008D5DBB">
      <w:pPr>
        <w:numPr>
          <w:ilvl w:val="0"/>
          <w:numId w:val="5"/>
        </w:numPr>
        <w:spacing w:line="360" w:lineRule="auto"/>
        <w:ind w:left="0" w:firstLineChars="150" w:firstLine="480"/>
        <w:rPr>
          <w:rFonts w:ascii="仿宋" w:eastAsia="仿宋" w:hAnsi="仿宋" w:cs="宋体"/>
        </w:rPr>
      </w:pPr>
      <w:r w:rsidRPr="00A23C51">
        <w:rPr>
          <w:rFonts w:ascii="仿宋" w:eastAsia="仿宋" w:hAnsi="仿宋" w:cs="宋体" w:hint="eastAsia"/>
        </w:rPr>
        <w:t>双方确定，按以下约定承担各自的违约责任：</w:t>
      </w:r>
    </w:p>
    <w:p w:rsidR="008B1AD6" w:rsidRPr="00A23C51" w:rsidRDefault="008D5DBB" w:rsidP="00DE296A">
      <w:pPr>
        <w:spacing w:line="360" w:lineRule="auto"/>
        <w:ind w:left="420"/>
        <w:rPr>
          <w:rFonts w:ascii="仿宋" w:eastAsia="仿宋" w:hAnsi="仿宋" w:cs="宋体"/>
          <w:u w:val="single"/>
        </w:rPr>
      </w:pPr>
      <w:r w:rsidRPr="00A23C51">
        <w:rPr>
          <w:rFonts w:ascii="仿宋" w:eastAsia="仿宋" w:hAnsi="仿宋" w:cs="宋体" w:hint="eastAsia"/>
        </w:rPr>
        <w:t>1、</w:t>
      </w:r>
      <w:r w:rsidRPr="00A23C51">
        <w:rPr>
          <w:rFonts w:ascii="仿宋" w:eastAsia="仿宋" w:hAnsi="仿宋" w:cs="宋体" w:hint="eastAsia"/>
          <w:u w:val="single"/>
        </w:rPr>
        <w:t xml:space="preserve">  乙   </w:t>
      </w:r>
      <w:r w:rsidRPr="00A23C51">
        <w:rPr>
          <w:rFonts w:ascii="仿宋" w:eastAsia="仿宋" w:hAnsi="仿宋" w:cs="宋体" w:hint="eastAsia"/>
        </w:rPr>
        <w:t>方违反本合同第</w:t>
      </w:r>
      <w:r w:rsidRPr="00A23C51">
        <w:rPr>
          <w:rFonts w:ascii="仿宋" w:eastAsia="仿宋" w:hAnsi="仿宋" w:cs="宋体" w:hint="eastAsia"/>
          <w:u w:val="single"/>
        </w:rPr>
        <w:t xml:space="preserve">  二  </w:t>
      </w:r>
      <w:r w:rsidRPr="00A23C51">
        <w:rPr>
          <w:rFonts w:ascii="仿宋" w:eastAsia="仿宋" w:hAnsi="仿宋" w:cs="宋体" w:hint="eastAsia"/>
        </w:rPr>
        <w:t>条约定，应当</w:t>
      </w:r>
      <w:r w:rsidR="00DE296A" w:rsidRPr="00A23C51">
        <w:rPr>
          <w:rFonts w:ascii="仿宋" w:eastAsia="仿宋" w:hAnsi="仿宋" w:cs="宋体" w:hint="eastAsia"/>
          <w:u w:val="single"/>
        </w:rPr>
        <w:t>扣除乙方履约保证金，根据造成的影响每次扣除2%-5%</w:t>
      </w:r>
      <w:r w:rsidRPr="00A23C51">
        <w:rPr>
          <w:rFonts w:ascii="仿宋" w:eastAsia="仿宋" w:hAnsi="仿宋" w:cs="宋体" w:hint="eastAsia"/>
          <w:u w:val="single"/>
        </w:rPr>
        <w:t xml:space="preserve"> </w:t>
      </w:r>
      <w:r w:rsidR="00DE296A" w:rsidRPr="00A23C51">
        <w:rPr>
          <w:rFonts w:ascii="仿宋" w:eastAsia="仿宋" w:hAnsi="仿宋" w:cs="宋体" w:hint="eastAsia"/>
          <w:u w:val="single"/>
        </w:rPr>
        <w:t>。</w:t>
      </w:r>
      <w:r w:rsidRPr="00A23C51">
        <w:rPr>
          <w:rFonts w:ascii="仿宋" w:eastAsia="仿宋" w:hAnsi="仿宋" w:cs="宋体" w:hint="eastAsia"/>
          <w:u w:val="single"/>
        </w:rPr>
        <w:t xml:space="preserve">                         </w:t>
      </w:r>
    </w:p>
    <w:p w:rsidR="008B1AD6" w:rsidRPr="00A23C51" w:rsidRDefault="008D5DBB">
      <w:pPr>
        <w:numPr>
          <w:ilvl w:val="0"/>
          <w:numId w:val="5"/>
        </w:numPr>
        <w:spacing w:line="360" w:lineRule="auto"/>
        <w:ind w:left="0" w:firstLineChars="150" w:firstLine="480"/>
        <w:rPr>
          <w:rFonts w:ascii="仿宋" w:eastAsia="仿宋" w:hAnsi="仿宋" w:cs="宋体"/>
        </w:rPr>
      </w:pPr>
      <w:r w:rsidRPr="00A23C51">
        <w:rPr>
          <w:rFonts w:ascii="仿宋" w:eastAsia="仿宋" w:hAnsi="仿宋" w:cs="宋体" w:hint="eastAsia"/>
        </w:rPr>
        <w:t>双方确定，在本合同有效期内，甲方指定</w:t>
      </w:r>
      <w:r w:rsidR="003A580C" w:rsidRPr="00A23C51">
        <w:rPr>
          <w:rFonts w:ascii="仿宋" w:eastAsia="仿宋" w:hAnsi="仿宋" w:cs="宋体" w:hint="eastAsia"/>
        </w:rPr>
        <w:t>_____</w:t>
      </w:r>
      <w:r w:rsidRPr="00A23C51">
        <w:rPr>
          <w:rFonts w:ascii="仿宋" w:eastAsia="仿宋" w:hAnsi="仿宋" w:cs="宋体" w:hint="eastAsia"/>
        </w:rPr>
        <w:t>为甲方项目联系人，乙方指定为</w:t>
      </w:r>
      <w:r w:rsidR="003A580C" w:rsidRPr="00A23C51">
        <w:rPr>
          <w:rFonts w:ascii="仿宋" w:eastAsia="仿宋" w:hAnsi="仿宋" w:cs="宋体" w:hint="eastAsia"/>
        </w:rPr>
        <w:t>______</w:t>
      </w:r>
      <w:r w:rsidRPr="00A23C51">
        <w:rPr>
          <w:rFonts w:ascii="仿宋" w:eastAsia="仿宋" w:hAnsi="仿宋" w:cs="宋体" w:hint="eastAsia"/>
        </w:rPr>
        <w:t>乙方项目联系人。项目联系人承担以下责任：</w:t>
      </w:r>
    </w:p>
    <w:p w:rsidR="008B1AD6" w:rsidRPr="00A23C51" w:rsidRDefault="00422D82" w:rsidP="00422D82">
      <w:pPr>
        <w:spacing w:line="360" w:lineRule="auto"/>
        <w:ind w:firstLineChars="150" w:firstLine="480"/>
        <w:rPr>
          <w:rFonts w:ascii="仿宋" w:eastAsia="仿宋" w:hAnsi="仿宋" w:cs="宋体"/>
          <w:u w:val="single"/>
        </w:rPr>
      </w:pPr>
      <w:r w:rsidRPr="00A23C51">
        <w:rPr>
          <w:rFonts w:ascii="仿宋" w:eastAsia="仿宋" w:hAnsi="仿宋" w:cs="宋体" w:hint="eastAsia"/>
        </w:rPr>
        <w:t>1、</w:t>
      </w:r>
      <w:r w:rsidR="008D5DBB" w:rsidRPr="00A23C51">
        <w:rPr>
          <w:rFonts w:ascii="仿宋" w:eastAsia="仿宋" w:hAnsi="仿宋" w:cs="宋体" w:hint="eastAsia"/>
        </w:rPr>
        <w:t>一方变更项目联系人的，应当及时以书面形式通知另一方，未及时通知并影响本合同履行或造成损失的，应承担相应的责任。</w:t>
      </w:r>
    </w:p>
    <w:p w:rsidR="008B1AD6" w:rsidRPr="00A23C51" w:rsidRDefault="008D5DBB">
      <w:pPr>
        <w:numPr>
          <w:ilvl w:val="0"/>
          <w:numId w:val="5"/>
        </w:numPr>
        <w:spacing w:line="360" w:lineRule="auto"/>
        <w:ind w:left="0" w:firstLineChars="150" w:firstLine="480"/>
        <w:rPr>
          <w:rFonts w:ascii="仿宋" w:eastAsia="仿宋" w:hAnsi="仿宋" w:cs="宋体"/>
        </w:rPr>
      </w:pPr>
      <w:r w:rsidRPr="00A23C51">
        <w:rPr>
          <w:rFonts w:ascii="仿宋" w:eastAsia="仿宋" w:hAnsi="仿宋" w:cs="宋体" w:hint="eastAsia"/>
        </w:rPr>
        <w:t>双方确定，出现下列情形，致使本合同的履行成为不必要或不可能的，可以解除本合同：</w:t>
      </w:r>
    </w:p>
    <w:p w:rsidR="008B1AD6" w:rsidRPr="00A23C51" w:rsidRDefault="008D5DBB">
      <w:pPr>
        <w:numPr>
          <w:ilvl w:val="1"/>
          <w:numId w:val="5"/>
        </w:numPr>
        <w:spacing w:line="360" w:lineRule="auto"/>
        <w:ind w:left="1174"/>
        <w:rPr>
          <w:rFonts w:ascii="仿宋" w:eastAsia="仿宋" w:hAnsi="仿宋" w:cs="宋体"/>
        </w:rPr>
      </w:pPr>
      <w:r w:rsidRPr="00A23C51">
        <w:rPr>
          <w:rFonts w:ascii="仿宋" w:eastAsia="仿宋" w:hAnsi="仿宋" w:cs="宋体" w:hint="eastAsia"/>
        </w:rPr>
        <w:t>发生不可抗力；</w:t>
      </w:r>
    </w:p>
    <w:p w:rsidR="008B1AD6" w:rsidRPr="00A23C51" w:rsidRDefault="00422D82">
      <w:pPr>
        <w:numPr>
          <w:ilvl w:val="1"/>
          <w:numId w:val="5"/>
        </w:numPr>
        <w:spacing w:line="360" w:lineRule="auto"/>
        <w:ind w:left="1174"/>
        <w:rPr>
          <w:rFonts w:ascii="仿宋" w:eastAsia="仿宋" w:hAnsi="仿宋" w:cs="宋体"/>
        </w:rPr>
      </w:pPr>
      <w:r w:rsidRPr="00A23C51">
        <w:rPr>
          <w:rFonts w:ascii="仿宋" w:eastAsia="仿宋" w:hAnsi="仿宋" w:cs="宋体" w:hint="eastAsia"/>
        </w:rPr>
        <w:t>乙方未及时按照甲方要求及时维修监控系统5次以上（累计）。</w:t>
      </w:r>
    </w:p>
    <w:p w:rsidR="008B1AD6" w:rsidRPr="00A23C51" w:rsidRDefault="008D5DBB">
      <w:pPr>
        <w:numPr>
          <w:ilvl w:val="0"/>
          <w:numId w:val="5"/>
        </w:numPr>
        <w:spacing w:line="360" w:lineRule="auto"/>
        <w:ind w:left="0" w:firstLineChars="150" w:firstLine="480"/>
        <w:rPr>
          <w:rFonts w:ascii="仿宋" w:eastAsia="仿宋" w:hAnsi="仿宋" w:cs="宋体"/>
        </w:rPr>
      </w:pPr>
      <w:r w:rsidRPr="00A23C51">
        <w:rPr>
          <w:rFonts w:ascii="仿宋" w:eastAsia="仿宋" w:hAnsi="仿宋" w:cs="宋体" w:hint="eastAsia"/>
        </w:rPr>
        <w:t>双方因履行本合同而发生的争议，应协商、调解解决。协商、调解不成的，确定按以下第种方式处理：</w:t>
      </w:r>
    </w:p>
    <w:p w:rsidR="008B1AD6" w:rsidRPr="00A23C51" w:rsidRDefault="008D5DBB">
      <w:pPr>
        <w:numPr>
          <w:ilvl w:val="1"/>
          <w:numId w:val="5"/>
        </w:numPr>
        <w:spacing w:line="360" w:lineRule="auto"/>
        <w:rPr>
          <w:rFonts w:ascii="仿宋" w:eastAsia="仿宋" w:hAnsi="仿宋" w:cs="宋体"/>
        </w:rPr>
      </w:pPr>
      <w:r w:rsidRPr="00A23C51">
        <w:rPr>
          <w:rFonts w:ascii="仿宋" w:eastAsia="仿宋" w:hAnsi="仿宋" w:cs="宋体" w:hint="eastAsia"/>
        </w:rPr>
        <w:t>提交仲裁委员会仲裁；</w:t>
      </w:r>
    </w:p>
    <w:p w:rsidR="008B1AD6" w:rsidRPr="00A23C51" w:rsidRDefault="008D5DBB">
      <w:pPr>
        <w:numPr>
          <w:ilvl w:val="1"/>
          <w:numId w:val="5"/>
        </w:numPr>
        <w:spacing w:line="360" w:lineRule="auto"/>
        <w:rPr>
          <w:rFonts w:ascii="仿宋" w:eastAsia="仿宋" w:hAnsi="仿宋" w:cs="宋体"/>
        </w:rPr>
      </w:pPr>
      <w:r w:rsidRPr="00A23C51">
        <w:rPr>
          <w:rFonts w:ascii="仿宋" w:eastAsia="仿宋" w:hAnsi="仿宋" w:cs="宋体" w:hint="eastAsia"/>
        </w:rPr>
        <w:t>依法向人民法院起诉。</w:t>
      </w:r>
    </w:p>
    <w:p w:rsidR="008B1AD6" w:rsidRPr="00A23C51" w:rsidRDefault="008B1AD6">
      <w:pPr>
        <w:spacing w:line="360" w:lineRule="auto"/>
        <w:rPr>
          <w:rFonts w:ascii="仿宋" w:eastAsia="仿宋" w:hAnsi="仿宋" w:cs="宋体"/>
        </w:rPr>
      </w:pPr>
    </w:p>
    <w:p w:rsidR="00422D82" w:rsidRPr="00A23C51" w:rsidRDefault="00422D82">
      <w:pPr>
        <w:spacing w:line="360" w:lineRule="auto"/>
        <w:rPr>
          <w:rFonts w:ascii="仿宋" w:eastAsia="仿宋" w:hAnsi="仿宋" w:cs="宋体"/>
        </w:rPr>
      </w:pPr>
    </w:p>
    <w:p w:rsidR="00422D82" w:rsidRPr="00A23C51" w:rsidRDefault="00422D82">
      <w:pPr>
        <w:spacing w:line="360" w:lineRule="auto"/>
        <w:rPr>
          <w:rFonts w:ascii="仿宋" w:eastAsia="仿宋" w:hAnsi="仿宋" w:cs="宋体"/>
        </w:rPr>
      </w:pPr>
    </w:p>
    <w:p w:rsidR="00422D82" w:rsidRPr="00A23C51" w:rsidRDefault="00422D82">
      <w:pPr>
        <w:spacing w:line="360" w:lineRule="auto"/>
        <w:rPr>
          <w:rFonts w:ascii="仿宋" w:eastAsia="仿宋" w:hAnsi="仿宋" w:cs="宋体"/>
        </w:rPr>
      </w:pPr>
    </w:p>
    <w:p w:rsidR="008B1AD6" w:rsidRPr="00A23C51" w:rsidRDefault="008D5DBB">
      <w:pPr>
        <w:spacing w:line="360" w:lineRule="auto"/>
        <w:rPr>
          <w:rFonts w:ascii="仿宋" w:eastAsia="仿宋" w:hAnsi="仿宋" w:cs="宋体"/>
        </w:rPr>
      </w:pPr>
      <w:r w:rsidRPr="00A23C51">
        <w:rPr>
          <w:rFonts w:ascii="仿宋" w:eastAsia="仿宋" w:hAnsi="仿宋" w:cs="宋体" w:hint="eastAsia"/>
        </w:rPr>
        <w:t>甲方：（盖章）</w:t>
      </w:r>
    </w:p>
    <w:p w:rsidR="008B1AD6" w:rsidRPr="00A23C51" w:rsidRDefault="008D5DBB">
      <w:pPr>
        <w:spacing w:line="360" w:lineRule="auto"/>
        <w:rPr>
          <w:rFonts w:ascii="仿宋" w:eastAsia="仿宋" w:hAnsi="仿宋" w:cs="宋体"/>
        </w:rPr>
      </w:pPr>
      <w:r w:rsidRPr="00A23C51">
        <w:rPr>
          <w:rFonts w:ascii="仿宋" w:eastAsia="仿宋" w:hAnsi="仿宋" w:cs="宋体" w:hint="eastAsia"/>
        </w:rPr>
        <w:t>法定代表人/委托代理人：（签名）</w:t>
      </w:r>
    </w:p>
    <w:p w:rsidR="008B1AD6" w:rsidRPr="00A23C51" w:rsidRDefault="008D5DBB">
      <w:pPr>
        <w:spacing w:line="360" w:lineRule="auto"/>
        <w:rPr>
          <w:rFonts w:ascii="仿宋" w:eastAsia="仿宋" w:hAnsi="仿宋" w:cs="宋体"/>
        </w:rPr>
      </w:pPr>
      <w:r w:rsidRPr="00A23C51">
        <w:rPr>
          <w:rFonts w:ascii="仿宋" w:eastAsia="仿宋" w:hAnsi="仿宋" w:cs="宋体" w:hint="eastAsia"/>
        </w:rPr>
        <w:t xml:space="preserve">                                   年      月      日</w:t>
      </w:r>
    </w:p>
    <w:p w:rsidR="008B1AD6" w:rsidRPr="00A23C51" w:rsidRDefault="008B1AD6">
      <w:pPr>
        <w:spacing w:line="360" w:lineRule="auto"/>
        <w:rPr>
          <w:rFonts w:ascii="仿宋" w:eastAsia="仿宋" w:hAnsi="仿宋" w:cs="宋体"/>
        </w:rPr>
      </w:pPr>
    </w:p>
    <w:p w:rsidR="008B1AD6" w:rsidRPr="00A23C51" w:rsidRDefault="008D5DBB">
      <w:pPr>
        <w:spacing w:line="360" w:lineRule="auto"/>
        <w:rPr>
          <w:rFonts w:ascii="仿宋" w:eastAsia="仿宋" w:hAnsi="仿宋" w:cs="宋体"/>
        </w:rPr>
      </w:pPr>
      <w:r w:rsidRPr="00A23C51">
        <w:rPr>
          <w:rFonts w:ascii="仿宋" w:eastAsia="仿宋" w:hAnsi="仿宋" w:cs="宋体" w:hint="eastAsia"/>
        </w:rPr>
        <w:t>乙方：（盖章）</w:t>
      </w:r>
    </w:p>
    <w:p w:rsidR="008B1AD6" w:rsidRPr="00A23C51" w:rsidRDefault="008D5DBB">
      <w:pPr>
        <w:spacing w:line="360" w:lineRule="auto"/>
        <w:rPr>
          <w:rFonts w:ascii="仿宋" w:eastAsia="仿宋" w:hAnsi="仿宋" w:cs="宋体"/>
        </w:rPr>
      </w:pPr>
      <w:r w:rsidRPr="00A23C51">
        <w:rPr>
          <w:rFonts w:ascii="仿宋" w:eastAsia="仿宋" w:hAnsi="仿宋" w:cs="宋体" w:hint="eastAsia"/>
        </w:rPr>
        <w:t>法定代表人/委托代理人：（签名）</w:t>
      </w:r>
    </w:p>
    <w:p w:rsidR="008B1AD6" w:rsidRPr="00A23C51" w:rsidRDefault="008D5DBB">
      <w:pPr>
        <w:spacing w:line="360" w:lineRule="auto"/>
        <w:rPr>
          <w:rFonts w:ascii="仿宋" w:eastAsia="仿宋" w:hAnsi="仿宋" w:cs="宋体"/>
        </w:rPr>
      </w:pPr>
      <w:r w:rsidRPr="00A23C51">
        <w:rPr>
          <w:rFonts w:ascii="仿宋" w:eastAsia="仿宋" w:hAnsi="仿宋" w:cs="宋体" w:hint="eastAsia"/>
        </w:rPr>
        <w:t xml:space="preserve">                                  年      月      日</w:t>
      </w:r>
    </w:p>
    <w:p w:rsidR="008B1AD6" w:rsidRPr="00A23C51" w:rsidRDefault="008D5DBB">
      <w:pPr>
        <w:spacing w:line="360" w:lineRule="auto"/>
        <w:jc w:val="center"/>
        <w:rPr>
          <w:rFonts w:ascii="仿宋" w:eastAsia="仿宋" w:hAnsi="仿宋" w:cs="宋体"/>
          <w:sz w:val="44"/>
          <w:szCs w:val="44"/>
        </w:rPr>
      </w:pPr>
      <w:r w:rsidRPr="00A23C51">
        <w:rPr>
          <w:rFonts w:ascii="仿宋" w:eastAsia="仿宋" w:hAnsi="仿宋" w:cs="宋体" w:hint="eastAsia"/>
        </w:rPr>
        <w:br w:type="page"/>
      </w:r>
    </w:p>
    <w:p w:rsidR="008B1AD6" w:rsidRPr="00A23C51" w:rsidRDefault="008D5DBB">
      <w:pPr>
        <w:spacing w:line="360" w:lineRule="auto"/>
        <w:ind w:firstLineChars="600" w:firstLine="2640"/>
        <w:rPr>
          <w:rFonts w:ascii="仿宋" w:eastAsia="仿宋" w:hAnsi="仿宋" w:cs="宋体"/>
          <w:sz w:val="44"/>
          <w:szCs w:val="44"/>
        </w:rPr>
      </w:pPr>
      <w:r w:rsidRPr="00A23C51">
        <w:rPr>
          <w:rFonts w:ascii="仿宋" w:eastAsia="仿宋" w:hAnsi="仿宋" w:cs="宋体" w:hint="eastAsia"/>
          <w:sz w:val="44"/>
          <w:szCs w:val="44"/>
        </w:rPr>
        <w:lastRenderedPageBreak/>
        <w:t>一、合同协议书</w:t>
      </w:r>
    </w:p>
    <w:p w:rsidR="008B1AD6" w:rsidRPr="00A23C51" w:rsidRDefault="008B1AD6">
      <w:pPr>
        <w:spacing w:line="360" w:lineRule="auto"/>
        <w:ind w:right="420"/>
        <w:rPr>
          <w:rFonts w:ascii="仿宋" w:eastAsia="仿宋" w:hAnsi="仿宋" w:cs="宋体"/>
          <w:sz w:val="21"/>
          <w:szCs w:val="21"/>
        </w:rPr>
      </w:pPr>
    </w:p>
    <w:p w:rsidR="008B1AD6" w:rsidRPr="00A23C51" w:rsidRDefault="008D5DBB">
      <w:pPr>
        <w:spacing w:line="360" w:lineRule="auto"/>
        <w:rPr>
          <w:rFonts w:ascii="仿宋" w:eastAsia="仿宋" w:hAnsi="仿宋" w:cs="宋体"/>
          <w:b/>
          <w:color w:val="000000"/>
          <w:sz w:val="24"/>
          <w:szCs w:val="24"/>
          <w:u w:val="single"/>
        </w:rPr>
      </w:pPr>
      <w:r w:rsidRPr="00A23C51">
        <w:rPr>
          <w:rFonts w:ascii="仿宋" w:eastAsia="仿宋" w:hAnsi="仿宋" w:cs="宋体" w:hint="eastAsia"/>
          <w:b/>
          <w:color w:val="000000"/>
          <w:sz w:val="24"/>
          <w:szCs w:val="24"/>
        </w:rPr>
        <w:t>发包人（全称）：</w:t>
      </w:r>
      <w:r w:rsidRPr="00A23C51">
        <w:rPr>
          <w:rFonts w:ascii="仿宋" w:eastAsia="仿宋" w:hAnsi="仿宋" w:cs="宋体" w:hint="eastAsia"/>
          <w:b/>
          <w:color w:val="000000"/>
          <w:sz w:val="24"/>
          <w:szCs w:val="24"/>
          <w:u w:val="single"/>
        </w:rPr>
        <w:t>安徽省高速石化有限公司</w:t>
      </w:r>
    </w:p>
    <w:p w:rsidR="008B1AD6" w:rsidRPr="00A23C51" w:rsidRDefault="008D5DBB">
      <w:pPr>
        <w:spacing w:line="360" w:lineRule="auto"/>
        <w:rPr>
          <w:rFonts w:ascii="仿宋" w:eastAsia="仿宋" w:hAnsi="仿宋" w:cs="宋体"/>
          <w:b/>
          <w:color w:val="000000"/>
          <w:sz w:val="24"/>
          <w:szCs w:val="24"/>
          <w:u w:val="single"/>
        </w:rPr>
      </w:pPr>
      <w:r w:rsidRPr="00A23C51">
        <w:rPr>
          <w:rFonts w:ascii="仿宋" w:eastAsia="仿宋" w:hAnsi="仿宋" w:cs="宋体" w:hint="eastAsia"/>
          <w:b/>
          <w:color w:val="000000"/>
          <w:sz w:val="24"/>
          <w:szCs w:val="24"/>
        </w:rPr>
        <w:t>承包人（全称）：</w:t>
      </w:r>
      <w:r w:rsidRPr="00A23C51">
        <w:rPr>
          <w:rFonts w:ascii="仿宋" w:eastAsia="仿宋" w:hAnsi="仿宋" w:cs="宋体" w:hint="eastAsia"/>
          <w:b/>
          <w:color w:val="000000"/>
          <w:sz w:val="24"/>
          <w:szCs w:val="24"/>
          <w:u w:val="single"/>
        </w:rPr>
        <w:t xml:space="preserve">                           </w:t>
      </w:r>
    </w:p>
    <w:p w:rsidR="008B1AD6" w:rsidRPr="00A23C51" w:rsidRDefault="008D5DBB">
      <w:pPr>
        <w:tabs>
          <w:tab w:val="left" w:pos="5100"/>
        </w:tabs>
        <w:spacing w:line="360" w:lineRule="auto"/>
        <w:jc w:val="left"/>
        <w:rPr>
          <w:rFonts w:ascii="仿宋" w:eastAsia="仿宋" w:hAnsi="仿宋" w:cs="宋体"/>
          <w:color w:val="000000"/>
          <w:sz w:val="24"/>
          <w:szCs w:val="24"/>
        </w:rPr>
      </w:pPr>
      <w:r w:rsidRPr="00A23C51">
        <w:rPr>
          <w:rFonts w:ascii="仿宋" w:eastAsia="仿宋" w:hAnsi="仿宋" w:cs="宋体" w:hint="eastAsia"/>
          <w:color w:val="000000"/>
          <w:sz w:val="24"/>
          <w:szCs w:val="24"/>
        </w:rPr>
        <w:t>根据《中华人民共和国合同法》、《中华人民共和国建筑法》及有关法律规定，遵循平等、自愿、公平和诚实信用的原则，双方就</w:t>
      </w:r>
      <w:r w:rsidR="00167E50" w:rsidRPr="00A23C51">
        <w:rPr>
          <w:rFonts w:ascii="仿宋" w:eastAsia="仿宋" w:hAnsi="仿宋" w:cs="宋体" w:hint="eastAsia"/>
          <w:color w:val="000000"/>
          <w:sz w:val="24"/>
          <w:szCs w:val="24"/>
        </w:rPr>
        <w:t>安徽省高速石化有限公司所辖加油站</w:t>
      </w:r>
      <w:r w:rsidR="00AE06BD">
        <w:rPr>
          <w:rFonts w:ascii="仿宋" w:eastAsia="仿宋" w:hAnsi="仿宋" w:cs="宋体" w:hint="eastAsia"/>
          <w:color w:val="000000"/>
          <w:sz w:val="24"/>
          <w:szCs w:val="24"/>
        </w:rPr>
        <w:t>2020</w:t>
      </w:r>
      <w:r w:rsidR="00167E50" w:rsidRPr="00A23C51">
        <w:rPr>
          <w:rFonts w:ascii="仿宋" w:eastAsia="仿宋" w:hAnsi="仿宋" w:cs="宋体" w:hint="eastAsia"/>
          <w:color w:val="000000"/>
          <w:sz w:val="24"/>
          <w:szCs w:val="24"/>
        </w:rPr>
        <w:t>-2023年度监控系统维护、维修项目</w:t>
      </w:r>
      <w:r w:rsidRPr="00A23C51">
        <w:rPr>
          <w:rFonts w:ascii="仿宋" w:eastAsia="仿宋" w:hAnsi="仿宋" w:cs="宋体" w:hint="eastAsia"/>
          <w:color w:val="000000"/>
          <w:sz w:val="24"/>
          <w:szCs w:val="24"/>
        </w:rPr>
        <w:t>及有关事项协商一致，共同达成如下协议：</w:t>
      </w:r>
    </w:p>
    <w:p w:rsidR="008B1AD6" w:rsidRPr="00A23C51" w:rsidRDefault="008D5DBB">
      <w:pPr>
        <w:spacing w:line="360" w:lineRule="auto"/>
        <w:rPr>
          <w:rFonts w:ascii="仿宋" w:eastAsia="仿宋" w:hAnsi="仿宋" w:cs="宋体"/>
          <w:b/>
          <w:color w:val="000000"/>
          <w:sz w:val="24"/>
          <w:szCs w:val="24"/>
        </w:rPr>
      </w:pPr>
      <w:bookmarkStart w:id="20" w:name="_Toc351203481"/>
      <w:r w:rsidRPr="00A23C51">
        <w:rPr>
          <w:rFonts w:ascii="仿宋" w:eastAsia="仿宋" w:hAnsi="仿宋" w:cs="宋体" w:hint="eastAsia"/>
          <w:b/>
          <w:color w:val="000000"/>
          <w:sz w:val="24"/>
          <w:szCs w:val="24"/>
        </w:rPr>
        <w:t>一、项目概况</w:t>
      </w:r>
      <w:bookmarkEnd w:id="20"/>
    </w:p>
    <w:p w:rsidR="008B1AD6" w:rsidRPr="00A23C51" w:rsidRDefault="008D5DBB">
      <w:pPr>
        <w:spacing w:line="360" w:lineRule="auto"/>
        <w:ind w:firstLineChars="196" w:firstLine="470"/>
        <w:rPr>
          <w:rFonts w:ascii="仿宋" w:eastAsia="仿宋" w:hAnsi="仿宋" w:cs="宋体"/>
          <w:bCs/>
          <w:color w:val="000000"/>
          <w:sz w:val="24"/>
          <w:szCs w:val="24"/>
          <w:u w:val="single"/>
        </w:rPr>
      </w:pPr>
      <w:r w:rsidRPr="00A23C51">
        <w:rPr>
          <w:rFonts w:ascii="仿宋" w:eastAsia="仿宋" w:hAnsi="仿宋" w:cs="宋体" w:hint="eastAsia"/>
          <w:bCs/>
          <w:color w:val="000000"/>
          <w:sz w:val="24"/>
          <w:szCs w:val="24"/>
        </w:rPr>
        <w:t>1.项目名称</w:t>
      </w:r>
      <w:r w:rsidRPr="00A23C51">
        <w:rPr>
          <w:rFonts w:ascii="仿宋" w:eastAsia="仿宋" w:hAnsi="仿宋" w:cs="宋体" w:hint="eastAsia"/>
          <w:color w:val="000000"/>
          <w:sz w:val="24"/>
          <w:szCs w:val="24"/>
        </w:rPr>
        <w:t>：</w:t>
      </w:r>
      <w:r w:rsidRPr="00A23C51">
        <w:rPr>
          <w:rFonts w:ascii="仿宋" w:eastAsia="仿宋" w:hAnsi="仿宋" w:cs="宋体" w:hint="eastAsia"/>
          <w:sz w:val="24"/>
          <w:szCs w:val="24"/>
          <w:u w:val="single"/>
        </w:rPr>
        <w:t xml:space="preserve">                                                       </w:t>
      </w:r>
    </w:p>
    <w:p w:rsidR="008B1AD6" w:rsidRPr="00A23C51" w:rsidRDefault="008D5DBB">
      <w:pPr>
        <w:spacing w:line="360" w:lineRule="auto"/>
        <w:ind w:firstLineChars="196" w:firstLine="470"/>
        <w:rPr>
          <w:rFonts w:ascii="仿宋" w:eastAsia="仿宋" w:hAnsi="仿宋" w:cs="宋体"/>
          <w:bCs/>
          <w:color w:val="000000"/>
          <w:sz w:val="24"/>
          <w:szCs w:val="24"/>
        </w:rPr>
      </w:pPr>
      <w:r w:rsidRPr="00A23C51">
        <w:rPr>
          <w:rFonts w:ascii="仿宋" w:eastAsia="仿宋" w:hAnsi="仿宋" w:cs="宋体" w:hint="eastAsia"/>
          <w:bCs/>
          <w:color w:val="000000"/>
          <w:sz w:val="24"/>
          <w:szCs w:val="24"/>
        </w:rPr>
        <w:t>2.项目地点：</w:t>
      </w:r>
      <w:r w:rsidRPr="00A23C51">
        <w:rPr>
          <w:rFonts w:ascii="仿宋" w:eastAsia="仿宋" w:hAnsi="仿宋" w:cs="宋体" w:hint="eastAsia"/>
          <w:color w:val="000000"/>
          <w:sz w:val="24"/>
          <w:szCs w:val="24"/>
          <w:u w:val="single"/>
        </w:rPr>
        <w:t xml:space="preserve">                       </w:t>
      </w:r>
      <w:r w:rsidRPr="00A23C51">
        <w:rPr>
          <w:rFonts w:ascii="仿宋" w:eastAsia="仿宋" w:hAnsi="仿宋" w:cs="宋体" w:hint="eastAsia"/>
          <w:color w:val="000000"/>
          <w:sz w:val="24"/>
          <w:szCs w:val="24"/>
        </w:rPr>
        <w:t>。</w:t>
      </w:r>
    </w:p>
    <w:p w:rsidR="008B1AD6" w:rsidRPr="00A23C51" w:rsidRDefault="008D5DBB">
      <w:pPr>
        <w:spacing w:line="360" w:lineRule="auto"/>
        <w:ind w:firstLineChars="196" w:firstLine="470"/>
        <w:rPr>
          <w:rFonts w:ascii="仿宋" w:eastAsia="仿宋" w:hAnsi="仿宋" w:cs="宋体"/>
          <w:bCs/>
          <w:color w:val="000000"/>
          <w:sz w:val="24"/>
          <w:szCs w:val="24"/>
        </w:rPr>
      </w:pPr>
      <w:r w:rsidRPr="00A23C51">
        <w:rPr>
          <w:rFonts w:ascii="仿宋" w:eastAsia="仿宋" w:hAnsi="仿宋" w:cs="宋体" w:hint="eastAsia"/>
          <w:bCs/>
          <w:color w:val="000000"/>
          <w:sz w:val="24"/>
          <w:szCs w:val="24"/>
        </w:rPr>
        <w:t>3.资金来源：</w:t>
      </w:r>
      <w:r w:rsidRPr="00A23C51">
        <w:rPr>
          <w:rFonts w:ascii="仿宋" w:eastAsia="仿宋" w:hAnsi="仿宋" w:cs="宋体" w:hint="eastAsia"/>
          <w:color w:val="000000"/>
          <w:sz w:val="24"/>
          <w:szCs w:val="24"/>
          <w:u w:val="single"/>
        </w:rPr>
        <w:t>业主自筹</w:t>
      </w:r>
      <w:r w:rsidRPr="00A23C51">
        <w:rPr>
          <w:rFonts w:ascii="仿宋" w:eastAsia="仿宋" w:hAnsi="仿宋" w:cs="宋体" w:hint="eastAsia"/>
          <w:bCs/>
          <w:color w:val="000000"/>
          <w:sz w:val="24"/>
          <w:szCs w:val="24"/>
        </w:rPr>
        <w:t>。</w:t>
      </w:r>
    </w:p>
    <w:p w:rsidR="008B1AD6" w:rsidRPr="00A23C51" w:rsidRDefault="008D5DBB">
      <w:pPr>
        <w:spacing w:line="360" w:lineRule="auto"/>
        <w:ind w:firstLineChars="196" w:firstLine="470"/>
        <w:rPr>
          <w:rFonts w:ascii="仿宋" w:eastAsia="仿宋" w:hAnsi="仿宋" w:cs="宋体"/>
          <w:color w:val="FF0000"/>
          <w:sz w:val="24"/>
          <w:szCs w:val="24"/>
          <w:u w:val="single"/>
        </w:rPr>
      </w:pPr>
      <w:r w:rsidRPr="00A23C51">
        <w:rPr>
          <w:rFonts w:ascii="仿宋" w:eastAsia="仿宋" w:hAnsi="仿宋" w:cs="宋体" w:hint="eastAsia"/>
          <w:bCs/>
          <w:color w:val="000000"/>
          <w:sz w:val="24"/>
          <w:szCs w:val="24"/>
        </w:rPr>
        <w:t>4.项目内容：</w:t>
      </w:r>
      <w:r w:rsidRPr="00A23C51">
        <w:rPr>
          <w:rFonts w:ascii="仿宋" w:eastAsia="仿宋" w:hAnsi="仿宋" w:cs="宋体" w:hint="eastAsia"/>
          <w:color w:val="000000"/>
          <w:sz w:val="24"/>
          <w:szCs w:val="24"/>
          <w:u w:val="single"/>
        </w:rPr>
        <w:t xml:space="preserve">                                         </w:t>
      </w:r>
      <w:r w:rsidRPr="00A23C51">
        <w:rPr>
          <w:rFonts w:ascii="仿宋" w:eastAsia="仿宋" w:hAnsi="仿宋" w:cs="宋体" w:hint="eastAsia"/>
          <w:sz w:val="24"/>
          <w:szCs w:val="24"/>
          <w:u w:val="single"/>
        </w:rPr>
        <w:t>。</w:t>
      </w:r>
    </w:p>
    <w:p w:rsidR="008B1AD6" w:rsidRPr="00A23C51" w:rsidRDefault="008D5DBB">
      <w:pPr>
        <w:spacing w:line="360" w:lineRule="auto"/>
        <w:ind w:firstLineChars="196" w:firstLine="470"/>
        <w:rPr>
          <w:rFonts w:ascii="仿宋" w:eastAsia="仿宋" w:hAnsi="仿宋" w:cs="宋体"/>
          <w:bCs/>
          <w:color w:val="000000"/>
          <w:sz w:val="24"/>
          <w:szCs w:val="24"/>
        </w:rPr>
      </w:pPr>
      <w:r w:rsidRPr="00A23C51">
        <w:rPr>
          <w:rFonts w:ascii="仿宋" w:eastAsia="仿宋" w:hAnsi="仿宋" w:cs="宋体" w:hint="eastAsia"/>
          <w:bCs/>
          <w:color w:val="000000"/>
          <w:sz w:val="24"/>
          <w:szCs w:val="24"/>
        </w:rPr>
        <w:t>5.项目承包范围：</w:t>
      </w:r>
    </w:p>
    <w:p w:rsidR="008B1AD6" w:rsidRPr="00A23C51" w:rsidRDefault="008D5DBB">
      <w:pPr>
        <w:spacing w:line="360" w:lineRule="auto"/>
        <w:ind w:firstLineChars="193" w:firstLine="463"/>
        <w:rPr>
          <w:rFonts w:ascii="仿宋" w:eastAsia="仿宋" w:hAnsi="仿宋" w:cs="宋体"/>
          <w:color w:val="000000"/>
          <w:sz w:val="24"/>
          <w:szCs w:val="24"/>
        </w:rPr>
      </w:pPr>
      <w:r w:rsidRPr="00A23C51">
        <w:rPr>
          <w:rFonts w:ascii="仿宋" w:eastAsia="仿宋" w:hAnsi="仿宋" w:cs="宋体" w:hint="eastAsia"/>
          <w:color w:val="000000"/>
          <w:sz w:val="24"/>
          <w:szCs w:val="24"/>
          <w:u w:val="single"/>
        </w:rPr>
        <w:t></w:t>
      </w:r>
      <w:r w:rsidR="00051392">
        <w:rPr>
          <w:rFonts w:ascii="仿宋" w:eastAsia="仿宋" w:hAnsi="仿宋" w:cs="宋体" w:hint="eastAsia"/>
          <w:color w:val="000000"/>
          <w:sz w:val="24"/>
          <w:szCs w:val="24"/>
          <w:u w:val="single"/>
        </w:rPr>
        <w:t>询比</w:t>
      </w:r>
      <w:r w:rsidRPr="00A23C51">
        <w:rPr>
          <w:rFonts w:ascii="仿宋" w:eastAsia="仿宋" w:hAnsi="仿宋" w:cs="宋体" w:hint="eastAsia"/>
          <w:color w:val="000000"/>
          <w:sz w:val="24"/>
          <w:szCs w:val="24"/>
          <w:u w:val="single"/>
        </w:rPr>
        <w:t>文件规定的所有高速石化公司所辖加油站点。</w:t>
      </w:r>
    </w:p>
    <w:p w:rsidR="008B1AD6" w:rsidRPr="00A23C51" w:rsidRDefault="008D5DBB">
      <w:pPr>
        <w:spacing w:line="360" w:lineRule="auto"/>
        <w:rPr>
          <w:rFonts w:ascii="仿宋" w:eastAsia="仿宋" w:hAnsi="仿宋" w:cs="宋体"/>
          <w:b/>
          <w:color w:val="000000"/>
          <w:sz w:val="24"/>
          <w:szCs w:val="24"/>
        </w:rPr>
      </w:pPr>
      <w:bookmarkStart w:id="21" w:name="_Toc351203482"/>
      <w:r w:rsidRPr="00A23C51">
        <w:rPr>
          <w:rFonts w:ascii="仿宋" w:eastAsia="仿宋" w:hAnsi="仿宋" w:cs="宋体" w:hint="eastAsia"/>
          <w:b/>
          <w:color w:val="000000"/>
          <w:sz w:val="24"/>
          <w:szCs w:val="24"/>
        </w:rPr>
        <w:t>二、合同工期</w:t>
      </w:r>
      <w:bookmarkEnd w:id="21"/>
    </w:p>
    <w:p w:rsidR="008B1AD6" w:rsidRPr="00A23C51" w:rsidRDefault="008D5DBB">
      <w:pPr>
        <w:spacing w:line="360" w:lineRule="auto"/>
        <w:ind w:firstLine="459"/>
        <w:rPr>
          <w:rFonts w:ascii="仿宋" w:eastAsia="仿宋" w:hAnsi="仿宋" w:cs="宋体"/>
          <w:color w:val="000000"/>
          <w:sz w:val="24"/>
          <w:szCs w:val="24"/>
        </w:rPr>
      </w:pPr>
      <w:r w:rsidRPr="00A23C51">
        <w:rPr>
          <w:rFonts w:ascii="仿宋" w:eastAsia="仿宋" w:hAnsi="仿宋" w:cs="宋体" w:hint="eastAsia"/>
          <w:color w:val="000000"/>
          <w:sz w:val="24"/>
          <w:szCs w:val="24"/>
        </w:rPr>
        <w:t>项目履行日期：</w:t>
      </w:r>
      <w:r w:rsidRPr="00A23C51">
        <w:rPr>
          <w:rFonts w:ascii="仿宋" w:eastAsia="仿宋" w:hAnsi="仿宋" w:cs="宋体" w:hint="eastAsia"/>
          <w:color w:val="000000"/>
          <w:sz w:val="24"/>
          <w:szCs w:val="24"/>
          <w:u w:val="single"/>
        </w:rPr>
        <w:t>20</w:t>
      </w:r>
      <w:r w:rsidR="00167E50" w:rsidRPr="00A23C51">
        <w:rPr>
          <w:rFonts w:ascii="仿宋" w:eastAsia="仿宋" w:hAnsi="仿宋" w:cs="宋体" w:hint="eastAsia"/>
          <w:color w:val="000000"/>
          <w:sz w:val="24"/>
          <w:szCs w:val="24"/>
          <w:u w:val="single"/>
        </w:rPr>
        <w:t>20</w:t>
      </w:r>
      <w:r w:rsidRPr="00A23C51">
        <w:rPr>
          <w:rFonts w:ascii="仿宋" w:eastAsia="仿宋" w:hAnsi="仿宋" w:cs="宋体" w:hint="eastAsia"/>
          <w:color w:val="000000"/>
          <w:sz w:val="24"/>
          <w:szCs w:val="24"/>
          <w:u w:val="single"/>
        </w:rPr>
        <w:t></w:t>
      </w:r>
      <w:r w:rsidRPr="00A23C51">
        <w:rPr>
          <w:rFonts w:ascii="仿宋" w:eastAsia="仿宋" w:hAnsi="仿宋" w:cs="宋体" w:hint="eastAsia"/>
          <w:color w:val="000000"/>
          <w:sz w:val="24"/>
          <w:szCs w:val="24"/>
        </w:rPr>
        <w:t>年</w:t>
      </w:r>
      <w:r w:rsidRPr="00A23C51">
        <w:rPr>
          <w:rFonts w:ascii="仿宋" w:eastAsia="仿宋" w:hAnsi="仿宋" w:cs="宋体" w:hint="eastAsia"/>
          <w:color w:val="000000"/>
          <w:sz w:val="24"/>
          <w:szCs w:val="24"/>
          <w:u w:val="single"/>
        </w:rPr>
        <w:t>  </w:t>
      </w:r>
      <w:r w:rsidRPr="00A23C51">
        <w:rPr>
          <w:rFonts w:ascii="仿宋" w:eastAsia="仿宋" w:hAnsi="仿宋" w:cs="宋体" w:hint="eastAsia"/>
          <w:color w:val="000000"/>
          <w:sz w:val="24"/>
          <w:szCs w:val="24"/>
        </w:rPr>
        <w:t>月</w:t>
      </w:r>
      <w:r w:rsidRPr="00A23C51">
        <w:rPr>
          <w:rFonts w:ascii="仿宋" w:eastAsia="仿宋" w:hAnsi="仿宋" w:cs="宋体" w:hint="eastAsia"/>
          <w:color w:val="000000"/>
          <w:sz w:val="24"/>
          <w:szCs w:val="24"/>
          <w:u w:val="single"/>
        </w:rPr>
        <w:t>  </w:t>
      </w:r>
      <w:r w:rsidRPr="00A23C51">
        <w:rPr>
          <w:rFonts w:ascii="仿宋" w:eastAsia="仿宋" w:hAnsi="仿宋" w:cs="宋体" w:hint="eastAsia"/>
          <w:color w:val="000000"/>
          <w:sz w:val="24"/>
          <w:szCs w:val="24"/>
        </w:rPr>
        <w:t>日。</w:t>
      </w:r>
    </w:p>
    <w:p w:rsidR="008B1AD6" w:rsidRPr="00A23C51" w:rsidRDefault="008D5DBB">
      <w:pPr>
        <w:spacing w:line="360" w:lineRule="auto"/>
        <w:ind w:firstLine="459"/>
        <w:rPr>
          <w:rFonts w:ascii="仿宋" w:eastAsia="仿宋" w:hAnsi="仿宋" w:cs="宋体"/>
          <w:color w:val="000000"/>
          <w:sz w:val="24"/>
          <w:szCs w:val="24"/>
        </w:rPr>
      </w:pPr>
      <w:r w:rsidRPr="00A23C51">
        <w:rPr>
          <w:rFonts w:ascii="仿宋" w:eastAsia="仿宋" w:hAnsi="仿宋" w:cs="宋体" w:hint="eastAsia"/>
          <w:color w:val="000000"/>
          <w:sz w:val="24"/>
          <w:szCs w:val="24"/>
        </w:rPr>
        <w:t>项目结束日期：</w:t>
      </w:r>
      <w:r w:rsidRPr="00A23C51">
        <w:rPr>
          <w:rFonts w:ascii="仿宋" w:eastAsia="仿宋" w:hAnsi="仿宋" w:cs="宋体" w:hint="eastAsia"/>
          <w:color w:val="000000"/>
          <w:sz w:val="24"/>
          <w:szCs w:val="24"/>
          <w:u w:val="single"/>
        </w:rPr>
        <w:t>202</w:t>
      </w:r>
      <w:r w:rsidR="00167E50" w:rsidRPr="00A23C51">
        <w:rPr>
          <w:rFonts w:ascii="仿宋" w:eastAsia="仿宋" w:hAnsi="仿宋" w:cs="宋体" w:hint="eastAsia"/>
          <w:color w:val="000000"/>
          <w:sz w:val="24"/>
          <w:szCs w:val="24"/>
          <w:u w:val="single"/>
        </w:rPr>
        <w:t>3</w:t>
      </w:r>
      <w:r w:rsidRPr="00A23C51">
        <w:rPr>
          <w:rFonts w:ascii="仿宋" w:eastAsia="仿宋" w:hAnsi="仿宋" w:cs="宋体" w:hint="eastAsia"/>
          <w:color w:val="000000"/>
          <w:sz w:val="24"/>
          <w:szCs w:val="24"/>
          <w:u w:val="single"/>
        </w:rPr>
        <w:t></w:t>
      </w:r>
      <w:r w:rsidRPr="00A23C51">
        <w:rPr>
          <w:rFonts w:ascii="仿宋" w:eastAsia="仿宋" w:hAnsi="仿宋" w:cs="宋体" w:hint="eastAsia"/>
          <w:color w:val="000000"/>
          <w:sz w:val="24"/>
          <w:szCs w:val="24"/>
        </w:rPr>
        <w:t>年</w:t>
      </w:r>
      <w:r w:rsidRPr="00A23C51">
        <w:rPr>
          <w:rFonts w:ascii="仿宋" w:eastAsia="仿宋" w:hAnsi="仿宋" w:cs="宋体" w:hint="eastAsia"/>
          <w:color w:val="000000"/>
          <w:sz w:val="24"/>
          <w:szCs w:val="24"/>
          <w:u w:val="single"/>
        </w:rPr>
        <w:t>  </w:t>
      </w:r>
      <w:r w:rsidRPr="00A23C51">
        <w:rPr>
          <w:rFonts w:ascii="仿宋" w:eastAsia="仿宋" w:hAnsi="仿宋" w:cs="宋体" w:hint="eastAsia"/>
          <w:color w:val="000000"/>
          <w:sz w:val="24"/>
          <w:szCs w:val="24"/>
        </w:rPr>
        <w:t>月</w:t>
      </w:r>
      <w:r w:rsidRPr="00A23C51">
        <w:rPr>
          <w:rFonts w:ascii="仿宋" w:eastAsia="仿宋" w:hAnsi="仿宋" w:cs="宋体" w:hint="eastAsia"/>
          <w:color w:val="000000"/>
          <w:sz w:val="24"/>
          <w:szCs w:val="24"/>
          <w:u w:val="single"/>
        </w:rPr>
        <w:t>   </w:t>
      </w:r>
      <w:r w:rsidRPr="00A23C51">
        <w:rPr>
          <w:rFonts w:ascii="仿宋" w:eastAsia="仿宋" w:hAnsi="仿宋" w:cs="宋体" w:hint="eastAsia"/>
          <w:color w:val="000000"/>
          <w:sz w:val="24"/>
          <w:szCs w:val="24"/>
        </w:rPr>
        <w:t>日。</w:t>
      </w:r>
    </w:p>
    <w:p w:rsidR="008B1AD6" w:rsidRPr="00A23C51" w:rsidRDefault="008D5DBB">
      <w:pPr>
        <w:spacing w:line="360" w:lineRule="auto"/>
        <w:ind w:firstLine="459"/>
        <w:rPr>
          <w:rFonts w:ascii="仿宋" w:eastAsia="仿宋" w:hAnsi="仿宋" w:cs="宋体"/>
          <w:color w:val="000000"/>
          <w:sz w:val="24"/>
          <w:szCs w:val="24"/>
        </w:rPr>
      </w:pPr>
      <w:r w:rsidRPr="00A23C51">
        <w:rPr>
          <w:rFonts w:ascii="仿宋" w:eastAsia="仿宋" w:hAnsi="仿宋" w:cs="宋体" w:hint="eastAsia"/>
          <w:color w:val="000000"/>
          <w:sz w:val="24"/>
          <w:szCs w:val="24"/>
        </w:rPr>
        <w:t>项目履行时间：</w:t>
      </w:r>
      <w:r w:rsidR="00167E50" w:rsidRPr="00A23C51">
        <w:rPr>
          <w:rFonts w:ascii="仿宋" w:eastAsia="仿宋" w:hAnsi="仿宋" w:cs="宋体" w:hint="eastAsia"/>
          <w:sz w:val="24"/>
          <w:szCs w:val="24"/>
          <w:u w:val="single"/>
        </w:rPr>
        <w:t>36</w:t>
      </w:r>
      <w:r w:rsidRPr="00A23C51">
        <w:rPr>
          <w:rFonts w:ascii="仿宋" w:eastAsia="仿宋" w:hAnsi="仿宋" w:cs="宋体" w:hint="eastAsia"/>
          <w:sz w:val="24"/>
          <w:szCs w:val="24"/>
          <w:u w:val="single"/>
        </w:rPr>
        <w:t>个</w:t>
      </w:r>
      <w:r w:rsidRPr="00A23C51">
        <w:rPr>
          <w:rFonts w:ascii="仿宋" w:eastAsia="仿宋" w:hAnsi="仿宋" w:cs="宋体" w:hint="eastAsia"/>
          <w:sz w:val="24"/>
          <w:szCs w:val="24"/>
        </w:rPr>
        <w:t>月</w:t>
      </w:r>
      <w:r w:rsidRPr="00A23C51">
        <w:rPr>
          <w:rFonts w:ascii="仿宋" w:eastAsia="仿宋" w:hAnsi="仿宋" w:cs="宋体" w:hint="eastAsia"/>
          <w:color w:val="000000"/>
          <w:sz w:val="24"/>
          <w:szCs w:val="24"/>
        </w:rPr>
        <w:t>。</w:t>
      </w:r>
    </w:p>
    <w:p w:rsidR="008B1AD6" w:rsidRPr="00A23C51" w:rsidRDefault="008D5DBB">
      <w:pPr>
        <w:spacing w:line="360" w:lineRule="auto"/>
        <w:rPr>
          <w:rFonts w:ascii="仿宋" w:eastAsia="仿宋" w:hAnsi="仿宋" w:cs="宋体"/>
          <w:b/>
          <w:color w:val="000000"/>
          <w:sz w:val="24"/>
          <w:szCs w:val="24"/>
        </w:rPr>
      </w:pPr>
      <w:bookmarkStart w:id="22" w:name="_Toc351203483"/>
      <w:r w:rsidRPr="00A23C51">
        <w:rPr>
          <w:rFonts w:ascii="仿宋" w:eastAsia="仿宋" w:hAnsi="仿宋" w:cs="宋体" w:hint="eastAsia"/>
          <w:b/>
          <w:color w:val="000000"/>
          <w:sz w:val="24"/>
          <w:szCs w:val="24"/>
        </w:rPr>
        <w:t>三、质量标准</w:t>
      </w:r>
      <w:bookmarkEnd w:id="22"/>
    </w:p>
    <w:p w:rsidR="008B1AD6" w:rsidRPr="00A23C51" w:rsidRDefault="008D5DBB">
      <w:pPr>
        <w:spacing w:line="360" w:lineRule="auto"/>
        <w:ind w:firstLineChars="200" w:firstLine="480"/>
        <w:jc w:val="left"/>
        <w:rPr>
          <w:rFonts w:ascii="仿宋" w:eastAsia="仿宋" w:hAnsi="仿宋" w:cs="宋体"/>
          <w:color w:val="000000"/>
          <w:sz w:val="24"/>
          <w:szCs w:val="24"/>
        </w:rPr>
      </w:pPr>
      <w:bookmarkStart w:id="23" w:name="_Toc351203484"/>
      <w:r w:rsidRPr="00A23C51">
        <w:rPr>
          <w:rFonts w:ascii="仿宋" w:eastAsia="仿宋" w:hAnsi="仿宋" w:cs="宋体" w:hint="eastAsia"/>
          <w:sz w:val="24"/>
          <w:szCs w:val="24"/>
        </w:rPr>
        <w:t>1、</w:t>
      </w:r>
      <w:r w:rsidRPr="00A23C51">
        <w:rPr>
          <w:rFonts w:ascii="仿宋" w:eastAsia="仿宋" w:hAnsi="仿宋" w:cs="宋体" w:hint="eastAsia"/>
          <w:color w:val="000000"/>
          <w:sz w:val="24"/>
          <w:szCs w:val="24"/>
        </w:rPr>
        <w:t>维修服务质量要求：中标单位必须保障，20</w:t>
      </w:r>
      <w:r w:rsidR="00167E50" w:rsidRPr="00A23C51">
        <w:rPr>
          <w:rFonts w:ascii="仿宋" w:eastAsia="仿宋" w:hAnsi="仿宋" w:cs="宋体" w:hint="eastAsia"/>
          <w:color w:val="000000"/>
          <w:sz w:val="24"/>
          <w:szCs w:val="24"/>
        </w:rPr>
        <w:t>20</w:t>
      </w:r>
      <w:r w:rsidRPr="00A23C51">
        <w:rPr>
          <w:rFonts w:ascii="仿宋" w:eastAsia="仿宋" w:hAnsi="仿宋" w:cs="宋体" w:hint="eastAsia"/>
          <w:color w:val="000000"/>
          <w:sz w:val="24"/>
          <w:szCs w:val="24"/>
        </w:rPr>
        <w:t>年-202</w:t>
      </w:r>
      <w:r w:rsidR="00167E50" w:rsidRPr="00A23C51">
        <w:rPr>
          <w:rFonts w:ascii="仿宋" w:eastAsia="仿宋" w:hAnsi="仿宋" w:cs="宋体" w:hint="eastAsia"/>
          <w:color w:val="000000"/>
          <w:sz w:val="24"/>
          <w:szCs w:val="24"/>
        </w:rPr>
        <w:t>3</w:t>
      </w:r>
      <w:r w:rsidRPr="00A23C51">
        <w:rPr>
          <w:rFonts w:ascii="仿宋" w:eastAsia="仿宋" w:hAnsi="仿宋" w:cs="宋体" w:hint="eastAsia"/>
          <w:color w:val="000000"/>
          <w:sz w:val="24"/>
          <w:szCs w:val="24"/>
        </w:rPr>
        <w:t>年期间，在加油站上报故障后的</w:t>
      </w:r>
      <w:r w:rsidR="003A580C" w:rsidRPr="00A23C51">
        <w:rPr>
          <w:rFonts w:ascii="仿宋" w:eastAsia="仿宋" w:hAnsi="仿宋" w:cs="宋体" w:hint="eastAsia"/>
          <w:color w:val="000000"/>
          <w:sz w:val="24"/>
          <w:szCs w:val="24"/>
        </w:rPr>
        <w:t>12</w:t>
      </w:r>
      <w:r w:rsidRPr="00A23C51">
        <w:rPr>
          <w:rFonts w:ascii="仿宋" w:eastAsia="仿宋" w:hAnsi="仿宋" w:cs="宋体" w:hint="eastAsia"/>
          <w:color w:val="000000"/>
          <w:sz w:val="24"/>
          <w:szCs w:val="24"/>
        </w:rPr>
        <w:t>-120小时内完成维修工作，所需价值高于300元的备品备件由业主单位提供，价值低于300元的配件</w:t>
      </w:r>
      <w:r w:rsidR="00167E50" w:rsidRPr="00A23C51">
        <w:rPr>
          <w:rFonts w:ascii="仿宋" w:eastAsia="仿宋" w:hAnsi="仿宋" w:cs="宋体" w:hint="eastAsia"/>
          <w:color w:val="000000"/>
          <w:sz w:val="24"/>
          <w:szCs w:val="24"/>
        </w:rPr>
        <w:t>（</w:t>
      </w:r>
      <w:r w:rsidRPr="00A23C51">
        <w:rPr>
          <w:rFonts w:ascii="仿宋" w:eastAsia="仿宋" w:hAnsi="仿宋" w:cs="宋体" w:hint="eastAsia"/>
          <w:color w:val="000000"/>
          <w:sz w:val="24"/>
          <w:szCs w:val="24"/>
        </w:rPr>
        <w:t>包括熔纤、网线、尾纤、电源适配器等）由维护单位提供，维修后需要得到站内管理人员的确认。</w:t>
      </w:r>
    </w:p>
    <w:p w:rsidR="008B1AD6" w:rsidRPr="00A23C51" w:rsidRDefault="00167E50">
      <w:pPr>
        <w:pStyle w:val="aff1"/>
        <w:spacing w:before="0" w:beforeAutospacing="0" w:after="0" w:afterAutospacing="0" w:line="360" w:lineRule="auto"/>
        <w:ind w:firstLineChars="200" w:firstLine="480"/>
        <w:rPr>
          <w:rFonts w:ascii="仿宋" w:eastAsia="仿宋" w:hAnsi="仿宋"/>
        </w:rPr>
      </w:pPr>
      <w:r w:rsidRPr="00A23C51">
        <w:rPr>
          <w:rFonts w:ascii="仿宋" w:eastAsia="仿宋" w:hAnsi="仿宋" w:hint="eastAsia"/>
        </w:rPr>
        <w:t>2</w:t>
      </w:r>
      <w:r w:rsidR="008D5DBB" w:rsidRPr="00A23C51">
        <w:rPr>
          <w:rFonts w:ascii="仿宋" w:eastAsia="仿宋" w:hAnsi="仿宋" w:hint="eastAsia"/>
        </w:rPr>
        <w:t xml:space="preserve">、应急保障工作要求：针对我公司突发的事件，例如文明服务区创建、服务加油站检查、加油站现场施工造成的设备故障等需要紧急应急保障的事件，维护单位在有必要的情况下，须在12小时内组织人员赶往现场进行抢修，无条件的保障加油站监控系统的正常使用。 </w:t>
      </w:r>
    </w:p>
    <w:p w:rsidR="008B1AD6" w:rsidRPr="00A23C51" w:rsidRDefault="008D5DBB">
      <w:pPr>
        <w:spacing w:line="360" w:lineRule="auto"/>
        <w:rPr>
          <w:rFonts w:ascii="仿宋" w:eastAsia="仿宋" w:hAnsi="仿宋" w:cs="宋体"/>
          <w:b/>
          <w:color w:val="000000"/>
          <w:sz w:val="24"/>
          <w:szCs w:val="24"/>
        </w:rPr>
      </w:pPr>
      <w:r w:rsidRPr="00A23C51">
        <w:rPr>
          <w:rFonts w:ascii="仿宋" w:eastAsia="仿宋" w:hAnsi="仿宋" w:cs="宋体" w:hint="eastAsia"/>
          <w:b/>
          <w:color w:val="000000"/>
          <w:sz w:val="24"/>
          <w:szCs w:val="24"/>
        </w:rPr>
        <w:t>四、签约合同价</w:t>
      </w:r>
      <w:bookmarkEnd w:id="23"/>
      <w:r w:rsidRPr="00A23C51">
        <w:rPr>
          <w:rFonts w:ascii="仿宋" w:eastAsia="仿宋" w:hAnsi="仿宋" w:cs="宋体" w:hint="eastAsia"/>
          <w:b/>
          <w:color w:val="000000"/>
          <w:sz w:val="24"/>
          <w:szCs w:val="24"/>
        </w:rPr>
        <w:tab/>
      </w:r>
    </w:p>
    <w:p w:rsidR="00FA3D5F" w:rsidRPr="00A23C51" w:rsidRDefault="008D5DBB">
      <w:pPr>
        <w:spacing w:line="360" w:lineRule="auto"/>
        <w:ind w:firstLineChars="200" w:firstLine="480"/>
        <w:rPr>
          <w:rFonts w:ascii="仿宋" w:eastAsia="仿宋" w:hAnsi="仿宋" w:cs="宋体"/>
          <w:sz w:val="24"/>
          <w:szCs w:val="24"/>
        </w:rPr>
      </w:pPr>
      <w:r w:rsidRPr="00A23C51">
        <w:rPr>
          <w:rFonts w:ascii="仿宋" w:eastAsia="仿宋" w:hAnsi="仿宋" w:cs="宋体" w:hint="eastAsia"/>
          <w:color w:val="000000"/>
          <w:sz w:val="24"/>
          <w:szCs w:val="24"/>
        </w:rPr>
        <w:t>1.签约合同价为：人民币（大写）</w:t>
      </w:r>
      <w:r w:rsidRPr="00A23C51">
        <w:rPr>
          <w:rFonts w:ascii="仿宋" w:eastAsia="仿宋" w:hAnsi="仿宋" w:cs="宋体" w:hint="eastAsia"/>
          <w:sz w:val="24"/>
          <w:szCs w:val="24"/>
          <w:u w:val="single"/>
        </w:rPr>
        <w:t xml:space="preserve">                         </w:t>
      </w:r>
      <w:r w:rsidRPr="00A23C51">
        <w:rPr>
          <w:rFonts w:ascii="仿宋" w:eastAsia="仿宋" w:hAnsi="仿宋" w:cs="宋体" w:hint="eastAsia"/>
          <w:sz w:val="24"/>
          <w:szCs w:val="24"/>
        </w:rPr>
        <w:t>(</w:t>
      </w:r>
      <w:r w:rsidRPr="00A23C51">
        <w:rPr>
          <w:rFonts w:ascii="宋体" w:eastAsia="仿宋" w:hAnsi="宋体" w:cs="宋体" w:hint="eastAsia"/>
          <w:sz w:val="24"/>
          <w:szCs w:val="24"/>
        </w:rPr>
        <w:t>¥</w:t>
      </w:r>
      <w:r w:rsidRPr="00A23C51">
        <w:rPr>
          <w:rFonts w:ascii="仿宋" w:eastAsia="仿宋" w:hAnsi="仿宋" w:cs="宋体" w:hint="eastAsia"/>
          <w:sz w:val="24"/>
          <w:szCs w:val="24"/>
          <w:u w:val="single"/>
        </w:rPr>
        <w:t xml:space="preserve">     </w:t>
      </w:r>
      <w:r w:rsidRPr="00A23C51">
        <w:rPr>
          <w:rFonts w:ascii="仿宋" w:eastAsia="仿宋" w:hAnsi="仿宋" w:cs="宋体" w:hint="eastAsia"/>
          <w:sz w:val="24"/>
          <w:szCs w:val="24"/>
        </w:rPr>
        <w:t>元)</w:t>
      </w:r>
    </w:p>
    <w:p w:rsidR="008B1AD6" w:rsidRPr="00A23C51" w:rsidRDefault="00FA3D5F">
      <w:pPr>
        <w:spacing w:line="360" w:lineRule="auto"/>
        <w:ind w:firstLineChars="200" w:firstLine="480"/>
        <w:rPr>
          <w:rFonts w:ascii="仿宋" w:eastAsia="仿宋" w:hAnsi="仿宋" w:cs="宋体"/>
          <w:sz w:val="24"/>
          <w:szCs w:val="24"/>
        </w:rPr>
      </w:pPr>
      <w:r w:rsidRPr="00A23C51">
        <w:rPr>
          <w:rFonts w:ascii="仿宋" w:eastAsia="仿宋" w:hAnsi="仿宋" w:cs="宋体" w:hint="eastAsia"/>
          <w:sz w:val="24"/>
          <w:szCs w:val="24"/>
        </w:rPr>
        <w:lastRenderedPageBreak/>
        <w:t>按照实际发生量给与结算</w:t>
      </w:r>
      <w:r w:rsidR="008D5DBB" w:rsidRPr="00A23C51">
        <w:rPr>
          <w:rFonts w:ascii="仿宋" w:eastAsia="仿宋" w:hAnsi="仿宋" w:cs="宋体" w:hint="eastAsia"/>
          <w:sz w:val="24"/>
          <w:szCs w:val="24"/>
        </w:rPr>
        <w:t>；</w:t>
      </w:r>
    </w:p>
    <w:p w:rsidR="008B1AD6" w:rsidRPr="00A23C51" w:rsidRDefault="008D5DBB">
      <w:pPr>
        <w:spacing w:line="360" w:lineRule="auto"/>
        <w:rPr>
          <w:rFonts w:ascii="仿宋" w:eastAsia="仿宋" w:hAnsi="仿宋" w:cs="宋体"/>
          <w:b/>
          <w:color w:val="000000"/>
          <w:sz w:val="24"/>
          <w:szCs w:val="24"/>
        </w:rPr>
      </w:pPr>
      <w:bookmarkStart w:id="24" w:name="_Toc351203485"/>
      <w:r w:rsidRPr="00A23C51">
        <w:rPr>
          <w:rFonts w:ascii="仿宋" w:eastAsia="仿宋" w:hAnsi="仿宋" w:cs="宋体" w:hint="eastAsia"/>
          <w:b/>
          <w:color w:val="000000"/>
          <w:sz w:val="24"/>
          <w:szCs w:val="24"/>
        </w:rPr>
        <w:t>五、</w:t>
      </w:r>
      <w:bookmarkEnd w:id="24"/>
      <w:r w:rsidRPr="00A23C51">
        <w:rPr>
          <w:rFonts w:ascii="仿宋" w:eastAsia="仿宋" w:hAnsi="仿宋" w:cs="宋体" w:hint="eastAsia"/>
          <w:b/>
          <w:color w:val="000000"/>
          <w:sz w:val="24"/>
          <w:szCs w:val="24"/>
        </w:rPr>
        <w:t>项目</w:t>
      </w:r>
      <w:r w:rsidR="00FE59B6" w:rsidRPr="00A23C51">
        <w:rPr>
          <w:rFonts w:ascii="仿宋" w:eastAsia="仿宋" w:hAnsi="仿宋" w:cs="宋体" w:hint="eastAsia"/>
          <w:b/>
          <w:color w:val="000000"/>
          <w:sz w:val="24"/>
          <w:szCs w:val="24"/>
        </w:rPr>
        <w:t>负责人</w:t>
      </w:r>
    </w:p>
    <w:p w:rsidR="008B1AD6" w:rsidRPr="00A23C51" w:rsidRDefault="008D5DBB">
      <w:pPr>
        <w:spacing w:line="360" w:lineRule="auto"/>
        <w:ind w:firstLineChars="200" w:firstLine="480"/>
        <w:rPr>
          <w:rFonts w:ascii="仿宋" w:eastAsia="仿宋" w:hAnsi="仿宋" w:cs="宋体"/>
          <w:color w:val="000000"/>
          <w:sz w:val="24"/>
          <w:szCs w:val="24"/>
        </w:rPr>
      </w:pPr>
      <w:r w:rsidRPr="00A23C51">
        <w:rPr>
          <w:rFonts w:ascii="仿宋" w:eastAsia="仿宋" w:hAnsi="仿宋" w:cs="宋体" w:hint="eastAsia"/>
          <w:color w:val="000000"/>
          <w:sz w:val="24"/>
          <w:szCs w:val="24"/>
        </w:rPr>
        <w:t>承包人项目</w:t>
      </w:r>
      <w:r w:rsidR="00FE59B6" w:rsidRPr="00A23C51">
        <w:rPr>
          <w:rFonts w:ascii="仿宋" w:eastAsia="仿宋" w:hAnsi="仿宋" w:cs="宋体" w:hint="eastAsia"/>
          <w:color w:val="000000"/>
          <w:sz w:val="24"/>
          <w:szCs w:val="24"/>
        </w:rPr>
        <w:t>负责人</w:t>
      </w:r>
      <w:r w:rsidRPr="00A23C51">
        <w:rPr>
          <w:rFonts w:ascii="仿宋" w:eastAsia="仿宋" w:hAnsi="仿宋" w:cs="宋体" w:hint="eastAsia"/>
          <w:color w:val="000000"/>
          <w:sz w:val="24"/>
          <w:szCs w:val="24"/>
        </w:rPr>
        <w:t>：</w:t>
      </w:r>
      <w:r w:rsidRPr="00A23C51">
        <w:rPr>
          <w:rFonts w:ascii="仿宋" w:eastAsia="仿宋" w:hAnsi="仿宋" w:cs="宋体" w:hint="eastAsia"/>
          <w:color w:val="000000"/>
          <w:sz w:val="24"/>
          <w:szCs w:val="24"/>
          <w:u w:val="single"/>
        </w:rPr>
        <w:t>          </w:t>
      </w:r>
      <w:r w:rsidRPr="00A23C51">
        <w:rPr>
          <w:rFonts w:ascii="仿宋" w:eastAsia="仿宋" w:hAnsi="仿宋" w:cs="宋体" w:hint="eastAsia"/>
          <w:color w:val="000000"/>
          <w:sz w:val="24"/>
          <w:szCs w:val="24"/>
        </w:rPr>
        <w:t>。</w:t>
      </w:r>
    </w:p>
    <w:p w:rsidR="008B1AD6" w:rsidRPr="00A23C51" w:rsidRDefault="00FA3D5F">
      <w:pPr>
        <w:spacing w:line="360" w:lineRule="auto"/>
        <w:rPr>
          <w:rFonts w:ascii="仿宋" w:eastAsia="仿宋" w:hAnsi="仿宋" w:cs="宋体"/>
          <w:b/>
          <w:color w:val="000000"/>
          <w:sz w:val="24"/>
          <w:szCs w:val="24"/>
        </w:rPr>
      </w:pPr>
      <w:bookmarkStart w:id="25" w:name="_Toc351203487"/>
      <w:r w:rsidRPr="00A23C51">
        <w:rPr>
          <w:rFonts w:ascii="仿宋" w:eastAsia="仿宋" w:hAnsi="仿宋" w:cs="宋体" w:hint="eastAsia"/>
          <w:b/>
          <w:color w:val="000000"/>
          <w:sz w:val="24"/>
          <w:szCs w:val="24"/>
        </w:rPr>
        <w:t>六</w:t>
      </w:r>
      <w:r w:rsidR="008D5DBB" w:rsidRPr="00A23C51">
        <w:rPr>
          <w:rFonts w:ascii="仿宋" w:eastAsia="仿宋" w:hAnsi="仿宋" w:cs="宋体" w:hint="eastAsia"/>
          <w:b/>
          <w:color w:val="000000"/>
          <w:sz w:val="24"/>
          <w:szCs w:val="24"/>
        </w:rPr>
        <w:t>、承诺</w:t>
      </w:r>
      <w:bookmarkEnd w:id="25"/>
    </w:p>
    <w:p w:rsidR="008B1AD6" w:rsidRPr="00A23C51" w:rsidRDefault="008D5DBB">
      <w:pPr>
        <w:spacing w:line="360" w:lineRule="auto"/>
        <w:ind w:firstLineChars="200" w:firstLine="480"/>
        <w:rPr>
          <w:rFonts w:ascii="仿宋" w:eastAsia="仿宋" w:hAnsi="仿宋" w:cs="宋体"/>
          <w:bCs/>
          <w:color w:val="000000"/>
          <w:sz w:val="24"/>
          <w:szCs w:val="24"/>
        </w:rPr>
      </w:pPr>
      <w:r w:rsidRPr="00A23C51">
        <w:rPr>
          <w:rFonts w:ascii="仿宋" w:eastAsia="仿宋" w:hAnsi="仿宋" w:cs="宋体" w:hint="eastAsia"/>
          <w:bCs/>
          <w:color w:val="000000"/>
          <w:sz w:val="24"/>
          <w:szCs w:val="24"/>
        </w:rPr>
        <w:t>1.发包人承诺按照法律规定履行项目审批手续并按照合同约定的期限和方式支付合同价款。</w:t>
      </w:r>
    </w:p>
    <w:p w:rsidR="008B1AD6" w:rsidRPr="00A23C51" w:rsidRDefault="008D5DBB">
      <w:pPr>
        <w:spacing w:line="360" w:lineRule="auto"/>
        <w:ind w:firstLineChars="200" w:firstLine="480"/>
        <w:rPr>
          <w:rFonts w:ascii="仿宋" w:eastAsia="仿宋" w:hAnsi="仿宋" w:cs="宋体"/>
          <w:bCs/>
          <w:color w:val="000000"/>
          <w:sz w:val="24"/>
          <w:szCs w:val="24"/>
        </w:rPr>
      </w:pPr>
      <w:r w:rsidRPr="00A23C51">
        <w:rPr>
          <w:rFonts w:ascii="仿宋" w:eastAsia="仿宋" w:hAnsi="仿宋" w:cs="宋体" w:hint="eastAsia"/>
          <w:bCs/>
          <w:color w:val="000000"/>
          <w:sz w:val="24"/>
          <w:szCs w:val="24"/>
        </w:rPr>
        <w:t>2.承包人承诺按照法律规定及合同约定组织维护队伍确保高速石化所辖加油站点视频监控系统正常运行等其他服务项目，不进行转包及违法分包，并在责任期内及承担相应的维护、维修责任。承包人承诺在维护时对其他设备设施、场地进行保护，如有损坏或污染，承包人须恢复原样或照价赔偿。</w:t>
      </w:r>
    </w:p>
    <w:p w:rsidR="008B1AD6" w:rsidRPr="00A23C51" w:rsidRDefault="008D5DBB">
      <w:pPr>
        <w:spacing w:line="360" w:lineRule="auto"/>
        <w:ind w:firstLineChars="200" w:firstLine="480"/>
        <w:rPr>
          <w:rFonts w:ascii="仿宋" w:eastAsia="仿宋" w:hAnsi="仿宋" w:cs="宋体"/>
          <w:bCs/>
          <w:color w:val="000000"/>
          <w:sz w:val="24"/>
          <w:szCs w:val="24"/>
        </w:rPr>
      </w:pPr>
      <w:r w:rsidRPr="00A23C51">
        <w:rPr>
          <w:rFonts w:ascii="仿宋" w:eastAsia="仿宋" w:hAnsi="仿宋" w:cs="宋体" w:hint="eastAsia"/>
          <w:bCs/>
          <w:color w:val="000000"/>
          <w:sz w:val="24"/>
          <w:szCs w:val="24"/>
        </w:rPr>
        <w:t>3.发包人和承包人通过招投标形式签订合同的，双方理解并承诺不再就同一项目另行签订与合同实质性内容相背离的协议。</w:t>
      </w:r>
    </w:p>
    <w:p w:rsidR="008B1AD6" w:rsidRPr="00A23C51" w:rsidRDefault="00FA3D5F">
      <w:pPr>
        <w:spacing w:line="360" w:lineRule="auto"/>
        <w:rPr>
          <w:rFonts w:ascii="仿宋" w:eastAsia="仿宋" w:hAnsi="仿宋" w:cs="宋体"/>
          <w:bCs/>
          <w:color w:val="000000"/>
          <w:sz w:val="24"/>
          <w:szCs w:val="24"/>
        </w:rPr>
      </w:pPr>
      <w:bookmarkStart w:id="26" w:name="_Toc351203489"/>
      <w:r w:rsidRPr="00A23C51">
        <w:rPr>
          <w:rFonts w:ascii="仿宋" w:eastAsia="仿宋" w:hAnsi="仿宋" w:cs="宋体" w:hint="eastAsia"/>
          <w:b/>
          <w:color w:val="000000"/>
          <w:sz w:val="24"/>
          <w:szCs w:val="24"/>
        </w:rPr>
        <w:t>七</w:t>
      </w:r>
      <w:r w:rsidR="008D5DBB" w:rsidRPr="00A23C51">
        <w:rPr>
          <w:rFonts w:ascii="仿宋" w:eastAsia="仿宋" w:hAnsi="仿宋" w:cs="宋体" w:hint="eastAsia"/>
          <w:b/>
          <w:color w:val="000000"/>
          <w:sz w:val="24"/>
          <w:szCs w:val="24"/>
        </w:rPr>
        <w:t>、签订时间</w:t>
      </w:r>
      <w:bookmarkEnd w:id="26"/>
    </w:p>
    <w:p w:rsidR="008B1AD6" w:rsidRPr="00A23C51" w:rsidRDefault="008D5DBB">
      <w:pPr>
        <w:spacing w:line="360" w:lineRule="auto"/>
        <w:ind w:firstLineChars="200" w:firstLine="480"/>
        <w:rPr>
          <w:rFonts w:ascii="仿宋" w:eastAsia="仿宋" w:hAnsi="仿宋" w:cs="宋体"/>
          <w:bCs/>
          <w:color w:val="000000"/>
          <w:sz w:val="24"/>
          <w:szCs w:val="24"/>
        </w:rPr>
      </w:pPr>
      <w:r w:rsidRPr="00A23C51">
        <w:rPr>
          <w:rFonts w:ascii="仿宋" w:eastAsia="仿宋" w:hAnsi="仿宋" w:cs="宋体" w:hint="eastAsia"/>
          <w:bCs/>
          <w:color w:val="000000"/>
          <w:sz w:val="24"/>
          <w:szCs w:val="24"/>
        </w:rPr>
        <w:t>本合同于</w:t>
      </w:r>
      <w:r w:rsidRPr="00A23C51">
        <w:rPr>
          <w:rFonts w:ascii="仿宋" w:eastAsia="仿宋" w:hAnsi="仿宋" w:cs="宋体" w:hint="eastAsia"/>
          <w:bCs/>
          <w:color w:val="000000"/>
          <w:sz w:val="24"/>
          <w:szCs w:val="24"/>
          <w:u w:val="single"/>
        </w:rPr>
        <w:t xml:space="preserve">      </w:t>
      </w:r>
      <w:r w:rsidRPr="00A23C51">
        <w:rPr>
          <w:rFonts w:ascii="仿宋" w:eastAsia="仿宋" w:hAnsi="仿宋" w:cs="宋体" w:hint="eastAsia"/>
          <w:bCs/>
          <w:color w:val="000000"/>
          <w:sz w:val="24"/>
          <w:szCs w:val="24"/>
        </w:rPr>
        <w:t>年</w:t>
      </w:r>
      <w:r w:rsidRPr="00A23C51">
        <w:rPr>
          <w:rFonts w:ascii="仿宋" w:eastAsia="仿宋" w:hAnsi="仿宋" w:cs="宋体" w:hint="eastAsia"/>
          <w:bCs/>
          <w:color w:val="000000"/>
          <w:sz w:val="24"/>
          <w:szCs w:val="24"/>
          <w:u w:val="single"/>
        </w:rPr>
        <w:t xml:space="preserve">      </w:t>
      </w:r>
      <w:r w:rsidRPr="00A23C51">
        <w:rPr>
          <w:rFonts w:ascii="仿宋" w:eastAsia="仿宋" w:hAnsi="仿宋" w:cs="宋体" w:hint="eastAsia"/>
          <w:bCs/>
          <w:color w:val="000000"/>
          <w:sz w:val="24"/>
          <w:szCs w:val="24"/>
        </w:rPr>
        <w:t>月</w:t>
      </w:r>
      <w:r w:rsidRPr="00A23C51">
        <w:rPr>
          <w:rFonts w:ascii="仿宋" w:eastAsia="仿宋" w:hAnsi="仿宋" w:cs="宋体" w:hint="eastAsia"/>
          <w:bCs/>
          <w:color w:val="000000"/>
          <w:sz w:val="24"/>
          <w:szCs w:val="24"/>
          <w:u w:val="single"/>
        </w:rPr>
        <w:t xml:space="preserve">     </w:t>
      </w:r>
      <w:r w:rsidRPr="00A23C51">
        <w:rPr>
          <w:rFonts w:ascii="仿宋" w:eastAsia="仿宋" w:hAnsi="仿宋" w:cs="宋体" w:hint="eastAsia"/>
          <w:bCs/>
          <w:color w:val="000000"/>
          <w:sz w:val="24"/>
          <w:szCs w:val="24"/>
        </w:rPr>
        <w:t>日签订。</w:t>
      </w:r>
    </w:p>
    <w:p w:rsidR="008B1AD6" w:rsidRPr="00A23C51" w:rsidRDefault="00FA3D5F">
      <w:pPr>
        <w:spacing w:line="360" w:lineRule="auto"/>
        <w:rPr>
          <w:rFonts w:ascii="仿宋" w:eastAsia="仿宋" w:hAnsi="仿宋" w:cs="宋体"/>
          <w:bCs/>
          <w:color w:val="000000"/>
          <w:sz w:val="24"/>
          <w:szCs w:val="24"/>
        </w:rPr>
      </w:pPr>
      <w:bookmarkStart w:id="27" w:name="_Toc351203490"/>
      <w:r w:rsidRPr="00A23C51">
        <w:rPr>
          <w:rFonts w:ascii="仿宋" w:eastAsia="仿宋" w:hAnsi="仿宋" w:cs="宋体" w:hint="eastAsia"/>
          <w:b/>
          <w:color w:val="000000"/>
          <w:sz w:val="24"/>
          <w:szCs w:val="24"/>
        </w:rPr>
        <w:t>八</w:t>
      </w:r>
      <w:r w:rsidR="008D5DBB" w:rsidRPr="00A23C51">
        <w:rPr>
          <w:rFonts w:ascii="仿宋" w:eastAsia="仿宋" w:hAnsi="仿宋" w:cs="宋体" w:hint="eastAsia"/>
          <w:b/>
          <w:color w:val="000000"/>
          <w:sz w:val="24"/>
          <w:szCs w:val="24"/>
        </w:rPr>
        <w:t>、签订地点</w:t>
      </w:r>
      <w:bookmarkEnd w:id="27"/>
    </w:p>
    <w:p w:rsidR="008B1AD6" w:rsidRPr="00A23C51" w:rsidRDefault="008D5DBB">
      <w:pPr>
        <w:spacing w:line="360" w:lineRule="auto"/>
        <w:ind w:firstLineChars="200" w:firstLine="480"/>
        <w:rPr>
          <w:rFonts w:ascii="仿宋" w:eastAsia="仿宋" w:hAnsi="仿宋" w:cs="宋体"/>
          <w:bCs/>
          <w:color w:val="000000"/>
          <w:sz w:val="24"/>
          <w:szCs w:val="24"/>
        </w:rPr>
      </w:pPr>
      <w:r w:rsidRPr="00A23C51">
        <w:rPr>
          <w:rFonts w:ascii="仿宋" w:eastAsia="仿宋" w:hAnsi="仿宋" w:cs="宋体" w:hint="eastAsia"/>
          <w:bCs/>
          <w:color w:val="000000"/>
          <w:sz w:val="24"/>
          <w:szCs w:val="24"/>
        </w:rPr>
        <w:t>本合同在</w:t>
      </w:r>
      <w:r w:rsidRPr="00A23C51">
        <w:rPr>
          <w:rFonts w:ascii="仿宋" w:eastAsia="仿宋" w:hAnsi="仿宋" w:cs="宋体" w:hint="eastAsia"/>
          <w:bCs/>
          <w:color w:val="000000"/>
          <w:sz w:val="24"/>
          <w:szCs w:val="24"/>
          <w:u w:val="single"/>
        </w:rPr>
        <w:t>合肥市望江西路520号皖通高速高科技产业园9号楼</w:t>
      </w:r>
      <w:r w:rsidRPr="00A23C51">
        <w:rPr>
          <w:rFonts w:ascii="仿宋" w:eastAsia="仿宋" w:hAnsi="仿宋" w:cs="宋体" w:hint="eastAsia"/>
          <w:bCs/>
          <w:color w:val="000000"/>
          <w:sz w:val="24"/>
          <w:szCs w:val="24"/>
        </w:rPr>
        <w:t>签订。</w:t>
      </w:r>
    </w:p>
    <w:p w:rsidR="008B1AD6" w:rsidRPr="00A23C51" w:rsidRDefault="00FA3D5F">
      <w:pPr>
        <w:spacing w:line="360" w:lineRule="auto"/>
        <w:rPr>
          <w:rFonts w:ascii="仿宋" w:eastAsia="仿宋" w:hAnsi="仿宋" w:cs="宋体"/>
          <w:bCs/>
          <w:color w:val="000000"/>
          <w:sz w:val="24"/>
          <w:szCs w:val="24"/>
        </w:rPr>
      </w:pPr>
      <w:bookmarkStart w:id="28" w:name="_Toc351203491"/>
      <w:r w:rsidRPr="00A23C51">
        <w:rPr>
          <w:rFonts w:ascii="仿宋" w:eastAsia="仿宋" w:hAnsi="仿宋" w:cs="宋体" w:hint="eastAsia"/>
          <w:b/>
          <w:color w:val="000000"/>
          <w:sz w:val="24"/>
          <w:szCs w:val="24"/>
        </w:rPr>
        <w:t>九</w:t>
      </w:r>
      <w:r w:rsidR="008D5DBB" w:rsidRPr="00A23C51">
        <w:rPr>
          <w:rFonts w:ascii="仿宋" w:eastAsia="仿宋" w:hAnsi="仿宋" w:cs="宋体" w:hint="eastAsia"/>
          <w:b/>
          <w:color w:val="000000"/>
          <w:sz w:val="24"/>
          <w:szCs w:val="24"/>
        </w:rPr>
        <w:t>、补充协议</w:t>
      </w:r>
      <w:bookmarkEnd w:id="28"/>
    </w:p>
    <w:p w:rsidR="008B1AD6" w:rsidRPr="00A23C51" w:rsidRDefault="008D5DBB">
      <w:pPr>
        <w:spacing w:line="360" w:lineRule="auto"/>
        <w:ind w:firstLineChars="200" w:firstLine="480"/>
        <w:rPr>
          <w:rFonts w:ascii="仿宋" w:eastAsia="仿宋" w:hAnsi="仿宋" w:cs="宋体"/>
          <w:b/>
          <w:bCs/>
          <w:color w:val="000000"/>
          <w:sz w:val="24"/>
          <w:szCs w:val="24"/>
        </w:rPr>
      </w:pPr>
      <w:r w:rsidRPr="00A23C51">
        <w:rPr>
          <w:rFonts w:ascii="仿宋" w:eastAsia="仿宋" w:hAnsi="仿宋" w:cs="宋体" w:hint="eastAsia"/>
          <w:bCs/>
          <w:color w:val="000000"/>
          <w:sz w:val="24"/>
          <w:szCs w:val="24"/>
        </w:rPr>
        <w:t>合同未尽事宜，合同当事人另行签订补充协议，补充协议是合同的组成部分。</w:t>
      </w:r>
    </w:p>
    <w:p w:rsidR="008B1AD6" w:rsidRPr="00A23C51" w:rsidRDefault="008D5DBB">
      <w:pPr>
        <w:spacing w:line="360" w:lineRule="auto"/>
        <w:rPr>
          <w:rFonts w:ascii="仿宋" w:eastAsia="仿宋" w:hAnsi="仿宋" w:cs="宋体"/>
          <w:b/>
          <w:color w:val="000000"/>
          <w:sz w:val="24"/>
          <w:szCs w:val="24"/>
        </w:rPr>
      </w:pPr>
      <w:bookmarkStart w:id="29" w:name="_Toc351203492"/>
      <w:r w:rsidRPr="00A23C51">
        <w:rPr>
          <w:rFonts w:ascii="仿宋" w:eastAsia="仿宋" w:hAnsi="仿宋" w:cs="宋体" w:hint="eastAsia"/>
          <w:b/>
          <w:color w:val="000000"/>
          <w:sz w:val="24"/>
          <w:szCs w:val="24"/>
        </w:rPr>
        <w:t>十、合同生效</w:t>
      </w:r>
      <w:bookmarkEnd w:id="29"/>
    </w:p>
    <w:p w:rsidR="008B1AD6" w:rsidRPr="00A23C51" w:rsidRDefault="008D5DBB">
      <w:pPr>
        <w:spacing w:line="360" w:lineRule="auto"/>
        <w:ind w:firstLineChars="200" w:firstLine="480"/>
        <w:rPr>
          <w:rFonts w:ascii="仿宋" w:eastAsia="仿宋" w:hAnsi="仿宋" w:cs="宋体"/>
          <w:bCs/>
          <w:color w:val="000000"/>
          <w:sz w:val="24"/>
          <w:szCs w:val="24"/>
        </w:rPr>
      </w:pPr>
      <w:r w:rsidRPr="00A23C51">
        <w:rPr>
          <w:rFonts w:ascii="仿宋" w:eastAsia="仿宋" w:hAnsi="仿宋" w:cs="宋体" w:hint="eastAsia"/>
          <w:bCs/>
          <w:color w:val="000000"/>
          <w:sz w:val="24"/>
          <w:szCs w:val="24"/>
        </w:rPr>
        <w:t>本合同自</w:t>
      </w:r>
      <w:r w:rsidRPr="00A23C51">
        <w:rPr>
          <w:rFonts w:ascii="仿宋" w:eastAsia="仿宋" w:hAnsi="仿宋" w:cs="宋体" w:hint="eastAsia"/>
          <w:bCs/>
          <w:color w:val="000000"/>
          <w:sz w:val="24"/>
          <w:szCs w:val="24"/>
          <w:u w:val="single"/>
        </w:rPr>
        <w:t>双方签字盖章后</w:t>
      </w:r>
      <w:r w:rsidRPr="00A23C51">
        <w:rPr>
          <w:rFonts w:ascii="仿宋" w:eastAsia="仿宋" w:hAnsi="仿宋" w:cs="宋体" w:hint="eastAsia"/>
          <w:bCs/>
          <w:color w:val="000000"/>
          <w:sz w:val="24"/>
          <w:szCs w:val="24"/>
        </w:rPr>
        <w:t>生效。</w:t>
      </w:r>
    </w:p>
    <w:p w:rsidR="008B1AD6" w:rsidRPr="00A23C51" w:rsidRDefault="008D5DBB">
      <w:pPr>
        <w:spacing w:line="360" w:lineRule="auto"/>
        <w:rPr>
          <w:rFonts w:ascii="仿宋" w:eastAsia="仿宋" w:hAnsi="仿宋" w:cs="宋体"/>
          <w:bCs/>
          <w:color w:val="000000"/>
          <w:sz w:val="24"/>
          <w:szCs w:val="24"/>
        </w:rPr>
      </w:pPr>
      <w:bookmarkStart w:id="30" w:name="_Toc351203493"/>
      <w:r w:rsidRPr="00A23C51">
        <w:rPr>
          <w:rFonts w:ascii="仿宋" w:eastAsia="仿宋" w:hAnsi="仿宋" w:cs="宋体" w:hint="eastAsia"/>
          <w:b/>
          <w:color w:val="000000"/>
          <w:sz w:val="24"/>
          <w:szCs w:val="24"/>
        </w:rPr>
        <w:t>十</w:t>
      </w:r>
      <w:r w:rsidR="00FA3D5F" w:rsidRPr="00A23C51">
        <w:rPr>
          <w:rFonts w:ascii="仿宋" w:eastAsia="仿宋" w:hAnsi="仿宋" w:cs="宋体" w:hint="eastAsia"/>
          <w:b/>
          <w:color w:val="000000"/>
          <w:sz w:val="24"/>
          <w:szCs w:val="24"/>
        </w:rPr>
        <w:t>一</w:t>
      </w:r>
      <w:r w:rsidRPr="00A23C51">
        <w:rPr>
          <w:rFonts w:ascii="仿宋" w:eastAsia="仿宋" w:hAnsi="仿宋" w:cs="宋体" w:hint="eastAsia"/>
          <w:b/>
          <w:color w:val="000000"/>
          <w:sz w:val="24"/>
          <w:szCs w:val="24"/>
        </w:rPr>
        <w:t>、合同份数</w:t>
      </w:r>
      <w:bookmarkEnd w:id="30"/>
    </w:p>
    <w:p w:rsidR="00FA3D5F" w:rsidRPr="00A23C51" w:rsidRDefault="008D5DBB" w:rsidP="00FA3D5F">
      <w:pPr>
        <w:spacing w:line="360" w:lineRule="auto"/>
        <w:ind w:firstLineChars="200" w:firstLine="480"/>
        <w:rPr>
          <w:rFonts w:ascii="仿宋" w:eastAsia="仿宋" w:hAnsi="仿宋" w:cs="宋体"/>
          <w:bCs/>
          <w:color w:val="000000"/>
          <w:sz w:val="24"/>
          <w:szCs w:val="24"/>
        </w:rPr>
      </w:pPr>
      <w:r w:rsidRPr="00A23C51">
        <w:rPr>
          <w:rFonts w:ascii="仿宋" w:eastAsia="仿宋" w:hAnsi="仿宋" w:cs="宋体" w:hint="eastAsia"/>
          <w:bCs/>
          <w:color w:val="000000"/>
          <w:sz w:val="24"/>
          <w:szCs w:val="24"/>
        </w:rPr>
        <w:t>本合同正本—式</w:t>
      </w:r>
      <w:r w:rsidR="00FA3D5F" w:rsidRPr="00A23C51">
        <w:rPr>
          <w:rFonts w:ascii="仿宋" w:eastAsia="仿宋" w:hAnsi="仿宋" w:cs="宋体" w:hint="eastAsia"/>
          <w:bCs/>
          <w:color w:val="000000"/>
          <w:sz w:val="24"/>
          <w:szCs w:val="24"/>
        </w:rPr>
        <w:t>肆</w:t>
      </w:r>
      <w:r w:rsidR="00090FC7" w:rsidRPr="00A23C51">
        <w:rPr>
          <w:rFonts w:ascii="仿宋" w:eastAsia="仿宋" w:hAnsi="仿宋" w:cs="宋体" w:hint="eastAsia"/>
          <w:bCs/>
          <w:color w:val="000000"/>
          <w:sz w:val="24"/>
          <w:szCs w:val="24"/>
        </w:rPr>
        <w:t>份</w:t>
      </w:r>
      <w:r w:rsidRPr="00A23C51">
        <w:rPr>
          <w:rFonts w:ascii="仿宋" w:eastAsia="仿宋" w:hAnsi="仿宋" w:cs="宋体" w:hint="eastAsia"/>
          <w:bCs/>
          <w:color w:val="000000"/>
          <w:sz w:val="24"/>
          <w:szCs w:val="24"/>
        </w:rPr>
        <w:t>，合同双方各执</w:t>
      </w:r>
      <w:r w:rsidR="00FA3D5F" w:rsidRPr="00A23C51">
        <w:rPr>
          <w:rFonts w:ascii="仿宋" w:eastAsia="仿宋" w:hAnsi="仿宋" w:cs="宋体" w:hint="eastAsia"/>
          <w:bCs/>
          <w:color w:val="000000"/>
          <w:sz w:val="24"/>
          <w:szCs w:val="24"/>
        </w:rPr>
        <w:t>贰</w:t>
      </w:r>
      <w:r w:rsidRPr="00A23C51">
        <w:rPr>
          <w:rFonts w:ascii="仿宋" w:eastAsia="仿宋" w:hAnsi="仿宋" w:cs="宋体" w:hint="eastAsia"/>
          <w:bCs/>
          <w:color w:val="000000"/>
          <w:sz w:val="24"/>
          <w:szCs w:val="24"/>
        </w:rPr>
        <w:t>份</w:t>
      </w:r>
    </w:p>
    <w:p w:rsidR="008B1AD6" w:rsidRPr="00A23C51" w:rsidRDefault="008D5DBB" w:rsidP="00FA3D5F">
      <w:pPr>
        <w:spacing w:line="360" w:lineRule="auto"/>
        <w:ind w:firstLineChars="200" w:firstLine="482"/>
        <w:rPr>
          <w:rFonts w:ascii="仿宋" w:eastAsia="仿宋" w:hAnsi="仿宋" w:cs="宋体"/>
          <w:b/>
          <w:color w:val="000000"/>
          <w:sz w:val="24"/>
          <w:szCs w:val="24"/>
        </w:rPr>
      </w:pPr>
      <w:r w:rsidRPr="00A23C51">
        <w:rPr>
          <w:rFonts w:ascii="仿宋" w:eastAsia="仿宋" w:hAnsi="仿宋" w:cs="宋体" w:hint="eastAsia"/>
          <w:b/>
          <w:color w:val="000000"/>
          <w:sz w:val="24"/>
          <w:szCs w:val="24"/>
        </w:rPr>
        <w:t>附则</w:t>
      </w:r>
    </w:p>
    <w:p w:rsidR="008B1AD6" w:rsidRPr="00A23C51" w:rsidRDefault="008D5DBB">
      <w:pPr>
        <w:spacing w:line="360" w:lineRule="auto"/>
        <w:ind w:firstLine="480"/>
        <w:rPr>
          <w:rFonts w:ascii="仿宋" w:eastAsia="仿宋" w:hAnsi="仿宋" w:cs="宋体"/>
          <w:bCs/>
          <w:color w:val="000000"/>
          <w:sz w:val="24"/>
          <w:szCs w:val="24"/>
        </w:rPr>
      </w:pPr>
      <w:r w:rsidRPr="00A23C51">
        <w:rPr>
          <w:rFonts w:ascii="仿宋" w:eastAsia="仿宋" w:hAnsi="仿宋" w:cs="宋体" w:hint="eastAsia"/>
          <w:b/>
          <w:color w:val="000000"/>
          <w:sz w:val="24"/>
          <w:szCs w:val="24"/>
        </w:rPr>
        <w:t>本合同签订前，承包人应将履约保证金转账至发包人指定账户，履约保证金金额</w:t>
      </w:r>
      <w:r w:rsidR="00FA3D5F" w:rsidRPr="00A23C51">
        <w:rPr>
          <w:rFonts w:ascii="仿宋" w:eastAsia="仿宋" w:hAnsi="仿宋" w:cs="宋体" w:hint="eastAsia"/>
          <w:b/>
          <w:color w:val="000000"/>
          <w:sz w:val="24"/>
          <w:szCs w:val="24"/>
        </w:rPr>
        <w:t>贰万肆仟元整，</w:t>
      </w:r>
      <w:r w:rsidRPr="00A23C51">
        <w:rPr>
          <w:rFonts w:ascii="仿宋" w:eastAsia="仿宋" w:hAnsi="仿宋" w:cs="宋体" w:hint="eastAsia"/>
          <w:b/>
          <w:color w:val="000000"/>
          <w:sz w:val="24"/>
          <w:szCs w:val="24"/>
        </w:rPr>
        <w:t>待本项目全部完工并考核合格后退付履约保证金。</w:t>
      </w:r>
    </w:p>
    <w:p w:rsidR="008B1AD6" w:rsidRPr="00A23C51" w:rsidRDefault="008B1AD6">
      <w:pPr>
        <w:spacing w:line="360" w:lineRule="auto"/>
        <w:ind w:firstLine="480"/>
        <w:rPr>
          <w:rFonts w:ascii="仿宋" w:eastAsia="仿宋" w:hAnsi="仿宋" w:cs="宋体"/>
          <w:bCs/>
          <w:color w:val="000000"/>
          <w:sz w:val="24"/>
          <w:szCs w:val="24"/>
        </w:rPr>
      </w:pPr>
    </w:p>
    <w:p w:rsidR="008B1AD6" w:rsidRPr="00A23C51" w:rsidRDefault="008B1AD6">
      <w:pPr>
        <w:spacing w:line="360" w:lineRule="auto"/>
        <w:rPr>
          <w:rFonts w:ascii="仿宋" w:eastAsia="仿宋" w:hAnsi="仿宋" w:cs="宋体"/>
          <w:color w:val="000000"/>
          <w:sz w:val="24"/>
          <w:szCs w:val="24"/>
        </w:rPr>
      </w:pPr>
    </w:p>
    <w:p w:rsidR="008B1AD6" w:rsidRPr="00A23C51" w:rsidRDefault="008B1AD6">
      <w:pPr>
        <w:spacing w:line="360" w:lineRule="auto"/>
        <w:rPr>
          <w:rFonts w:ascii="仿宋" w:eastAsia="仿宋" w:hAnsi="仿宋" w:cs="宋体"/>
          <w:color w:val="000000"/>
          <w:sz w:val="24"/>
          <w:szCs w:val="24"/>
        </w:rPr>
      </w:pPr>
    </w:p>
    <w:p w:rsidR="008B1AD6" w:rsidRPr="00A23C51" w:rsidRDefault="008B1AD6">
      <w:pPr>
        <w:spacing w:line="360" w:lineRule="auto"/>
        <w:rPr>
          <w:rFonts w:ascii="仿宋" w:eastAsia="仿宋" w:hAnsi="仿宋" w:cs="宋体"/>
          <w:color w:val="000000"/>
          <w:sz w:val="24"/>
          <w:szCs w:val="24"/>
        </w:rPr>
      </w:pPr>
    </w:p>
    <w:p w:rsidR="008B1AD6" w:rsidRPr="00A23C51" w:rsidRDefault="008B1AD6">
      <w:pPr>
        <w:spacing w:line="360" w:lineRule="auto"/>
        <w:rPr>
          <w:rFonts w:ascii="仿宋" w:eastAsia="仿宋" w:hAnsi="仿宋" w:cs="宋体"/>
          <w:color w:val="000000"/>
          <w:sz w:val="24"/>
          <w:szCs w:val="24"/>
        </w:rPr>
      </w:pPr>
    </w:p>
    <w:p w:rsidR="008B1AD6" w:rsidRPr="00A23C51" w:rsidRDefault="008B1AD6">
      <w:pPr>
        <w:spacing w:line="360" w:lineRule="auto"/>
        <w:rPr>
          <w:rFonts w:ascii="仿宋" w:eastAsia="仿宋" w:hAnsi="仿宋" w:cs="宋体"/>
          <w:color w:val="000000"/>
          <w:sz w:val="24"/>
          <w:szCs w:val="24"/>
        </w:rPr>
      </w:pPr>
    </w:p>
    <w:p w:rsidR="008B1AD6" w:rsidRPr="00A23C51" w:rsidRDefault="008B1AD6">
      <w:pPr>
        <w:spacing w:line="360" w:lineRule="auto"/>
        <w:rPr>
          <w:rFonts w:ascii="仿宋" w:eastAsia="仿宋" w:hAnsi="仿宋" w:cs="宋体"/>
          <w:color w:val="000000"/>
          <w:sz w:val="24"/>
          <w:szCs w:val="24"/>
        </w:rPr>
      </w:pPr>
    </w:p>
    <w:p w:rsidR="008B1AD6" w:rsidRPr="00A23C51" w:rsidRDefault="008D5DBB">
      <w:pPr>
        <w:spacing w:line="360" w:lineRule="auto"/>
        <w:rPr>
          <w:rFonts w:ascii="仿宋" w:eastAsia="仿宋" w:hAnsi="仿宋" w:cs="宋体"/>
          <w:color w:val="000000"/>
          <w:sz w:val="24"/>
          <w:szCs w:val="24"/>
        </w:rPr>
      </w:pPr>
      <w:r w:rsidRPr="00A23C51">
        <w:rPr>
          <w:rFonts w:ascii="仿宋" w:eastAsia="仿宋" w:hAnsi="仿宋" w:cs="宋体" w:hint="eastAsia"/>
          <w:color w:val="000000"/>
          <w:sz w:val="24"/>
          <w:szCs w:val="24"/>
        </w:rPr>
        <w:t>发包人：(公章)                         承包人：(公章)</w:t>
      </w:r>
    </w:p>
    <w:p w:rsidR="008B1AD6" w:rsidRPr="00A23C51" w:rsidRDefault="008B1AD6">
      <w:pPr>
        <w:spacing w:line="360" w:lineRule="auto"/>
        <w:rPr>
          <w:rFonts w:ascii="仿宋" w:eastAsia="仿宋" w:hAnsi="仿宋" w:cs="宋体"/>
          <w:color w:val="000000"/>
          <w:sz w:val="24"/>
          <w:szCs w:val="24"/>
        </w:rPr>
      </w:pPr>
    </w:p>
    <w:p w:rsidR="008B1AD6" w:rsidRPr="00A23C51" w:rsidRDefault="008D5DBB">
      <w:pPr>
        <w:spacing w:line="360" w:lineRule="auto"/>
        <w:rPr>
          <w:rFonts w:ascii="仿宋" w:eastAsia="仿宋" w:hAnsi="仿宋" w:cs="宋体"/>
          <w:color w:val="000000"/>
          <w:sz w:val="24"/>
          <w:szCs w:val="24"/>
        </w:rPr>
      </w:pPr>
      <w:r w:rsidRPr="00A23C51">
        <w:rPr>
          <w:rFonts w:ascii="仿宋" w:eastAsia="仿宋" w:hAnsi="仿宋" w:cs="宋体" w:hint="eastAsia"/>
          <w:color w:val="000000"/>
          <w:sz w:val="24"/>
          <w:szCs w:val="24"/>
        </w:rPr>
        <w:t>法定代表人或其委托代理人：             法定代表人或其委托代理人：</w:t>
      </w:r>
    </w:p>
    <w:p w:rsidR="008B1AD6" w:rsidRPr="00A23C51" w:rsidRDefault="008D5DBB">
      <w:pPr>
        <w:spacing w:line="360" w:lineRule="auto"/>
        <w:rPr>
          <w:rFonts w:ascii="仿宋" w:eastAsia="仿宋" w:hAnsi="仿宋" w:cs="宋体"/>
          <w:color w:val="000000"/>
          <w:sz w:val="24"/>
          <w:szCs w:val="24"/>
        </w:rPr>
      </w:pPr>
      <w:r w:rsidRPr="00A23C51">
        <w:rPr>
          <w:rFonts w:ascii="仿宋" w:eastAsia="仿宋" w:hAnsi="仿宋" w:cs="宋体" w:hint="eastAsia"/>
          <w:color w:val="000000"/>
          <w:sz w:val="24"/>
          <w:szCs w:val="24"/>
        </w:rPr>
        <w:t>（签字）                               （签字）</w:t>
      </w:r>
    </w:p>
    <w:p w:rsidR="008B1AD6" w:rsidRPr="00A23C51" w:rsidRDefault="008B1AD6">
      <w:pPr>
        <w:tabs>
          <w:tab w:val="left" w:pos="4410"/>
        </w:tabs>
        <w:spacing w:line="360" w:lineRule="auto"/>
        <w:rPr>
          <w:rFonts w:ascii="仿宋" w:eastAsia="仿宋" w:hAnsi="仿宋" w:cs="宋体"/>
          <w:color w:val="000000"/>
          <w:sz w:val="24"/>
          <w:szCs w:val="24"/>
        </w:rPr>
      </w:pPr>
    </w:p>
    <w:p w:rsidR="008B1AD6" w:rsidRPr="00A23C51" w:rsidRDefault="008D5DBB">
      <w:pPr>
        <w:tabs>
          <w:tab w:val="left" w:pos="4410"/>
        </w:tabs>
        <w:spacing w:line="360" w:lineRule="auto"/>
        <w:rPr>
          <w:rFonts w:ascii="仿宋" w:eastAsia="仿宋" w:hAnsi="仿宋" w:cs="宋体"/>
          <w:sz w:val="24"/>
          <w:szCs w:val="24"/>
        </w:rPr>
      </w:pPr>
      <w:r w:rsidRPr="00A23C51">
        <w:rPr>
          <w:rFonts w:ascii="仿宋" w:eastAsia="仿宋" w:hAnsi="仿宋" w:cs="宋体" w:hint="eastAsia"/>
          <w:color w:val="000000"/>
          <w:sz w:val="24"/>
          <w:szCs w:val="24"/>
        </w:rPr>
        <w:t>组织机构代码：</w:t>
      </w:r>
      <w:r w:rsidRPr="00A23C51">
        <w:rPr>
          <w:rFonts w:ascii="仿宋" w:eastAsia="仿宋" w:hAnsi="仿宋" w:cs="宋体" w:hint="eastAsia"/>
          <w:color w:val="000000"/>
          <w:sz w:val="24"/>
          <w:szCs w:val="24"/>
          <w:u w:val="single"/>
        </w:rPr>
        <w:t xml:space="preserve"> 913400005770531313 </w:t>
      </w:r>
      <w:r w:rsidRPr="00A23C51">
        <w:rPr>
          <w:rFonts w:ascii="仿宋" w:eastAsia="仿宋" w:hAnsi="仿宋" w:cs="宋体" w:hint="eastAsia"/>
          <w:sz w:val="24"/>
          <w:szCs w:val="24"/>
        </w:rPr>
        <w:t>组织机构代码：</w:t>
      </w:r>
      <w:r w:rsidRPr="00A23C51">
        <w:rPr>
          <w:rFonts w:ascii="仿宋" w:eastAsia="仿宋" w:hAnsi="仿宋" w:cs="宋体" w:hint="eastAsia"/>
          <w:sz w:val="24"/>
          <w:szCs w:val="24"/>
          <w:u w:val="single"/>
        </w:rPr>
        <w:t xml:space="preserve">                       </w:t>
      </w:r>
    </w:p>
    <w:p w:rsidR="008B1AD6" w:rsidRPr="00A23C51" w:rsidRDefault="008D5DBB">
      <w:pPr>
        <w:spacing w:line="360" w:lineRule="auto"/>
        <w:rPr>
          <w:rFonts w:ascii="仿宋" w:eastAsia="仿宋" w:hAnsi="仿宋" w:cs="宋体"/>
          <w:sz w:val="21"/>
          <w:szCs w:val="21"/>
          <w:u w:val="single"/>
        </w:rPr>
      </w:pPr>
      <w:r w:rsidRPr="00A23C51">
        <w:rPr>
          <w:rFonts w:ascii="仿宋" w:eastAsia="仿宋" w:hAnsi="仿宋" w:cs="宋体" w:hint="eastAsia"/>
          <w:sz w:val="24"/>
          <w:szCs w:val="24"/>
        </w:rPr>
        <w:t>地址：</w:t>
      </w:r>
      <w:r w:rsidRPr="00A23C51">
        <w:rPr>
          <w:rFonts w:ascii="仿宋" w:eastAsia="仿宋" w:hAnsi="仿宋" w:cs="宋体" w:hint="eastAsia"/>
          <w:sz w:val="24"/>
          <w:szCs w:val="24"/>
          <w:u w:val="single"/>
        </w:rPr>
        <w:t>合肥市蜀山区望江西路520号</w:t>
      </w:r>
      <w:r w:rsidRPr="00A23C51">
        <w:rPr>
          <w:rFonts w:ascii="仿宋" w:eastAsia="仿宋" w:hAnsi="仿宋" w:cs="宋体" w:hint="eastAsia"/>
          <w:sz w:val="24"/>
          <w:szCs w:val="24"/>
        </w:rPr>
        <w:t>地址：</w:t>
      </w:r>
      <w:r w:rsidRPr="00A23C51">
        <w:rPr>
          <w:rFonts w:ascii="仿宋" w:eastAsia="仿宋" w:hAnsi="仿宋" w:cs="宋体" w:hint="eastAsia"/>
          <w:sz w:val="21"/>
          <w:szCs w:val="21"/>
          <w:u w:val="single"/>
        </w:rPr>
        <w:t xml:space="preserve">                                  </w:t>
      </w:r>
    </w:p>
    <w:p w:rsidR="008B1AD6" w:rsidRPr="00A23C51" w:rsidRDefault="008D5DBB">
      <w:pPr>
        <w:spacing w:line="360" w:lineRule="auto"/>
        <w:rPr>
          <w:rFonts w:ascii="仿宋" w:eastAsia="仿宋" w:hAnsi="仿宋" w:cs="宋体"/>
          <w:sz w:val="24"/>
          <w:szCs w:val="24"/>
        </w:rPr>
      </w:pPr>
      <w:r w:rsidRPr="00A23C51">
        <w:rPr>
          <w:rFonts w:ascii="仿宋" w:eastAsia="仿宋" w:hAnsi="仿宋" w:cs="宋体" w:hint="eastAsia"/>
          <w:sz w:val="24"/>
          <w:szCs w:val="24"/>
        </w:rPr>
        <w:t>邮政编码：</w:t>
      </w:r>
      <w:r w:rsidRPr="00A23C51">
        <w:rPr>
          <w:rFonts w:ascii="仿宋" w:eastAsia="仿宋" w:hAnsi="仿宋" w:cs="宋体" w:hint="eastAsia"/>
          <w:sz w:val="24"/>
          <w:szCs w:val="24"/>
          <w:u w:val="single"/>
        </w:rPr>
        <w:t>    /     </w:t>
      </w:r>
      <w:r w:rsidRPr="00A23C51">
        <w:rPr>
          <w:rFonts w:ascii="仿宋" w:eastAsia="仿宋" w:hAnsi="仿宋" w:cs="宋体" w:hint="eastAsia"/>
          <w:sz w:val="24"/>
          <w:szCs w:val="24"/>
        </w:rPr>
        <w:t xml:space="preserve">    邮政编码：</w:t>
      </w:r>
      <w:r w:rsidRPr="00A23C51">
        <w:rPr>
          <w:rFonts w:ascii="仿宋" w:eastAsia="仿宋" w:hAnsi="仿宋" w:cs="宋体" w:hint="eastAsia"/>
          <w:sz w:val="24"/>
          <w:szCs w:val="24"/>
          <w:u w:val="single"/>
        </w:rPr>
        <w:t xml:space="preserve">/            </w:t>
      </w:r>
    </w:p>
    <w:p w:rsidR="008B1AD6" w:rsidRPr="00A23C51" w:rsidRDefault="008D5DBB">
      <w:pPr>
        <w:spacing w:line="360" w:lineRule="auto"/>
        <w:rPr>
          <w:rFonts w:ascii="仿宋" w:eastAsia="仿宋" w:hAnsi="仿宋" w:cs="宋体"/>
          <w:sz w:val="24"/>
          <w:szCs w:val="24"/>
        </w:rPr>
      </w:pPr>
      <w:r w:rsidRPr="00A23C51">
        <w:rPr>
          <w:rFonts w:ascii="仿宋" w:eastAsia="仿宋" w:hAnsi="仿宋" w:cs="宋体" w:hint="eastAsia"/>
          <w:sz w:val="24"/>
          <w:szCs w:val="24"/>
        </w:rPr>
        <w:t>法定代表人：</w:t>
      </w:r>
      <w:r w:rsidRPr="00A23C51">
        <w:rPr>
          <w:rFonts w:ascii="仿宋" w:eastAsia="仿宋" w:hAnsi="仿宋" w:cs="宋体" w:hint="eastAsia"/>
          <w:sz w:val="24"/>
          <w:szCs w:val="24"/>
          <w:u w:val="single"/>
        </w:rPr>
        <w:t xml:space="preserve">    </w:t>
      </w:r>
      <w:r w:rsidR="0094376E" w:rsidRPr="00A23C51">
        <w:rPr>
          <w:rFonts w:ascii="仿宋" w:eastAsia="仿宋" w:hAnsi="仿宋" w:cs="宋体" w:hint="eastAsia"/>
          <w:sz w:val="24"/>
          <w:szCs w:val="24"/>
          <w:u w:val="single"/>
        </w:rPr>
        <w:t xml:space="preserve">   </w:t>
      </w:r>
      <w:r w:rsidRPr="00A23C51">
        <w:rPr>
          <w:rFonts w:ascii="仿宋" w:eastAsia="仿宋" w:hAnsi="仿宋" w:cs="宋体" w:hint="eastAsia"/>
          <w:sz w:val="24"/>
          <w:szCs w:val="24"/>
          <w:u w:val="single"/>
        </w:rPr>
        <w:t xml:space="preserve">      </w:t>
      </w:r>
      <w:r w:rsidRPr="00A23C51">
        <w:rPr>
          <w:rFonts w:ascii="仿宋" w:eastAsia="仿宋" w:hAnsi="仿宋" w:cs="宋体" w:hint="eastAsia"/>
          <w:sz w:val="24"/>
          <w:szCs w:val="24"/>
        </w:rPr>
        <w:t xml:space="preserve">    法定代表人：</w:t>
      </w:r>
      <w:r w:rsidRPr="00A23C51">
        <w:rPr>
          <w:rFonts w:ascii="仿宋" w:eastAsia="仿宋" w:hAnsi="仿宋" w:cs="宋体" w:hint="eastAsia"/>
          <w:sz w:val="24"/>
          <w:szCs w:val="24"/>
          <w:u w:val="single"/>
        </w:rPr>
        <w:t xml:space="preserve">                        </w:t>
      </w:r>
    </w:p>
    <w:p w:rsidR="008B1AD6" w:rsidRPr="00A23C51" w:rsidRDefault="008D5DBB">
      <w:pPr>
        <w:spacing w:line="360" w:lineRule="auto"/>
        <w:rPr>
          <w:rFonts w:ascii="仿宋" w:eastAsia="仿宋" w:hAnsi="仿宋" w:cs="宋体"/>
          <w:sz w:val="24"/>
          <w:szCs w:val="24"/>
        </w:rPr>
      </w:pPr>
      <w:r w:rsidRPr="00A23C51">
        <w:rPr>
          <w:rFonts w:ascii="仿宋" w:eastAsia="仿宋" w:hAnsi="仿宋" w:cs="宋体" w:hint="eastAsia"/>
          <w:sz w:val="24"/>
          <w:szCs w:val="24"/>
        </w:rPr>
        <w:t>电话：</w:t>
      </w:r>
      <w:r w:rsidRPr="00A23C51">
        <w:rPr>
          <w:rFonts w:ascii="仿宋" w:eastAsia="仿宋" w:hAnsi="仿宋" w:cs="宋体" w:hint="eastAsia"/>
          <w:sz w:val="24"/>
          <w:szCs w:val="24"/>
          <w:u w:val="single"/>
        </w:rPr>
        <w:t></w:t>
      </w:r>
      <w:r w:rsidR="0094376E" w:rsidRPr="00A23C51">
        <w:rPr>
          <w:rFonts w:ascii="仿宋" w:eastAsia="仿宋" w:hAnsi="仿宋" w:cs="宋体" w:hint="eastAsia"/>
          <w:sz w:val="24"/>
          <w:szCs w:val="24"/>
          <w:u w:val="single"/>
        </w:rPr>
        <w:t xml:space="preserve">            </w:t>
      </w:r>
      <w:r w:rsidRPr="00A23C51">
        <w:rPr>
          <w:rFonts w:ascii="仿宋" w:eastAsia="仿宋" w:hAnsi="仿宋" w:cs="宋体" w:hint="eastAsia"/>
          <w:sz w:val="24"/>
          <w:szCs w:val="24"/>
          <w:u w:val="single"/>
        </w:rPr>
        <w:t xml:space="preserve">         </w:t>
      </w:r>
      <w:r w:rsidRPr="00A23C51">
        <w:rPr>
          <w:rFonts w:ascii="仿宋" w:eastAsia="仿宋" w:hAnsi="仿宋" w:cs="宋体" w:hint="eastAsia"/>
          <w:sz w:val="24"/>
          <w:szCs w:val="24"/>
        </w:rPr>
        <w:t xml:space="preserve">    电话：</w:t>
      </w:r>
      <w:r w:rsidRPr="00A23C51">
        <w:rPr>
          <w:rFonts w:ascii="仿宋" w:eastAsia="仿宋" w:hAnsi="仿宋" w:cs="宋体" w:hint="eastAsia"/>
          <w:sz w:val="24"/>
          <w:szCs w:val="24"/>
          <w:u w:val="single"/>
        </w:rPr>
        <w:t xml:space="preserve">                              </w:t>
      </w:r>
    </w:p>
    <w:p w:rsidR="008B1AD6" w:rsidRPr="00A23C51" w:rsidRDefault="008D5DBB">
      <w:pPr>
        <w:spacing w:line="360" w:lineRule="auto"/>
        <w:rPr>
          <w:rFonts w:ascii="仿宋" w:eastAsia="仿宋" w:hAnsi="仿宋" w:cs="宋体"/>
          <w:sz w:val="24"/>
          <w:szCs w:val="24"/>
          <w:u w:val="single"/>
        </w:rPr>
      </w:pPr>
      <w:r w:rsidRPr="00A23C51">
        <w:rPr>
          <w:rFonts w:ascii="仿宋" w:eastAsia="仿宋" w:hAnsi="仿宋" w:cs="宋体" w:hint="eastAsia"/>
          <w:sz w:val="24"/>
          <w:szCs w:val="24"/>
        </w:rPr>
        <w:t>开户银行：</w:t>
      </w:r>
      <w:r w:rsidRPr="00A23C51">
        <w:rPr>
          <w:rFonts w:ascii="仿宋" w:eastAsia="仿宋" w:hAnsi="仿宋" w:cs="宋体" w:hint="eastAsia"/>
          <w:sz w:val="24"/>
          <w:szCs w:val="24"/>
          <w:u w:val="single"/>
        </w:rPr>
        <w:t xml:space="preserve">/         </w:t>
      </w:r>
      <w:r w:rsidRPr="00A23C51">
        <w:rPr>
          <w:rFonts w:ascii="仿宋" w:eastAsia="仿宋" w:hAnsi="仿宋" w:cs="宋体" w:hint="eastAsia"/>
          <w:sz w:val="24"/>
          <w:szCs w:val="24"/>
        </w:rPr>
        <w:t xml:space="preserve">    开户银行：</w:t>
      </w:r>
      <w:r w:rsidRPr="00A23C51">
        <w:rPr>
          <w:rFonts w:ascii="仿宋" w:eastAsia="仿宋" w:hAnsi="仿宋" w:cs="宋体" w:hint="eastAsia"/>
          <w:sz w:val="24"/>
          <w:szCs w:val="24"/>
          <w:u w:val="single"/>
        </w:rPr>
        <w:t xml:space="preserve">         /              </w:t>
      </w:r>
    </w:p>
    <w:p w:rsidR="008B1AD6" w:rsidRPr="00A23C51" w:rsidRDefault="008D5DBB">
      <w:pPr>
        <w:spacing w:line="360" w:lineRule="auto"/>
        <w:rPr>
          <w:rFonts w:ascii="仿宋" w:eastAsia="仿宋" w:hAnsi="仿宋" w:cs="宋体"/>
          <w:sz w:val="44"/>
          <w:szCs w:val="44"/>
        </w:rPr>
      </w:pPr>
      <w:r w:rsidRPr="00A23C51">
        <w:rPr>
          <w:rFonts w:ascii="仿宋" w:eastAsia="仿宋" w:hAnsi="仿宋" w:cs="宋体" w:hint="eastAsia"/>
          <w:sz w:val="24"/>
          <w:szCs w:val="24"/>
        </w:rPr>
        <w:t>账号：</w:t>
      </w:r>
      <w:r w:rsidRPr="00A23C51">
        <w:rPr>
          <w:rFonts w:ascii="仿宋" w:eastAsia="仿宋" w:hAnsi="仿宋" w:cs="宋体" w:hint="eastAsia"/>
          <w:sz w:val="24"/>
          <w:szCs w:val="24"/>
          <w:u w:val="single"/>
        </w:rPr>
        <w:t xml:space="preserve">     /          </w:t>
      </w:r>
      <w:r w:rsidRPr="00A23C51">
        <w:rPr>
          <w:rFonts w:ascii="仿宋" w:eastAsia="仿宋" w:hAnsi="仿宋" w:cs="宋体" w:hint="eastAsia"/>
          <w:sz w:val="24"/>
          <w:szCs w:val="24"/>
        </w:rPr>
        <w:t xml:space="preserve">    账号：</w:t>
      </w:r>
      <w:r w:rsidRPr="00A23C51">
        <w:rPr>
          <w:rFonts w:ascii="仿宋" w:eastAsia="仿宋" w:hAnsi="仿宋" w:cs="宋体" w:hint="eastAsia"/>
          <w:sz w:val="24"/>
          <w:szCs w:val="24"/>
          <w:u w:val="single"/>
        </w:rPr>
        <w:t>             /            </w:t>
      </w: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8B1AD6" w:rsidRPr="00A23C51" w:rsidRDefault="008B1AD6">
      <w:pPr>
        <w:spacing w:line="360" w:lineRule="auto"/>
        <w:jc w:val="center"/>
        <w:rPr>
          <w:rFonts w:ascii="仿宋" w:eastAsia="仿宋" w:hAnsi="仿宋" w:cs="宋体"/>
          <w:sz w:val="44"/>
          <w:szCs w:val="44"/>
        </w:rPr>
      </w:pPr>
    </w:p>
    <w:p w:rsidR="008B1AD6" w:rsidRPr="00A23C51" w:rsidRDefault="008D5DBB" w:rsidP="00CB2BF1">
      <w:pPr>
        <w:spacing w:line="360" w:lineRule="auto"/>
        <w:jc w:val="center"/>
        <w:rPr>
          <w:rFonts w:ascii="仿宋" w:eastAsia="仿宋" w:hAnsi="仿宋" w:cs="宋体"/>
          <w:sz w:val="44"/>
          <w:szCs w:val="44"/>
        </w:rPr>
      </w:pPr>
      <w:r w:rsidRPr="00A23C51">
        <w:rPr>
          <w:rFonts w:ascii="仿宋" w:eastAsia="仿宋" w:hAnsi="仿宋" w:cs="宋体" w:hint="eastAsia"/>
          <w:sz w:val="44"/>
          <w:szCs w:val="44"/>
        </w:rPr>
        <w:lastRenderedPageBreak/>
        <w:t>二、廉政合同</w:t>
      </w:r>
    </w:p>
    <w:p w:rsidR="008B1AD6" w:rsidRPr="00A23C51" w:rsidRDefault="008D5DBB" w:rsidP="00CB2BF1">
      <w:pPr>
        <w:spacing w:line="360" w:lineRule="auto"/>
        <w:ind w:firstLineChars="200" w:firstLine="480"/>
        <w:rPr>
          <w:rFonts w:ascii="仿宋" w:eastAsia="仿宋" w:hAnsi="仿宋" w:cs="宋体"/>
          <w:sz w:val="24"/>
          <w:szCs w:val="24"/>
        </w:rPr>
      </w:pPr>
      <w:r w:rsidRPr="00A23C51">
        <w:rPr>
          <w:rFonts w:ascii="仿宋" w:eastAsia="仿宋" w:hAnsi="仿宋" w:cs="宋体" w:hint="eastAsia"/>
          <w:sz w:val="24"/>
          <w:szCs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sidRPr="00A23C51">
        <w:rPr>
          <w:rFonts w:ascii="仿宋" w:eastAsia="仿宋" w:hAnsi="仿宋" w:cs="宋体" w:hint="eastAsia"/>
          <w:sz w:val="24"/>
          <w:szCs w:val="24"/>
          <w:u w:val="single"/>
        </w:rPr>
        <w:t xml:space="preserve">                    </w:t>
      </w:r>
      <w:r w:rsidRPr="00A23C51">
        <w:rPr>
          <w:rFonts w:ascii="仿宋" w:eastAsia="仿宋" w:hAnsi="仿宋" w:cs="宋体" w:hint="eastAsia"/>
          <w:sz w:val="24"/>
          <w:szCs w:val="24"/>
        </w:rPr>
        <w:t>（项目名称）的项目法人</w:t>
      </w:r>
      <w:r w:rsidRPr="00A23C51">
        <w:rPr>
          <w:rFonts w:ascii="仿宋" w:eastAsia="仿宋" w:hAnsi="仿宋" w:cs="宋体" w:hint="eastAsia"/>
          <w:b/>
          <w:bCs/>
          <w:sz w:val="24"/>
          <w:szCs w:val="24"/>
          <w:u w:val="single"/>
        </w:rPr>
        <w:t>安徽省高速石化有限公司</w:t>
      </w:r>
      <w:r w:rsidRPr="00A23C51">
        <w:rPr>
          <w:rFonts w:ascii="仿宋" w:eastAsia="仿宋" w:hAnsi="仿宋" w:cs="宋体" w:hint="eastAsia"/>
          <w:sz w:val="24"/>
          <w:szCs w:val="24"/>
        </w:rPr>
        <w:t>(项目法人名称，以下简称“发包人”)与该项目的承包人</w:t>
      </w:r>
      <w:r w:rsidRPr="00A23C51">
        <w:rPr>
          <w:rFonts w:ascii="仿宋" w:eastAsia="仿宋" w:hAnsi="仿宋" w:cs="宋体" w:hint="eastAsia"/>
          <w:b/>
          <w:bCs/>
          <w:sz w:val="24"/>
          <w:szCs w:val="24"/>
          <w:u w:val="single"/>
        </w:rPr>
        <w:t xml:space="preserve">                 </w:t>
      </w:r>
      <w:r w:rsidRPr="00A23C51">
        <w:rPr>
          <w:rFonts w:ascii="仿宋" w:eastAsia="仿宋" w:hAnsi="仿宋" w:cs="宋体" w:hint="eastAsia"/>
          <w:sz w:val="24"/>
          <w:szCs w:val="24"/>
        </w:rPr>
        <w:t>(施工单位名称，以下简称“承包人”)特订立如下合同。</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1. 发包人和承包人的权利和义务</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(1) 严格遵守党的政策规定和国家有关法律法规及交通运输部的有关规定。</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(2) 严格执行</w:t>
      </w:r>
      <w:r w:rsidRPr="00A23C51">
        <w:rPr>
          <w:rFonts w:ascii="仿宋" w:eastAsia="仿宋" w:hAnsi="仿宋" w:cs="宋体" w:hint="eastAsia"/>
          <w:sz w:val="24"/>
          <w:szCs w:val="24"/>
          <w:u w:val="single"/>
        </w:rPr>
        <w:t xml:space="preserve">                        </w:t>
      </w:r>
      <w:r w:rsidRPr="00A23C51">
        <w:rPr>
          <w:rFonts w:ascii="仿宋" w:eastAsia="仿宋" w:hAnsi="仿宋" w:cs="宋体" w:hint="eastAsia"/>
          <w:sz w:val="24"/>
          <w:szCs w:val="24"/>
        </w:rPr>
        <w:t>（项目名称）施工合同文件，自觉按合同办事。</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(3) 各方的业务活动坚持公开、公正、诚信、透明的原则(法律认定的商业秘密和合同文件另有规定除外)，不得损害国家和集体利益，不得违反工程建设管理规章制度。</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(4) 建立健全廉政制度，开展廉政教育，设立廉政告示牌，公布举报电话，监督并认真查处违法违纪行为。</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(5) 发现对方在业务活动中有违反廉政规定的行为，有及时提醒对方纠正的权利和义务。</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(6) 发现对方严重违反本合同义务条款的行为，有向其上级有关部门举报、建议给予处理并要求告知处理结果的权利。</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2. 发包人的义务</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(1) 发包人及其工作人员不得索要或接受承包人的礼金、有价证券和贵重物品，不得让承包人报销任何应由发包人或发包人工作人员个人支付的费用等。</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(2) 发包人及工作人员不得参加承包人安排的超标准宴请和娱乐活动；不得接受承包人提供的通讯工具、交通工具和高档办公用品等。</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(3) 发包人其工作人员不得要求或者接受承包人为其住房装修、婚丧嫁娶活动、配偶子女的工作安排以及出国出境、旅游等提供方便等。</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(4) 发包人工作人员及其配偶、子女不得从事与发包人工程有关的材料设备供应、工程分包、劳务等经济活动等。</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(5) 发包人及其工作人员不得以任何理由向承包人推荐分包单位或推销材料，不</w:t>
      </w:r>
      <w:r w:rsidRPr="00A23C51">
        <w:rPr>
          <w:rFonts w:ascii="仿宋" w:eastAsia="仿宋" w:hAnsi="仿宋" w:cs="宋体" w:hint="eastAsia"/>
          <w:sz w:val="24"/>
          <w:szCs w:val="24"/>
        </w:rPr>
        <w:lastRenderedPageBreak/>
        <w:t>得要求承包人购买合同规定外的材料和设备。</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(6) 发包人工作人员要秉公办事，不准营私舞弊，不准利用职权从事各种个人有偿中介活动和安排个人施工队伍。</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3. 承包人的义务</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(1) 承包人不得以任何理由向发包人及其工作人员行贿或馈赠礼金、有价证券、贵重礼品。</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(2) 承包人不得以任何名义为发包人及其工作人员报销应由发包人单位或个人支付的任何费用。</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(3) 承包人不得以任何理由安排发包人工作人员参加超标准宴请及娱乐活动。</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(4) 承包人不得为发包人单位和个人购置或提供通信工具、交通工具和高档办公用品等。</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4. 违约责任</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(1) 发包人及其工作人员违反本合同第1、2条，按管理权限，依据有关规定给予党纪、政纪或组织处理；涉嫌犯罪的，移交司法机关追究刑事责任；给承包人单位造成经济损失的，应予以赔偿。</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(2) 承包人及其工作人员违反本合同第1、3条，按管理权限，依据有关规定给予党纪、政纪或组织处理；给发包人单位造成经济损失的，应予以赔偿；情节严重的，发包人建议交通运输主管部门给予承包人一至三年内不得进入其主管的公路建设市场的处罚。</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5.各方约定：本合同由各方或各方上级单位的纪检监察部门负责监督执行。由发包人或发包人上级单位的纪检监察部门约请承包人或承包人上级单位纪检监察部门对本合同执行情况进行检查，提出在本合同规定范围内的裁定意见。</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6. 本合同有效期为发包人和承包人签署之日起至该工程项目竣工验收后止。</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7. 本合同作为</w:t>
      </w:r>
      <w:r w:rsidRPr="00A23C51">
        <w:rPr>
          <w:rFonts w:ascii="仿宋" w:eastAsia="仿宋" w:hAnsi="仿宋" w:cs="宋体" w:hint="eastAsia"/>
          <w:sz w:val="24"/>
          <w:szCs w:val="24"/>
          <w:u w:val="single"/>
        </w:rPr>
        <w:t xml:space="preserve">                      </w:t>
      </w:r>
      <w:r w:rsidRPr="00A23C51">
        <w:rPr>
          <w:rFonts w:ascii="仿宋" w:eastAsia="仿宋" w:hAnsi="仿宋" w:cs="宋体" w:hint="eastAsia"/>
          <w:sz w:val="24"/>
          <w:szCs w:val="24"/>
        </w:rPr>
        <w:t>（项目名称）合同的附件，与工程施工合同具有同等的法律效力，经合同双方签署后立即生效。</w:t>
      </w:r>
    </w:p>
    <w:p w:rsidR="008B1AD6" w:rsidRPr="00A23C51" w:rsidRDefault="008D5DBB" w:rsidP="000B37F7">
      <w:pPr>
        <w:spacing w:line="360" w:lineRule="auto"/>
        <w:ind w:firstLineChars="257" w:firstLine="617"/>
        <w:rPr>
          <w:rFonts w:ascii="仿宋" w:eastAsia="仿宋" w:hAnsi="仿宋" w:cs="宋体"/>
          <w:sz w:val="24"/>
          <w:szCs w:val="24"/>
        </w:rPr>
      </w:pPr>
      <w:r w:rsidRPr="00A23C51">
        <w:rPr>
          <w:rFonts w:ascii="仿宋" w:eastAsia="仿宋" w:hAnsi="仿宋" w:cs="宋体" w:hint="eastAsia"/>
          <w:sz w:val="24"/>
          <w:szCs w:val="24"/>
        </w:rPr>
        <w:t>8.本合同一式四份，由各方各执两份。</w:t>
      </w:r>
    </w:p>
    <w:p w:rsidR="008B1AD6" w:rsidRPr="00A23C51" w:rsidRDefault="008B1AD6">
      <w:pPr>
        <w:spacing w:line="360" w:lineRule="auto"/>
        <w:rPr>
          <w:rFonts w:ascii="仿宋" w:eastAsia="仿宋" w:hAnsi="仿宋" w:cs="宋体"/>
          <w:sz w:val="24"/>
          <w:szCs w:val="24"/>
        </w:rPr>
      </w:pPr>
    </w:p>
    <w:p w:rsidR="008B1AD6" w:rsidRPr="00A23C51" w:rsidRDefault="008D5DBB">
      <w:pPr>
        <w:spacing w:line="360" w:lineRule="auto"/>
        <w:ind w:left="6720" w:hangingChars="2800" w:hanging="6720"/>
        <w:rPr>
          <w:rFonts w:ascii="仿宋" w:eastAsia="仿宋" w:hAnsi="仿宋" w:cs="宋体"/>
          <w:sz w:val="24"/>
          <w:szCs w:val="24"/>
          <w:u w:val="single"/>
        </w:rPr>
      </w:pPr>
      <w:r w:rsidRPr="00A23C51">
        <w:rPr>
          <w:rFonts w:ascii="仿宋" w:eastAsia="仿宋" w:hAnsi="仿宋" w:cs="宋体" w:hint="eastAsia"/>
          <w:sz w:val="24"/>
          <w:szCs w:val="24"/>
        </w:rPr>
        <w:t>发包人（盖章）：</w:t>
      </w:r>
      <w:r w:rsidRPr="00A23C51">
        <w:rPr>
          <w:rFonts w:ascii="仿宋" w:eastAsia="仿宋" w:hAnsi="仿宋" w:cs="宋体" w:hint="eastAsia"/>
          <w:sz w:val="24"/>
          <w:szCs w:val="24"/>
          <w:u w:val="single"/>
        </w:rPr>
        <w:t xml:space="preserve">安徽省高速石化有限公司 </w:t>
      </w:r>
      <w:r w:rsidRPr="00A23C51">
        <w:rPr>
          <w:rFonts w:ascii="仿宋" w:eastAsia="仿宋" w:hAnsi="仿宋" w:cs="宋体" w:hint="eastAsia"/>
          <w:sz w:val="24"/>
          <w:szCs w:val="24"/>
        </w:rPr>
        <w:t xml:space="preserve">   承包人（盖章）：</w:t>
      </w:r>
      <w:r w:rsidRPr="00A23C51">
        <w:rPr>
          <w:rFonts w:ascii="仿宋" w:eastAsia="仿宋" w:hAnsi="仿宋" w:cs="宋体" w:hint="eastAsia"/>
          <w:sz w:val="24"/>
          <w:szCs w:val="24"/>
          <w:u w:val="single"/>
        </w:rPr>
        <w:t xml:space="preserve">             </w:t>
      </w:r>
    </w:p>
    <w:p w:rsidR="008B1AD6" w:rsidRPr="00A23C51" w:rsidRDefault="008D5DBB">
      <w:pPr>
        <w:spacing w:line="360" w:lineRule="auto"/>
        <w:rPr>
          <w:rFonts w:ascii="仿宋" w:eastAsia="仿宋" w:hAnsi="仿宋" w:cs="宋体"/>
          <w:sz w:val="24"/>
          <w:szCs w:val="24"/>
          <w:u w:val="single"/>
        </w:rPr>
      </w:pPr>
      <w:r w:rsidRPr="00A23C51">
        <w:rPr>
          <w:rFonts w:ascii="仿宋" w:eastAsia="仿宋" w:hAnsi="仿宋" w:cs="宋体" w:hint="eastAsia"/>
          <w:sz w:val="24"/>
          <w:szCs w:val="24"/>
        </w:rPr>
        <w:t>法定代表人或其委托代理人：               法定代表人或其委托代理人：</w:t>
      </w:r>
    </w:p>
    <w:p w:rsidR="008B1AD6" w:rsidRPr="00A23C51" w:rsidRDefault="008D5DBB">
      <w:pPr>
        <w:spacing w:line="360" w:lineRule="auto"/>
        <w:ind w:firstLineChars="250" w:firstLine="600"/>
        <w:rPr>
          <w:rFonts w:ascii="仿宋" w:eastAsia="仿宋" w:hAnsi="仿宋" w:cs="宋体"/>
          <w:sz w:val="44"/>
          <w:szCs w:val="44"/>
        </w:rPr>
      </w:pPr>
      <w:r w:rsidRPr="00A23C51">
        <w:rPr>
          <w:rFonts w:ascii="仿宋" w:eastAsia="仿宋" w:hAnsi="仿宋" w:cs="宋体" w:hint="eastAsia"/>
          <w:sz w:val="24"/>
          <w:szCs w:val="24"/>
        </w:rPr>
        <w:t>年    月    日                             年     月      日</w:t>
      </w:r>
    </w:p>
    <w:p w:rsidR="008B1AD6" w:rsidRPr="00A23C51" w:rsidRDefault="008D5DBB">
      <w:pPr>
        <w:spacing w:line="360" w:lineRule="auto"/>
        <w:jc w:val="center"/>
        <w:rPr>
          <w:rFonts w:ascii="仿宋" w:eastAsia="仿宋" w:hAnsi="仿宋" w:cs="宋体"/>
          <w:sz w:val="44"/>
          <w:szCs w:val="44"/>
        </w:rPr>
      </w:pPr>
      <w:r w:rsidRPr="00A23C51">
        <w:rPr>
          <w:rFonts w:ascii="仿宋" w:eastAsia="仿宋" w:hAnsi="仿宋" w:cs="宋体" w:hint="eastAsia"/>
          <w:sz w:val="44"/>
          <w:szCs w:val="44"/>
        </w:rPr>
        <w:lastRenderedPageBreak/>
        <w:t>三、安全生产合同</w:t>
      </w:r>
    </w:p>
    <w:p w:rsidR="008B1AD6" w:rsidRPr="00A23C51" w:rsidRDefault="008B1AD6">
      <w:pPr>
        <w:spacing w:line="360" w:lineRule="auto"/>
        <w:rPr>
          <w:rFonts w:ascii="仿宋" w:eastAsia="仿宋" w:hAnsi="仿宋" w:cs="宋体"/>
          <w:b/>
          <w:sz w:val="23"/>
          <w:szCs w:val="23"/>
        </w:rPr>
      </w:pPr>
    </w:p>
    <w:p w:rsidR="008B1AD6" w:rsidRPr="00A23C51" w:rsidRDefault="008D5DBB">
      <w:pPr>
        <w:spacing w:line="360" w:lineRule="auto"/>
        <w:rPr>
          <w:rFonts w:ascii="仿宋" w:eastAsia="仿宋" w:hAnsi="仿宋" w:cs="宋体"/>
          <w:color w:val="333333"/>
          <w:sz w:val="24"/>
          <w:szCs w:val="24"/>
        </w:rPr>
      </w:pPr>
      <w:r w:rsidRPr="00A23C51">
        <w:rPr>
          <w:rFonts w:ascii="仿宋" w:eastAsia="仿宋" w:hAnsi="仿宋" w:cs="宋体" w:hint="eastAsia"/>
          <w:color w:val="333333"/>
          <w:sz w:val="24"/>
          <w:szCs w:val="24"/>
        </w:rPr>
        <w:t>甲方单位名称：安徽省高速石化有限公司</w:t>
      </w:r>
    </w:p>
    <w:p w:rsidR="008B1AD6" w:rsidRPr="00A23C51" w:rsidRDefault="008D5DBB">
      <w:pPr>
        <w:spacing w:line="360" w:lineRule="auto"/>
        <w:rPr>
          <w:rFonts w:ascii="仿宋" w:eastAsia="仿宋" w:hAnsi="仿宋" w:cs="宋体"/>
          <w:color w:val="333333"/>
          <w:sz w:val="24"/>
          <w:szCs w:val="24"/>
        </w:rPr>
      </w:pPr>
      <w:r w:rsidRPr="00A23C51">
        <w:rPr>
          <w:rFonts w:ascii="仿宋" w:eastAsia="仿宋" w:hAnsi="仿宋" w:cs="宋体" w:hint="eastAsia"/>
          <w:color w:val="333333"/>
          <w:sz w:val="24"/>
          <w:szCs w:val="24"/>
        </w:rPr>
        <w:t xml:space="preserve">乙方单位名称： </w:t>
      </w:r>
    </w:p>
    <w:p w:rsidR="008B1AD6" w:rsidRPr="00A23C51" w:rsidRDefault="008D5DBB">
      <w:pPr>
        <w:spacing w:line="360" w:lineRule="auto"/>
        <w:ind w:firstLineChars="200" w:firstLine="480"/>
        <w:rPr>
          <w:rFonts w:ascii="仿宋" w:eastAsia="仿宋" w:hAnsi="仿宋" w:cs="宋体"/>
          <w:color w:val="333333"/>
          <w:sz w:val="24"/>
          <w:szCs w:val="24"/>
        </w:rPr>
      </w:pPr>
      <w:r w:rsidRPr="00A23C51">
        <w:rPr>
          <w:rFonts w:ascii="仿宋" w:eastAsia="仿宋" w:hAnsi="仿宋" w:cs="宋体" w:hint="eastAsia"/>
          <w:color w:val="333333"/>
          <w:sz w:val="24"/>
          <w:szCs w:val="24"/>
        </w:rPr>
        <w:t>为切实做好施工项目的安全管理，明确双方责任、权利、义务，依据《中华人民共国安全生产法》、《中华人民共和国建筑法》、《中华人民共和国劳动法》、《中华人民共和国劳动合同法》等法律法规，包括高速石化制订的内部规范与操作规程，制定本协议。</w:t>
      </w:r>
    </w:p>
    <w:p w:rsidR="008B1AD6" w:rsidRPr="00A23C51" w:rsidRDefault="008D5DBB">
      <w:pPr>
        <w:spacing w:line="360" w:lineRule="auto"/>
        <w:ind w:firstLineChars="200" w:firstLine="482"/>
        <w:rPr>
          <w:rFonts w:ascii="仿宋" w:eastAsia="仿宋" w:hAnsi="仿宋" w:cs="宋体"/>
          <w:color w:val="333333"/>
          <w:sz w:val="24"/>
          <w:szCs w:val="24"/>
          <w:u w:val="single"/>
        </w:rPr>
      </w:pPr>
      <w:r w:rsidRPr="00A23C51">
        <w:rPr>
          <w:rFonts w:ascii="仿宋" w:eastAsia="仿宋" w:hAnsi="仿宋" w:cs="宋体" w:hint="eastAsia"/>
          <w:b/>
          <w:color w:val="333333"/>
          <w:sz w:val="24"/>
          <w:szCs w:val="24"/>
        </w:rPr>
        <w:t>第一条 施工项目</w:t>
      </w:r>
      <w:r w:rsidRPr="00A23C51">
        <w:rPr>
          <w:rFonts w:ascii="仿宋" w:eastAsia="仿宋" w:hAnsi="仿宋" w:cs="宋体" w:hint="eastAsia"/>
          <w:color w:val="333333"/>
          <w:sz w:val="24"/>
          <w:szCs w:val="24"/>
        </w:rPr>
        <w:t>：</w:t>
      </w:r>
      <w:r w:rsidRPr="00A23C51">
        <w:rPr>
          <w:rFonts w:ascii="仿宋" w:eastAsia="仿宋" w:hAnsi="仿宋" w:cs="宋体" w:hint="eastAsia"/>
          <w:color w:val="333333"/>
          <w:sz w:val="24"/>
          <w:szCs w:val="24"/>
          <w:u w:val="single"/>
        </w:rPr>
        <w:t xml:space="preserve">                       </w:t>
      </w:r>
    </w:p>
    <w:p w:rsidR="008B1AD6" w:rsidRPr="00A23C51" w:rsidRDefault="008D5DBB">
      <w:pPr>
        <w:spacing w:line="360" w:lineRule="auto"/>
        <w:ind w:firstLineChars="200" w:firstLine="482"/>
        <w:rPr>
          <w:rFonts w:ascii="仿宋" w:eastAsia="仿宋" w:hAnsi="仿宋" w:cs="宋体"/>
          <w:color w:val="333333"/>
          <w:sz w:val="24"/>
          <w:szCs w:val="24"/>
          <w:u w:val="single"/>
        </w:rPr>
      </w:pPr>
      <w:r w:rsidRPr="00A23C51">
        <w:rPr>
          <w:rFonts w:ascii="仿宋" w:eastAsia="仿宋" w:hAnsi="仿宋" w:cs="宋体" w:hint="eastAsia"/>
          <w:b/>
          <w:color w:val="333333"/>
          <w:sz w:val="24"/>
          <w:szCs w:val="24"/>
        </w:rPr>
        <w:t>第二条 施工地址</w:t>
      </w:r>
      <w:r w:rsidRPr="00A23C51">
        <w:rPr>
          <w:rFonts w:ascii="仿宋" w:eastAsia="仿宋" w:hAnsi="仿宋" w:cs="宋体" w:hint="eastAsia"/>
          <w:color w:val="333333"/>
          <w:sz w:val="24"/>
          <w:szCs w:val="24"/>
        </w:rPr>
        <w:t>：</w:t>
      </w:r>
      <w:r w:rsidRPr="00A23C51">
        <w:rPr>
          <w:rFonts w:ascii="仿宋" w:eastAsia="仿宋" w:hAnsi="仿宋" w:cs="宋体" w:hint="eastAsia"/>
          <w:color w:val="333333"/>
          <w:sz w:val="24"/>
          <w:szCs w:val="24"/>
          <w:u w:val="single"/>
        </w:rPr>
        <w:t xml:space="preserve"> 高速石化所辖加油站                   </w:t>
      </w:r>
    </w:p>
    <w:p w:rsidR="008B1AD6" w:rsidRPr="00A23C51" w:rsidRDefault="008D5DBB">
      <w:pPr>
        <w:spacing w:line="360" w:lineRule="auto"/>
        <w:ind w:firstLineChars="200" w:firstLine="482"/>
        <w:rPr>
          <w:rFonts w:ascii="仿宋" w:eastAsia="仿宋" w:hAnsi="仿宋" w:cs="宋体"/>
          <w:b/>
          <w:color w:val="333333"/>
          <w:sz w:val="24"/>
          <w:szCs w:val="24"/>
        </w:rPr>
      </w:pPr>
      <w:r w:rsidRPr="00A23C51">
        <w:rPr>
          <w:rFonts w:ascii="仿宋" w:eastAsia="仿宋" w:hAnsi="仿宋" w:cs="宋体" w:hint="eastAsia"/>
          <w:b/>
          <w:color w:val="333333"/>
          <w:sz w:val="24"/>
          <w:szCs w:val="24"/>
        </w:rPr>
        <w:t>第三条 甲方安全责任</w:t>
      </w:r>
    </w:p>
    <w:p w:rsidR="008B1AD6" w:rsidRPr="00A23C51" w:rsidRDefault="008D5DBB">
      <w:pPr>
        <w:spacing w:line="360" w:lineRule="auto"/>
        <w:ind w:firstLineChars="221" w:firstLine="530"/>
        <w:rPr>
          <w:rFonts w:ascii="仿宋" w:eastAsia="仿宋" w:hAnsi="仿宋" w:cs="宋体"/>
          <w:color w:val="000000"/>
          <w:sz w:val="24"/>
          <w:szCs w:val="24"/>
        </w:rPr>
      </w:pPr>
      <w:r w:rsidRPr="00A23C51">
        <w:rPr>
          <w:rFonts w:ascii="仿宋" w:eastAsia="仿宋" w:hAnsi="仿宋" w:cs="宋体" w:hint="eastAsia"/>
          <w:color w:val="000000"/>
          <w:sz w:val="24"/>
          <w:szCs w:val="24"/>
        </w:rPr>
        <w:t>1、甲方应当保证与施工项目有关的生产系统安全设施正常运行，保证施工具备法律、法规、规章和标准规定的安全生产条件。</w:t>
      </w:r>
    </w:p>
    <w:p w:rsidR="008B1AD6" w:rsidRPr="00A23C51" w:rsidRDefault="008D5DBB">
      <w:pPr>
        <w:spacing w:line="360" w:lineRule="auto"/>
        <w:ind w:firstLineChars="221" w:firstLine="530"/>
        <w:rPr>
          <w:rFonts w:ascii="仿宋" w:eastAsia="仿宋" w:hAnsi="仿宋" w:cs="宋体"/>
          <w:color w:val="000000"/>
          <w:sz w:val="24"/>
          <w:szCs w:val="24"/>
        </w:rPr>
      </w:pPr>
      <w:r w:rsidRPr="00A23C51">
        <w:rPr>
          <w:rFonts w:ascii="仿宋" w:eastAsia="仿宋" w:hAnsi="仿宋" w:cs="宋体" w:hint="eastAsia"/>
          <w:color w:val="000000"/>
          <w:sz w:val="24"/>
          <w:szCs w:val="24"/>
        </w:rPr>
        <w:t>2、甲方应当为乙方提供安全生产所必要的施工作业条件。除不可抗力外，甲方未向乙方提供安全生产所必要的施工作业条件，由此给乙方造成有关生产进度、经济等方面损失的，由甲方承担责任。</w:t>
      </w:r>
    </w:p>
    <w:p w:rsidR="008B1AD6" w:rsidRPr="00A23C51" w:rsidRDefault="008D5DBB">
      <w:pPr>
        <w:spacing w:line="360" w:lineRule="auto"/>
        <w:ind w:firstLineChars="221" w:firstLine="530"/>
        <w:rPr>
          <w:rFonts w:ascii="仿宋" w:eastAsia="仿宋" w:hAnsi="仿宋" w:cs="宋体"/>
          <w:color w:val="000000"/>
          <w:sz w:val="24"/>
          <w:szCs w:val="24"/>
        </w:rPr>
      </w:pPr>
      <w:r w:rsidRPr="00A23C51">
        <w:rPr>
          <w:rFonts w:ascii="仿宋" w:eastAsia="仿宋" w:hAnsi="仿宋" w:cs="宋体" w:hint="eastAsia"/>
          <w:color w:val="000000"/>
          <w:sz w:val="24"/>
          <w:szCs w:val="24"/>
        </w:rPr>
        <w:t>3、甲方应当向乙方提供与施工项目安全生产相关的勘察、设计、风险评价、检测检验和应急救援等资料，并保证资料的真实、完整和有效；同时，应当告知乙方施工作业过程中可能存在的主要危险有害因素，以及在紧急情况下应当采取的应急措施，对施工进行书面和现场的技术交底。</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4、甲方应当对乙方的安全教育与培训工作进行指导，监督检查乙方开展员工安全教育培训工作情况，有权对乙方参与施工的人员进行安全技术知识和安全工作规程的考核。</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5、甲方应当加强工程监督检查工作，发现乙方违反法律、法规、规章和标准的行为，有权制止。发生以下情况有权进行停工整顿，因停工造成的违约责任由乙方承担：</w:t>
      </w:r>
    </w:p>
    <w:p w:rsidR="008B1AD6" w:rsidRPr="00A23C51" w:rsidRDefault="008D5DBB">
      <w:pPr>
        <w:spacing w:line="360" w:lineRule="auto"/>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 xml:space="preserve">　　（1）人身伤亡事故；</w:t>
      </w:r>
    </w:p>
    <w:p w:rsidR="008B1AD6" w:rsidRPr="00A23C51" w:rsidRDefault="008D5DBB">
      <w:pPr>
        <w:spacing w:line="360" w:lineRule="auto"/>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 xml:space="preserve">　　（2）发生施工机械、生产主设备严重损坏事故；</w:t>
      </w:r>
    </w:p>
    <w:p w:rsidR="008B1AD6" w:rsidRPr="00A23C51" w:rsidRDefault="008D5DBB">
      <w:pPr>
        <w:spacing w:line="360" w:lineRule="auto"/>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 xml:space="preserve">　　（3）发生火灾爆炸事故；</w:t>
      </w:r>
    </w:p>
    <w:p w:rsidR="008B1AD6" w:rsidRPr="00A23C51" w:rsidRDefault="008D5DBB" w:rsidP="00CB2BF1">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（4）发生违章作业、冒险作业不听劝告的；</w:t>
      </w:r>
    </w:p>
    <w:p w:rsidR="008B1AD6" w:rsidRPr="00A23C51" w:rsidRDefault="008D5DBB" w:rsidP="00CB2BF1">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（5）施工现场脏、乱、差，不能满足安全和文明施工要求的。</w:t>
      </w:r>
    </w:p>
    <w:p w:rsidR="008B1AD6" w:rsidRPr="00A23C51" w:rsidRDefault="008D5DBB">
      <w:pPr>
        <w:spacing w:line="360" w:lineRule="auto"/>
        <w:ind w:firstLine="648"/>
        <w:rPr>
          <w:rFonts w:ascii="仿宋" w:eastAsia="仿宋" w:hAnsi="仿宋" w:cs="宋体"/>
          <w:b/>
          <w:color w:val="000000"/>
          <w:kern w:val="0"/>
          <w:sz w:val="24"/>
          <w:szCs w:val="24"/>
        </w:rPr>
      </w:pPr>
      <w:r w:rsidRPr="00A23C51">
        <w:rPr>
          <w:rFonts w:ascii="仿宋" w:eastAsia="仿宋" w:hAnsi="仿宋" w:cs="宋体" w:hint="eastAsia"/>
          <w:b/>
          <w:color w:val="000000"/>
          <w:kern w:val="0"/>
          <w:sz w:val="24"/>
          <w:szCs w:val="24"/>
        </w:rPr>
        <w:lastRenderedPageBreak/>
        <w:t>第四条 乙方安全责任</w:t>
      </w:r>
    </w:p>
    <w:p w:rsidR="008B1AD6" w:rsidRPr="00A23C51" w:rsidRDefault="008D5DBB">
      <w:pPr>
        <w:spacing w:line="360" w:lineRule="auto"/>
        <w:ind w:firstLine="636"/>
        <w:rPr>
          <w:rFonts w:ascii="仿宋" w:eastAsia="仿宋" w:hAnsi="仿宋" w:cs="宋体"/>
          <w:color w:val="000000"/>
          <w:sz w:val="24"/>
          <w:szCs w:val="24"/>
        </w:rPr>
      </w:pPr>
      <w:r w:rsidRPr="00A23C51">
        <w:rPr>
          <w:rFonts w:ascii="仿宋" w:eastAsia="仿宋" w:hAnsi="仿宋" w:cs="宋体" w:hint="eastAsia"/>
          <w:color w:val="000000"/>
          <w:sz w:val="24"/>
          <w:szCs w:val="24"/>
        </w:rPr>
        <w:t>1、乙方作为施工项目的承包单位，对施工过程中发生的人身伤害、设备损坏事故承担安全责任。</w:t>
      </w:r>
    </w:p>
    <w:p w:rsidR="008B1AD6" w:rsidRPr="00A23C51" w:rsidRDefault="008D5DBB">
      <w:pPr>
        <w:spacing w:line="360" w:lineRule="auto"/>
        <w:ind w:firstLine="636"/>
        <w:rPr>
          <w:rFonts w:ascii="仿宋" w:eastAsia="仿宋" w:hAnsi="仿宋" w:cs="宋体"/>
          <w:color w:val="000000"/>
          <w:sz w:val="24"/>
          <w:szCs w:val="24"/>
        </w:rPr>
      </w:pPr>
      <w:r w:rsidRPr="00A23C51">
        <w:rPr>
          <w:rFonts w:ascii="仿宋" w:eastAsia="仿宋" w:hAnsi="仿宋" w:cs="宋体" w:hint="eastAsia"/>
          <w:color w:val="000000"/>
          <w:sz w:val="24"/>
          <w:szCs w:val="24"/>
        </w:rPr>
        <w:t>2、乙方负责施工项目范围内的作业安全管理，制定施工方案，加强施工作业现场的日常安全检查，落实各项规章制度和安全操作规程。对涉及用火、临时用电、进入受限空间、高处、动土、起重、盲板抽堵等特殊作业必须取得甲方作业许可证后，方准作业。</w:t>
      </w:r>
    </w:p>
    <w:p w:rsidR="008B1AD6" w:rsidRPr="00A23C51" w:rsidRDefault="008D5DBB">
      <w:pPr>
        <w:spacing w:line="360" w:lineRule="auto"/>
        <w:ind w:firstLine="636"/>
        <w:rPr>
          <w:rFonts w:ascii="仿宋" w:eastAsia="仿宋" w:hAnsi="仿宋" w:cs="宋体"/>
          <w:color w:val="000000"/>
          <w:sz w:val="24"/>
          <w:szCs w:val="24"/>
        </w:rPr>
      </w:pPr>
      <w:r w:rsidRPr="00A23C51">
        <w:rPr>
          <w:rFonts w:ascii="仿宋" w:eastAsia="仿宋" w:hAnsi="仿宋" w:cs="宋体" w:hint="eastAsia"/>
          <w:color w:val="000000"/>
          <w:sz w:val="24"/>
          <w:szCs w:val="24"/>
        </w:rPr>
        <w:t>3、乙方应当按照相关法律、法规、规章和标准对本单位从业人员进行安全教育培训，保证从业人员掌握必需的安全生产知识、操作技能和应急逃生知识。</w:t>
      </w:r>
    </w:p>
    <w:p w:rsidR="008B1AD6" w:rsidRPr="00A23C51" w:rsidRDefault="008D5DBB">
      <w:pPr>
        <w:spacing w:line="360" w:lineRule="auto"/>
        <w:ind w:firstLine="636"/>
        <w:rPr>
          <w:rFonts w:ascii="仿宋" w:eastAsia="仿宋" w:hAnsi="仿宋" w:cs="宋体"/>
          <w:color w:val="000000"/>
          <w:sz w:val="24"/>
          <w:szCs w:val="24"/>
        </w:rPr>
      </w:pPr>
      <w:r w:rsidRPr="00A23C51">
        <w:rPr>
          <w:rFonts w:ascii="仿宋" w:eastAsia="仿宋" w:hAnsi="仿宋" w:cs="宋体" w:hint="eastAsia"/>
          <w:color w:val="000000"/>
          <w:sz w:val="24"/>
          <w:szCs w:val="24"/>
        </w:rPr>
        <w:t>4、现场施工应遵守国家和地方关于劳动安全，劳务用工法律法规及规章制度，保证其用工的合法性。乙方必须按国家有关规定，为施工人员进行人身保险，配备合格的劳动防护用品、安全用具。</w:t>
      </w:r>
    </w:p>
    <w:p w:rsidR="008B1AD6" w:rsidRPr="00A23C51" w:rsidRDefault="008D5DBB">
      <w:pPr>
        <w:spacing w:line="360" w:lineRule="auto"/>
        <w:ind w:firstLine="636"/>
        <w:rPr>
          <w:rFonts w:ascii="仿宋" w:eastAsia="仿宋" w:hAnsi="仿宋" w:cs="宋体"/>
          <w:color w:val="000000"/>
          <w:sz w:val="24"/>
          <w:szCs w:val="24"/>
        </w:rPr>
      </w:pPr>
      <w:r w:rsidRPr="00A23C51">
        <w:rPr>
          <w:rFonts w:ascii="仿宋" w:eastAsia="仿宋" w:hAnsi="仿宋" w:cs="宋体" w:hint="eastAsia"/>
          <w:color w:val="000000"/>
          <w:sz w:val="24"/>
          <w:szCs w:val="24"/>
        </w:rPr>
        <w:t>5、开工前，乙方应组织全体施工人员（包括临时增补或调换人员），接受甲方安全教育，考核合格后方可进入现场施工。特种作业人员必须持政府有关部门核发的合格有效的上岗资格证书。</w:t>
      </w:r>
    </w:p>
    <w:p w:rsidR="008B1AD6" w:rsidRPr="00A23C51" w:rsidRDefault="008D5DBB">
      <w:pPr>
        <w:spacing w:line="360" w:lineRule="auto"/>
        <w:ind w:firstLine="636"/>
        <w:rPr>
          <w:rFonts w:ascii="仿宋" w:eastAsia="仿宋" w:hAnsi="仿宋" w:cs="宋体"/>
          <w:color w:val="000000"/>
          <w:sz w:val="24"/>
          <w:szCs w:val="24"/>
        </w:rPr>
      </w:pPr>
      <w:r w:rsidRPr="00A23C51">
        <w:rPr>
          <w:rFonts w:ascii="仿宋" w:eastAsia="仿宋" w:hAnsi="仿宋" w:cs="宋体" w:hint="eastAsia"/>
          <w:color w:val="000000"/>
          <w:sz w:val="24"/>
          <w:szCs w:val="24"/>
        </w:rPr>
        <w:t>6、在整个工程施工过程中，乙方应当保持安全管理人员和工程技术人员的连续稳定，保持与承揽工程相匹配的施工资质，保证企业负责人、安全管理人员和特种作业人员持有效证件；同时，若技术人员、特种作业人员和设备设施发生变化的，乙方应当书面告知甲方。</w:t>
      </w:r>
    </w:p>
    <w:p w:rsidR="008B1AD6" w:rsidRPr="00A23C51" w:rsidRDefault="008D5DBB">
      <w:pPr>
        <w:spacing w:line="360" w:lineRule="auto"/>
        <w:ind w:firstLine="636"/>
        <w:rPr>
          <w:rFonts w:ascii="仿宋" w:eastAsia="仿宋" w:hAnsi="仿宋" w:cs="宋体"/>
          <w:color w:val="000000"/>
          <w:sz w:val="24"/>
          <w:szCs w:val="24"/>
        </w:rPr>
      </w:pPr>
      <w:r w:rsidRPr="00A23C51">
        <w:rPr>
          <w:rFonts w:ascii="仿宋" w:eastAsia="仿宋" w:hAnsi="仿宋" w:cs="宋体" w:hint="eastAsia"/>
          <w:color w:val="000000"/>
          <w:sz w:val="24"/>
          <w:szCs w:val="24"/>
        </w:rPr>
        <w:t>7、乙方施工过程中发生人生伤亡、电网和设备事故或危及生产运行的不安全情况，应立即报告甲方，并积极配合调查。</w:t>
      </w:r>
    </w:p>
    <w:p w:rsidR="008B1AD6" w:rsidRPr="00A23C51" w:rsidRDefault="008B1AD6">
      <w:pPr>
        <w:spacing w:line="360" w:lineRule="auto"/>
        <w:ind w:firstLine="636"/>
        <w:rPr>
          <w:rFonts w:ascii="仿宋" w:eastAsia="仿宋" w:hAnsi="仿宋" w:cs="宋体"/>
          <w:color w:val="000000"/>
          <w:sz w:val="24"/>
          <w:szCs w:val="24"/>
        </w:rPr>
      </w:pP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8、乙方应当接受甲方的监督管理，遵守甲方的有关规章制度的要求，接受甲方的考核与奖惩，对甲方监督检查发现的问题应限期整改。乙方有权拒绝甲方违章指挥和强令冒险作业。</w:t>
      </w:r>
    </w:p>
    <w:p w:rsidR="008B1AD6" w:rsidRPr="00A23C51" w:rsidRDefault="008D5DBB">
      <w:pPr>
        <w:spacing w:line="360" w:lineRule="auto"/>
        <w:ind w:firstLine="480"/>
        <w:rPr>
          <w:rFonts w:ascii="仿宋" w:eastAsia="仿宋" w:hAnsi="仿宋" w:cs="宋体"/>
          <w:b/>
          <w:color w:val="000000"/>
          <w:sz w:val="24"/>
          <w:szCs w:val="24"/>
        </w:rPr>
      </w:pPr>
      <w:r w:rsidRPr="00A23C51">
        <w:rPr>
          <w:rFonts w:ascii="仿宋" w:eastAsia="仿宋" w:hAnsi="仿宋" w:cs="宋体" w:hint="eastAsia"/>
          <w:b/>
          <w:color w:val="000000"/>
          <w:sz w:val="24"/>
          <w:szCs w:val="24"/>
        </w:rPr>
        <w:t>第五条</w:t>
      </w:r>
      <w:r w:rsidRPr="00A23C51">
        <w:rPr>
          <w:rFonts w:ascii="宋体" w:eastAsia="仿宋" w:hAnsi="宋体" w:cs="宋体" w:hint="eastAsia"/>
          <w:b/>
          <w:color w:val="000000"/>
          <w:sz w:val="24"/>
          <w:szCs w:val="24"/>
        </w:rPr>
        <w:t> </w:t>
      </w:r>
      <w:r w:rsidRPr="00A23C51">
        <w:rPr>
          <w:rFonts w:ascii="仿宋" w:eastAsia="仿宋" w:hAnsi="仿宋" w:cs="宋体" w:hint="eastAsia"/>
          <w:b/>
          <w:color w:val="000000"/>
          <w:sz w:val="24"/>
          <w:szCs w:val="24"/>
        </w:rPr>
        <w:t>违约责任</w:t>
      </w:r>
    </w:p>
    <w:p w:rsidR="008B1AD6" w:rsidRPr="00A23C51" w:rsidRDefault="008D5DBB">
      <w:pPr>
        <w:spacing w:line="360" w:lineRule="auto"/>
        <w:ind w:firstLine="636"/>
        <w:rPr>
          <w:rFonts w:ascii="仿宋" w:eastAsia="仿宋" w:hAnsi="仿宋" w:cs="宋体"/>
          <w:color w:val="000000"/>
          <w:sz w:val="24"/>
          <w:szCs w:val="24"/>
        </w:rPr>
      </w:pPr>
      <w:r w:rsidRPr="00A23C51">
        <w:rPr>
          <w:rFonts w:ascii="仿宋" w:eastAsia="仿宋" w:hAnsi="仿宋" w:cs="宋体" w:hint="eastAsia"/>
          <w:color w:val="000000"/>
          <w:sz w:val="24"/>
          <w:szCs w:val="24"/>
        </w:rPr>
        <w:t>1、施工过程中，造成甲方或第三方的人身伤害、设备损坏等财产损失，由乙方承担全部责任并赔偿甲方或第三方因此造成的全部损失。</w:t>
      </w:r>
    </w:p>
    <w:p w:rsidR="008B1AD6" w:rsidRPr="00A23C51" w:rsidRDefault="008D5DBB">
      <w:pPr>
        <w:spacing w:line="360" w:lineRule="auto"/>
        <w:ind w:firstLine="636"/>
        <w:rPr>
          <w:rFonts w:ascii="仿宋" w:eastAsia="仿宋" w:hAnsi="仿宋" w:cs="宋体"/>
          <w:color w:val="000000"/>
          <w:sz w:val="24"/>
          <w:szCs w:val="24"/>
        </w:rPr>
      </w:pPr>
      <w:r w:rsidRPr="00A23C51">
        <w:rPr>
          <w:rFonts w:ascii="仿宋" w:eastAsia="仿宋" w:hAnsi="仿宋" w:cs="宋体" w:hint="eastAsia"/>
          <w:color w:val="000000"/>
          <w:sz w:val="24"/>
          <w:szCs w:val="24"/>
        </w:rPr>
        <w:t xml:space="preserve">2、合同履行中，发现乙方提供的有关资质材料无效、作假，甲方有权解除合同，并由乙方承担由此造成的一切损失。 </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lastRenderedPageBreak/>
        <w:t>3、施工过程中发生人身伤亡、电网和设备</w:t>
      </w:r>
      <w:hyperlink r:id="rId13" w:tgtFrame="_blank" w:history="1">
        <w:r w:rsidRPr="00A23C51">
          <w:rPr>
            <w:rFonts w:ascii="仿宋" w:eastAsia="仿宋" w:hAnsi="仿宋" w:cs="宋体" w:hint="eastAsia"/>
            <w:color w:val="000000"/>
            <w:kern w:val="0"/>
            <w:sz w:val="24"/>
            <w:szCs w:val="24"/>
          </w:rPr>
          <w:t>事故</w:t>
        </w:r>
      </w:hyperlink>
      <w:r w:rsidRPr="00A23C51">
        <w:rPr>
          <w:rFonts w:ascii="仿宋" w:eastAsia="仿宋" w:hAnsi="仿宋" w:cs="宋体" w:hint="eastAsia"/>
          <w:color w:val="000000"/>
          <w:kern w:val="0"/>
          <w:sz w:val="24"/>
          <w:szCs w:val="24"/>
        </w:rPr>
        <w:t>或因管理不善受政府有关部门处罚导致甲方也受到行政处罚的，乙方应承担20000元/次的违约责任。</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4、当发生下列行为之一的，乙方应承担违约责任，向甲方支付50000元的违约金并终止合同。</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(1) 不具备相应资质承揽工程建设项目。</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(2) 违规对承揽的工程项目进行转包、分包。</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5、当发生下列行为之一的，乙方应承担违约责任，向</w:t>
      </w:r>
      <w:r w:rsidRPr="00A23C51">
        <w:rPr>
          <w:rFonts w:ascii="仿宋" w:eastAsia="仿宋" w:hAnsi="仿宋" w:cs="宋体" w:hint="eastAsia"/>
          <w:color w:val="000000"/>
          <w:sz w:val="24"/>
          <w:szCs w:val="24"/>
        </w:rPr>
        <w:t>甲方支付</w:t>
      </w:r>
      <w:r w:rsidRPr="00A23C51">
        <w:rPr>
          <w:rFonts w:ascii="仿宋" w:eastAsia="仿宋" w:hAnsi="仿宋" w:cs="宋体" w:hint="eastAsia"/>
          <w:color w:val="000000"/>
          <w:kern w:val="0"/>
          <w:sz w:val="24"/>
          <w:szCs w:val="24"/>
        </w:rPr>
        <w:t>10000元的违约金。</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（1）未取得合法手续擅自进场开展施工作业。</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（2）未按求办理作业许可证即进行用火作业、临时用电作业、高处作业、进入受限空间作业、盲板抽堵作业、动土作业及起重作业。</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（3）擅自变更用火地点的。</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6、当发生下列行为之一的，乙方应承担违约责任，向</w:t>
      </w:r>
      <w:r w:rsidRPr="00A23C51">
        <w:rPr>
          <w:rFonts w:ascii="仿宋" w:eastAsia="仿宋" w:hAnsi="仿宋" w:cs="宋体" w:hint="eastAsia"/>
          <w:color w:val="000000"/>
          <w:sz w:val="24"/>
          <w:szCs w:val="24"/>
        </w:rPr>
        <w:t>甲方支付</w:t>
      </w:r>
      <w:r w:rsidRPr="00A23C51">
        <w:rPr>
          <w:rFonts w:ascii="仿宋" w:eastAsia="仿宋" w:hAnsi="仿宋" w:cs="宋体" w:hint="eastAsia"/>
          <w:color w:val="000000"/>
          <w:kern w:val="0"/>
          <w:sz w:val="24"/>
          <w:szCs w:val="24"/>
        </w:rPr>
        <w:t>3000元的违约金。</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（1）未规范检测可燃气体浓度并根据结果采取防护措施进行用火作业。</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（2）未规范检测氧气含量、有毒气体浓度、可燃气体浓度并根据检测结果采取有效的个人安全防护措施即进行受限空间作业。</w:t>
      </w:r>
    </w:p>
    <w:p w:rsidR="008B1AD6" w:rsidRPr="00A23C51" w:rsidRDefault="00942FB7" w:rsidP="00942FB7">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3</w:t>
      </w:r>
      <w:r w:rsidRPr="00A23C51">
        <w:rPr>
          <w:rFonts w:ascii="仿宋" w:eastAsia="仿宋" w:hAnsi="仿宋" w:cs="宋体" w:hint="eastAsia"/>
          <w:color w:val="000000"/>
          <w:kern w:val="0"/>
          <w:sz w:val="24"/>
          <w:szCs w:val="24"/>
        </w:rPr>
        <w:t>）</w:t>
      </w:r>
      <w:r w:rsidR="008D5DBB" w:rsidRPr="00A23C51">
        <w:rPr>
          <w:rFonts w:ascii="仿宋" w:eastAsia="仿宋" w:hAnsi="仿宋" w:cs="宋体" w:hint="eastAsia"/>
          <w:color w:val="000000"/>
          <w:kern w:val="0"/>
          <w:sz w:val="24"/>
          <w:szCs w:val="24"/>
        </w:rPr>
        <w:t>未落实“一机、一闸、一保护”安全措施即进行临时用电作业。</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（4）未对施工现场进行全覆盖视频监控，视频监控图像保存期不足30天、图像未联入甲方视频监控平台。</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7、当发生下列行为之一的，乙方应承担违约责任，向</w:t>
      </w:r>
      <w:r w:rsidRPr="00A23C51">
        <w:rPr>
          <w:rFonts w:ascii="仿宋" w:eastAsia="仿宋" w:hAnsi="仿宋" w:cs="宋体" w:hint="eastAsia"/>
          <w:color w:val="000000"/>
          <w:sz w:val="24"/>
          <w:szCs w:val="24"/>
        </w:rPr>
        <w:t>甲方支付</w:t>
      </w:r>
      <w:r w:rsidRPr="00A23C51">
        <w:rPr>
          <w:rFonts w:ascii="仿宋" w:eastAsia="仿宋" w:hAnsi="仿宋" w:cs="宋体" w:hint="eastAsia"/>
          <w:color w:val="000000"/>
          <w:kern w:val="0"/>
          <w:sz w:val="24"/>
          <w:szCs w:val="24"/>
        </w:rPr>
        <w:t>1000元/人的违约金。</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（1）安排未经甲方培训考核合格的人员施工。</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（2）电工等特种作业人员未持有效证件上岗。</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（3）高处作业不规范系挂安全带。</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8、当发生下列行为之一的，乙方应承担违约责任，向</w:t>
      </w:r>
      <w:r w:rsidRPr="00A23C51">
        <w:rPr>
          <w:rFonts w:ascii="仿宋" w:eastAsia="仿宋" w:hAnsi="仿宋" w:cs="宋体" w:hint="eastAsia"/>
          <w:color w:val="000000"/>
          <w:sz w:val="24"/>
          <w:szCs w:val="24"/>
        </w:rPr>
        <w:t>甲方支付</w:t>
      </w:r>
      <w:r w:rsidRPr="00A23C51">
        <w:rPr>
          <w:rFonts w:ascii="仿宋" w:eastAsia="仿宋" w:hAnsi="仿宋" w:cs="宋体" w:hint="eastAsia"/>
          <w:color w:val="000000"/>
          <w:kern w:val="0"/>
          <w:sz w:val="24"/>
          <w:szCs w:val="24"/>
        </w:rPr>
        <w:t>1000元/次的违约金。</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（1）施工机动车辆不安装有效阻火器进入防爆区域及在施工现场超速行驶等违章行为。</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（2）违反安全管理要求使用移动脚手架等高处作业辅助设备。</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（3）使用国家、行业明令淘汰或禁止使用的工艺、设备、材料及工器具等。</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（4）使用未经有效检验检测合格、无使用许可证或者安全标识的特种设备等。</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lastRenderedPageBreak/>
        <w:t>（5）施工方案中无安全技术措施并向监理备案，未对承担项目施工作业危险因素进行识别并制定相应的安全防护措施。</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（6）施工人员在禁烟区内吸烟，携带火种进入防爆区域或在防爆区域使用非防爆设备。</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（7）其他易导致人员伤亡的严重违章违规行为。</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9、除上述4至8条款所列行为外，其他违反国家相关施工安全文明施工规定、中国石化承包商相关管理规定的行为，乙方应承担违约责任，向</w:t>
      </w:r>
      <w:r w:rsidRPr="00A23C51">
        <w:rPr>
          <w:rFonts w:ascii="仿宋" w:eastAsia="仿宋" w:hAnsi="仿宋" w:cs="宋体" w:hint="eastAsia"/>
          <w:color w:val="000000"/>
          <w:sz w:val="24"/>
          <w:szCs w:val="24"/>
        </w:rPr>
        <w:t>甲方支付</w:t>
      </w:r>
      <w:r w:rsidRPr="00A23C51">
        <w:rPr>
          <w:rFonts w:ascii="仿宋" w:eastAsia="仿宋" w:hAnsi="仿宋" w:cs="宋体" w:hint="eastAsia"/>
          <w:color w:val="000000"/>
          <w:kern w:val="0"/>
          <w:sz w:val="24"/>
          <w:szCs w:val="24"/>
        </w:rPr>
        <w:t>500元/次的违约金。</w:t>
      </w:r>
    </w:p>
    <w:p w:rsidR="008B1AD6" w:rsidRPr="00A23C51" w:rsidRDefault="008D5DBB">
      <w:pPr>
        <w:spacing w:line="360" w:lineRule="auto"/>
        <w:ind w:firstLineChars="200" w:firstLine="480"/>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10、</w:t>
      </w:r>
      <w:r w:rsidRPr="00A23C51">
        <w:rPr>
          <w:rFonts w:ascii="仿宋" w:eastAsia="仿宋" w:hAnsi="仿宋" w:cs="宋体" w:hint="eastAsia"/>
          <w:color w:val="000000"/>
          <w:sz w:val="24"/>
          <w:szCs w:val="24"/>
        </w:rPr>
        <w:t>乙方施工人员不按规定落实安全措施，存在严重不安全行为的</w:t>
      </w:r>
      <w:r w:rsidRPr="00A23C51">
        <w:rPr>
          <w:rFonts w:ascii="仿宋" w:eastAsia="仿宋" w:hAnsi="仿宋" w:cs="宋体" w:hint="eastAsia"/>
          <w:color w:val="000000"/>
          <w:kern w:val="0"/>
          <w:sz w:val="24"/>
          <w:szCs w:val="24"/>
        </w:rPr>
        <w:t>，应禁止其不得进入甲方现场作业。</w:t>
      </w:r>
    </w:p>
    <w:p w:rsidR="008B1AD6" w:rsidRPr="00A23C51" w:rsidRDefault="008D5DBB">
      <w:pPr>
        <w:spacing w:line="360" w:lineRule="auto"/>
        <w:ind w:firstLineChars="200" w:firstLine="482"/>
        <w:rPr>
          <w:rFonts w:ascii="仿宋" w:eastAsia="仿宋" w:hAnsi="仿宋" w:cs="宋体"/>
          <w:b/>
          <w:color w:val="000000"/>
          <w:kern w:val="0"/>
          <w:sz w:val="24"/>
          <w:szCs w:val="24"/>
        </w:rPr>
      </w:pPr>
      <w:r w:rsidRPr="00A23C51">
        <w:rPr>
          <w:rFonts w:ascii="仿宋" w:eastAsia="仿宋" w:hAnsi="仿宋" w:cs="宋体" w:hint="eastAsia"/>
          <w:b/>
          <w:color w:val="000000"/>
          <w:kern w:val="0"/>
          <w:sz w:val="24"/>
          <w:szCs w:val="24"/>
        </w:rPr>
        <w:t>第六条  协议执行过程中，如发生争议，由双方协商、调解解决；若经协商、调解不能解决争议的，可以向甲方住所地人民法院提起诉讼。</w:t>
      </w:r>
    </w:p>
    <w:p w:rsidR="008B1AD6" w:rsidRPr="00A23C51" w:rsidRDefault="008D5DBB">
      <w:pPr>
        <w:spacing w:line="360" w:lineRule="auto"/>
        <w:ind w:firstLineChars="200" w:firstLine="482"/>
        <w:rPr>
          <w:rFonts w:ascii="仿宋" w:eastAsia="仿宋" w:hAnsi="仿宋" w:cs="宋体"/>
          <w:b/>
          <w:color w:val="000000"/>
          <w:kern w:val="0"/>
          <w:sz w:val="24"/>
          <w:szCs w:val="24"/>
        </w:rPr>
      </w:pPr>
      <w:r w:rsidRPr="00A23C51">
        <w:rPr>
          <w:rFonts w:ascii="仿宋" w:eastAsia="仿宋" w:hAnsi="仿宋" w:cs="宋体" w:hint="eastAsia"/>
          <w:b/>
          <w:color w:val="000000"/>
          <w:kern w:val="0"/>
          <w:sz w:val="24"/>
          <w:szCs w:val="24"/>
        </w:rPr>
        <w:t>第七条  甲乙双方必须严格执行本协议。</w:t>
      </w:r>
    </w:p>
    <w:p w:rsidR="008B1AD6" w:rsidRPr="00A23C51" w:rsidRDefault="008D5DBB">
      <w:pPr>
        <w:spacing w:line="360" w:lineRule="auto"/>
        <w:ind w:firstLineChars="200" w:firstLine="482"/>
        <w:rPr>
          <w:rFonts w:ascii="仿宋" w:eastAsia="仿宋" w:hAnsi="仿宋" w:cs="宋体"/>
          <w:b/>
          <w:color w:val="000000"/>
          <w:kern w:val="0"/>
          <w:sz w:val="24"/>
          <w:szCs w:val="24"/>
        </w:rPr>
      </w:pPr>
      <w:r w:rsidRPr="00A23C51">
        <w:rPr>
          <w:rFonts w:ascii="仿宋" w:eastAsia="仿宋" w:hAnsi="仿宋" w:cs="宋体" w:hint="eastAsia"/>
          <w:b/>
          <w:color w:val="000000"/>
          <w:kern w:val="0"/>
          <w:sz w:val="24"/>
          <w:szCs w:val="24"/>
        </w:rPr>
        <w:t>第八条  本协议有效期限：合同约定的施工期间内。</w:t>
      </w:r>
    </w:p>
    <w:p w:rsidR="008B1AD6" w:rsidRPr="00A23C51" w:rsidRDefault="008D5DBB">
      <w:pPr>
        <w:spacing w:line="360" w:lineRule="auto"/>
        <w:ind w:firstLineChars="200" w:firstLine="482"/>
        <w:rPr>
          <w:rFonts w:ascii="仿宋" w:eastAsia="仿宋" w:hAnsi="仿宋" w:cs="宋体"/>
          <w:b/>
          <w:color w:val="000000"/>
          <w:kern w:val="0"/>
          <w:sz w:val="24"/>
          <w:szCs w:val="24"/>
        </w:rPr>
      </w:pPr>
      <w:r w:rsidRPr="00A23C51">
        <w:rPr>
          <w:rFonts w:ascii="仿宋" w:eastAsia="仿宋" w:hAnsi="仿宋" w:cs="宋体" w:hint="eastAsia"/>
          <w:b/>
          <w:color w:val="000000"/>
          <w:kern w:val="0"/>
          <w:sz w:val="24"/>
          <w:szCs w:val="24"/>
        </w:rPr>
        <w:t xml:space="preserve">第九条  本协议经双方法定代表人或委托代理人签字盖章后生效。 </w:t>
      </w:r>
    </w:p>
    <w:p w:rsidR="008B1AD6" w:rsidRPr="00A23C51" w:rsidRDefault="008D5DBB">
      <w:pPr>
        <w:spacing w:line="360" w:lineRule="auto"/>
        <w:ind w:firstLineChars="200" w:firstLine="482"/>
        <w:rPr>
          <w:rFonts w:ascii="仿宋" w:eastAsia="仿宋" w:hAnsi="仿宋" w:cs="宋体"/>
          <w:color w:val="000000"/>
          <w:kern w:val="0"/>
          <w:sz w:val="24"/>
          <w:szCs w:val="24"/>
        </w:rPr>
      </w:pPr>
      <w:r w:rsidRPr="00A23C51">
        <w:rPr>
          <w:rFonts w:ascii="仿宋" w:eastAsia="仿宋" w:hAnsi="仿宋" w:cs="宋体" w:hint="eastAsia"/>
          <w:b/>
          <w:color w:val="000000"/>
          <w:kern w:val="0"/>
          <w:sz w:val="24"/>
          <w:szCs w:val="24"/>
        </w:rPr>
        <w:t>第十条  本协议一式四份，甲乙双方各执两份</w:t>
      </w:r>
      <w:r w:rsidRPr="00A23C51">
        <w:rPr>
          <w:rFonts w:ascii="仿宋" w:eastAsia="仿宋" w:hAnsi="仿宋" w:cs="宋体" w:hint="eastAsia"/>
          <w:color w:val="000000"/>
          <w:kern w:val="0"/>
          <w:sz w:val="24"/>
          <w:szCs w:val="24"/>
        </w:rPr>
        <w:t>。</w:t>
      </w:r>
    </w:p>
    <w:p w:rsidR="008B1AD6" w:rsidRPr="00A23C51" w:rsidRDefault="008D5DBB">
      <w:pPr>
        <w:spacing w:line="360" w:lineRule="auto"/>
        <w:ind w:firstLineChars="200" w:firstLine="482"/>
        <w:rPr>
          <w:rFonts w:ascii="仿宋" w:eastAsia="仿宋" w:hAnsi="仿宋" w:cs="宋体"/>
          <w:b/>
          <w:color w:val="000000"/>
          <w:kern w:val="0"/>
          <w:sz w:val="24"/>
          <w:szCs w:val="24"/>
        </w:rPr>
      </w:pPr>
      <w:r w:rsidRPr="00A23C51">
        <w:rPr>
          <w:rFonts w:ascii="仿宋" w:eastAsia="仿宋" w:hAnsi="仿宋" w:cs="宋体" w:hint="eastAsia"/>
          <w:b/>
          <w:color w:val="000000"/>
          <w:kern w:val="0"/>
          <w:sz w:val="24"/>
          <w:szCs w:val="24"/>
        </w:rPr>
        <w:t>第十一条  本协议签订地点在甲方住所地。</w:t>
      </w:r>
    </w:p>
    <w:p w:rsidR="008B1AD6" w:rsidRPr="00A23C51" w:rsidRDefault="008B1AD6">
      <w:pPr>
        <w:spacing w:line="360" w:lineRule="auto"/>
        <w:rPr>
          <w:rFonts w:ascii="仿宋" w:eastAsia="仿宋" w:hAnsi="仿宋" w:cs="宋体"/>
          <w:color w:val="000000"/>
          <w:kern w:val="0"/>
          <w:sz w:val="24"/>
          <w:szCs w:val="24"/>
        </w:rPr>
      </w:pPr>
    </w:p>
    <w:p w:rsidR="008B1AD6" w:rsidRPr="00A23C51" w:rsidRDefault="008B1AD6">
      <w:pPr>
        <w:spacing w:line="360" w:lineRule="auto"/>
        <w:rPr>
          <w:rFonts w:ascii="仿宋" w:eastAsia="仿宋" w:hAnsi="仿宋" w:cs="宋体"/>
          <w:color w:val="000000"/>
          <w:kern w:val="0"/>
          <w:sz w:val="24"/>
          <w:szCs w:val="24"/>
        </w:rPr>
      </w:pPr>
    </w:p>
    <w:tbl>
      <w:tblPr>
        <w:tblW w:w="8522" w:type="dxa"/>
        <w:tblLayout w:type="fixed"/>
        <w:tblLook w:val="04A0"/>
      </w:tblPr>
      <w:tblGrid>
        <w:gridCol w:w="4928"/>
        <w:gridCol w:w="3594"/>
      </w:tblGrid>
      <w:tr w:rsidR="008B1AD6" w:rsidRPr="00A23C51">
        <w:tc>
          <w:tcPr>
            <w:tcW w:w="4928" w:type="dxa"/>
            <w:shd w:val="clear" w:color="auto" w:fill="auto"/>
          </w:tcPr>
          <w:p w:rsidR="008B1AD6" w:rsidRPr="00A23C51" w:rsidRDefault="008B1AD6">
            <w:pPr>
              <w:spacing w:line="360" w:lineRule="auto"/>
              <w:rPr>
                <w:rFonts w:ascii="仿宋" w:eastAsia="仿宋" w:hAnsi="仿宋" w:cs="宋体"/>
                <w:color w:val="000000"/>
                <w:kern w:val="0"/>
                <w:sz w:val="24"/>
                <w:szCs w:val="24"/>
              </w:rPr>
            </w:pPr>
          </w:p>
          <w:p w:rsidR="008B1AD6" w:rsidRPr="00A23C51" w:rsidRDefault="008D5DBB">
            <w:pPr>
              <w:spacing w:line="360" w:lineRule="auto"/>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 xml:space="preserve">甲方：    </w:t>
            </w:r>
          </w:p>
        </w:tc>
        <w:tc>
          <w:tcPr>
            <w:tcW w:w="3594" w:type="dxa"/>
            <w:shd w:val="clear" w:color="auto" w:fill="auto"/>
          </w:tcPr>
          <w:p w:rsidR="008B1AD6" w:rsidRPr="00A23C51" w:rsidRDefault="008B1AD6">
            <w:pPr>
              <w:spacing w:line="360" w:lineRule="auto"/>
              <w:rPr>
                <w:rFonts w:ascii="仿宋" w:eastAsia="仿宋" w:hAnsi="仿宋" w:cs="宋体"/>
                <w:color w:val="000000"/>
                <w:kern w:val="0"/>
                <w:sz w:val="24"/>
                <w:szCs w:val="24"/>
              </w:rPr>
            </w:pPr>
          </w:p>
          <w:p w:rsidR="008B1AD6" w:rsidRPr="00A23C51" w:rsidRDefault="008D5DBB">
            <w:pPr>
              <w:spacing w:line="360" w:lineRule="auto"/>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 xml:space="preserve">乙方：    </w:t>
            </w:r>
          </w:p>
        </w:tc>
      </w:tr>
      <w:tr w:rsidR="008B1AD6" w:rsidRPr="00A23C51">
        <w:tc>
          <w:tcPr>
            <w:tcW w:w="4928" w:type="dxa"/>
            <w:shd w:val="clear" w:color="auto" w:fill="auto"/>
          </w:tcPr>
          <w:p w:rsidR="008B1AD6" w:rsidRPr="00A23C51" w:rsidRDefault="008D5DBB">
            <w:pPr>
              <w:spacing w:line="360" w:lineRule="auto"/>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 xml:space="preserve">法定代表人（负责人）：         </w:t>
            </w:r>
          </w:p>
        </w:tc>
        <w:tc>
          <w:tcPr>
            <w:tcW w:w="3594" w:type="dxa"/>
            <w:shd w:val="clear" w:color="auto" w:fill="auto"/>
          </w:tcPr>
          <w:p w:rsidR="008B1AD6" w:rsidRPr="00A23C51" w:rsidRDefault="008D5DBB">
            <w:pPr>
              <w:spacing w:line="360" w:lineRule="auto"/>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 xml:space="preserve">法定代表人：         </w:t>
            </w:r>
          </w:p>
        </w:tc>
      </w:tr>
      <w:tr w:rsidR="008B1AD6" w:rsidRPr="00A23C51">
        <w:tc>
          <w:tcPr>
            <w:tcW w:w="4928" w:type="dxa"/>
            <w:shd w:val="clear" w:color="auto" w:fill="auto"/>
          </w:tcPr>
          <w:p w:rsidR="008B1AD6" w:rsidRPr="00A23C51" w:rsidRDefault="008D5DBB">
            <w:pPr>
              <w:spacing w:line="360" w:lineRule="auto"/>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 xml:space="preserve">委托代理人：      </w:t>
            </w:r>
          </w:p>
        </w:tc>
        <w:tc>
          <w:tcPr>
            <w:tcW w:w="3594" w:type="dxa"/>
            <w:shd w:val="clear" w:color="auto" w:fill="auto"/>
          </w:tcPr>
          <w:p w:rsidR="008B1AD6" w:rsidRPr="00A23C51" w:rsidRDefault="008D5DBB">
            <w:pPr>
              <w:spacing w:line="360" w:lineRule="auto"/>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 xml:space="preserve">委托代理人：        </w:t>
            </w:r>
          </w:p>
        </w:tc>
      </w:tr>
      <w:tr w:rsidR="008B1AD6" w:rsidRPr="00A23C51">
        <w:tc>
          <w:tcPr>
            <w:tcW w:w="4928" w:type="dxa"/>
            <w:shd w:val="clear" w:color="auto" w:fill="auto"/>
          </w:tcPr>
          <w:p w:rsidR="008B1AD6" w:rsidRPr="00A23C51" w:rsidRDefault="008D5DBB">
            <w:pPr>
              <w:spacing w:line="360" w:lineRule="auto"/>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 xml:space="preserve">联系电话:          </w:t>
            </w:r>
          </w:p>
        </w:tc>
        <w:tc>
          <w:tcPr>
            <w:tcW w:w="3594" w:type="dxa"/>
            <w:shd w:val="clear" w:color="auto" w:fill="auto"/>
          </w:tcPr>
          <w:p w:rsidR="008B1AD6" w:rsidRPr="00A23C51" w:rsidRDefault="008D5DBB">
            <w:pPr>
              <w:spacing w:line="360" w:lineRule="auto"/>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 xml:space="preserve">联系电话：      </w:t>
            </w:r>
          </w:p>
          <w:p w:rsidR="008B1AD6" w:rsidRPr="00A23C51" w:rsidRDefault="008B1AD6">
            <w:pPr>
              <w:spacing w:line="360" w:lineRule="auto"/>
              <w:rPr>
                <w:rFonts w:ascii="仿宋" w:eastAsia="仿宋" w:hAnsi="仿宋" w:cs="宋体"/>
                <w:color w:val="000000"/>
                <w:kern w:val="0"/>
                <w:sz w:val="24"/>
                <w:szCs w:val="24"/>
              </w:rPr>
            </w:pPr>
          </w:p>
        </w:tc>
      </w:tr>
      <w:tr w:rsidR="008B1AD6" w:rsidRPr="00A23C51">
        <w:tc>
          <w:tcPr>
            <w:tcW w:w="8522" w:type="dxa"/>
            <w:gridSpan w:val="2"/>
            <w:shd w:val="clear" w:color="auto" w:fill="auto"/>
          </w:tcPr>
          <w:p w:rsidR="008B1AD6" w:rsidRPr="00A23C51" w:rsidRDefault="008D5DBB">
            <w:pPr>
              <w:spacing w:line="360" w:lineRule="auto"/>
              <w:rPr>
                <w:rFonts w:ascii="仿宋" w:eastAsia="仿宋" w:hAnsi="仿宋" w:cs="宋体"/>
                <w:color w:val="000000"/>
                <w:kern w:val="0"/>
                <w:sz w:val="24"/>
                <w:szCs w:val="24"/>
              </w:rPr>
            </w:pPr>
            <w:r w:rsidRPr="00A23C51">
              <w:rPr>
                <w:rFonts w:ascii="仿宋" w:eastAsia="仿宋" w:hAnsi="仿宋" w:cs="宋体" w:hint="eastAsia"/>
                <w:color w:val="000000"/>
                <w:kern w:val="0"/>
                <w:sz w:val="24"/>
                <w:szCs w:val="24"/>
              </w:rPr>
              <w:t>签订时间：        年      月       日</w:t>
            </w:r>
          </w:p>
          <w:p w:rsidR="008B1AD6" w:rsidRPr="00A23C51" w:rsidRDefault="008B1AD6">
            <w:pPr>
              <w:spacing w:line="360" w:lineRule="auto"/>
              <w:rPr>
                <w:rFonts w:ascii="仿宋" w:eastAsia="仿宋" w:hAnsi="仿宋" w:cs="宋体"/>
                <w:color w:val="000000"/>
                <w:kern w:val="0"/>
                <w:sz w:val="24"/>
                <w:szCs w:val="24"/>
              </w:rPr>
            </w:pPr>
          </w:p>
        </w:tc>
      </w:tr>
      <w:bookmarkEnd w:id="0"/>
    </w:tbl>
    <w:p w:rsidR="008B1AD6" w:rsidRPr="00A23C51" w:rsidRDefault="008B1AD6">
      <w:pPr>
        <w:spacing w:line="360" w:lineRule="auto"/>
        <w:rPr>
          <w:rFonts w:ascii="仿宋" w:eastAsia="仿宋" w:hAnsi="仿宋" w:cs="宋体"/>
          <w:sz w:val="24"/>
          <w:szCs w:val="24"/>
          <w:u w:val="single"/>
        </w:rPr>
        <w:sectPr w:rsidR="008B1AD6" w:rsidRPr="00A23C51">
          <w:headerReference w:type="default" r:id="rId14"/>
          <w:footerReference w:type="default" r:id="rId15"/>
          <w:pgSz w:w="11906" w:h="16838"/>
          <w:pgMar w:top="1418" w:right="1304" w:bottom="1418" w:left="1588" w:header="851" w:footer="851" w:gutter="0"/>
          <w:cols w:space="720"/>
          <w:docGrid w:linePitch="312"/>
        </w:sectPr>
      </w:pPr>
    </w:p>
    <w:p w:rsidR="008B1AD6" w:rsidRPr="00A23C51" w:rsidRDefault="008B1AD6">
      <w:pPr>
        <w:spacing w:line="360" w:lineRule="auto"/>
        <w:jc w:val="left"/>
        <w:rPr>
          <w:rFonts w:ascii="仿宋" w:eastAsia="仿宋" w:hAnsi="仿宋" w:cs="宋体"/>
          <w:kern w:val="0"/>
          <w:sz w:val="24"/>
          <w:szCs w:val="24"/>
        </w:rPr>
      </w:pPr>
      <w:bookmarkStart w:id="31" w:name="_Hlt125968597"/>
      <w:bookmarkStart w:id="32" w:name="_Hlt150603742"/>
      <w:bookmarkStart w:id="33" w:name="_Hlt125968563"/>
      <w:bookmarkStart w:id="34" w:name="_Hlt125968740"/>
      <w:bookmarkStart w:id="35" w:name="_Hlt125968572"/>
      <w:bookmarkStart w:id="36" w:name="_Hlt146961502"/>
      <w:bookmarkStart w:id="37" w:name="_Hlt125968821"/>
      <w:bookmarkStart w:id="38" w:name="_Hlt153022267"/>
      <w:bookmarkStart w:id="39" w:name="_Hlt125968392"/>
      <w:bookmarkStart w:id="40" w:name="_Hlt150603834"/>
      <w:bookmarkStart w:id="41" w:name="ref_[1]_2008112"/>
      <w:bookmarkStart w:id="42" w:name="_Hlk526863378"/>
      <w:bookmarkEnd w:id="31"/>
      <w:bookmarkEnd w:id="32"/>
      <w:bookmarkEnd w:id="33"/>
      <w:bookmarkEnd w:id="34"/>
      <w:bookmarkEnd w:id="35"/>
      <w:bookmarkEnd w:id="36"/>
      <w:bookmarkEnd w:id="37"/>
      <w:bookmarkEnd w:id="38"/>
      <w:bookmarkEnd w:id="39"/>
      <w:bookmarkEnd w:id="40"/>
      <w:bookmarkEnd w:id="41"/>
    </w:p>
    <w:p w:rsidR="008B1AD6" w:rsidRPr="00A23C51" w:rsidRDefault="008B1AD6">
      <w:pPr>
        <w:spacing w:line="360" w:lineRule="auto"/>
        <w:jc w:val="left"/>
        <w:rPr>
          <w:rFonts w:ascii="仿宋" w:eastAsia="仿宋" w:hAnsi="仿宋" w:cs="宋体"/>
          <w:kern w:val="0"/>
          <w:sz w:val="24"/>
          <w:szCs w:val="24"/>
        </w:rPr>
      </w:pPr>
    </w:p>
    <w:p w:rsidR="008B1AD6" w:rsidRPr="00A23C51" w:rsidRDefault="008B1AD6">
      <w:pPr>
        <w:spacing w:line="360" w:lineRule="auto"/>
        <w:jc w:val="left"/>
        <w:rPr>
          <w:rFonts w:ascii="仿宋" w:eastAsia="仿宋" w:hAnsi="仿宋" w:cs="宋体"/>
          <w:kern w:val="0"/>
          <w:sz w:val="24"/>
          <w:szCs w:val="24"/>
        </w:rPr>
      </w:pPr>
    </w:p>
    <w:p w:rsidR="008B1AD6" w:rsidRPr="00A23C51" w:rsidRDefault="008D5DBB">
      <w:pPr>
        <w:spacing w:line="360" w:lineRule="auto"/>
        <w:jc w:val="center"/>
        <w:rPr>
          <w:rFonts w:ascii="仿宋" w:eastAsia="仿宋" w:hAnsi="仿宋" w:cs="宋体"/>
          <w:sz w:val="36"/>
          <w:szCs w:val="36"/>
        </w:rPr>
      </w:pPr>
      <w:r w:rsidRPr="00A23C51">
        <w:rPr>
          <w:rFonts w:ascii="仿宋" w:eastAsia="仿宋" w:hAnsi="仿宋" w:cs="宋体" w:hint="eastAsia"/>
          <w:sz w:val="36"/>
          <w:szCs w:val="36"/>
        </w:rPr>
        <w:t>第</w:t>
      </w:r>
      <w:r w:rsidR="00941904" w:rsidRPr="00A23C51">
        <w:rPr>
          <w:rFonts w:ascii="仿宋" w:eastAsia="仿宋" w:hAnsi="仿宋" w:cs="宋体" w:hint="eastAsia"/>
          <w:sz w:val="36"/>
          <w:szCs w:val="36"/>
        </w:rPr>
        <w:t>四</w:t>
      </w:r>
      <w:r w:rsidRPr="00A23C51">
        <w:rPr>
          <w:rFonts w:ascii="仿宋" w:eastAsia="仿宋" w:hAnsi="仿宋" w:cs="宋体" w:hint="eastAsia"/>
          <w:sz w:val="36"/>
          <w:szCs w:val="36"/>
        </w:rPr>
        <w:t>章  响应文件格式</w:t>
      </w:r>
    </w:p>
    <w:p w:rsidR="008B1AD6" w:rsidRPr="00A23C51" w:rsidRDefault="008B1AD6">
      <w:pPr>
        <w:spacing w:line="360" w:lineRule="auto"/>
        <w:jc w:val="center"/>
        <w:outlineLvl w:val="1"/>
        <w:rPr>
          <w:rFonts w:ascii="仿宋" w:eastAsia="仿宋" w:hAnsi="仿宋" w:cs="宋体"/>
          <w:sz w:val="36"/>
          <w:szCs w:val="36"/>
        </w:rPr>
      </w:pPr>
    </w:p>
    <w:p w:rsidR="008B1AD6" w:rsidRPr="00A23C51" w:rsidRDefault="008B1AD6">
      <w:pPr>
        <w:spacing w:line="360" w:lineRule="auto"/>
        <w:jc w:val="left"/>
        <w:rPr>
          <w:rFonts w:ascii="仿宋" w:eastAsia="仿宋" w:hAnsi="仿宋" w:cs="宋体"/>
          <w:kern w:val="0"/>
          <w:sz w:val="24"/>
          <w:szCs w:val="24"/>
        </w:rPr>
      </w:pPr>
    </w:p>
    <w:p w:rsidR="008B1AD6" w:rsidRPr="00A23C51" w:rsidRDefault="008B1AD6">
      <w:pPr>
        <w:spacing w:line="360" w:lineRule="auto"/>
        <w:jc w:val="left"/>
        <w:rPr>
          <w:rFonts w:ascii="仿宋" w:eastAsia="仿宋" w:hAnsi="仿宋" w:cs="宋体"/>
          <w:kern w:val="0"/>
          <w:sz w:val="24"/>
          <w:szCs w:val="24"/>
        </w:rPr>
      </w:pPr>
    </w:p>
    <w:p w:rsidR="008B1AD6" w:rsidRPr="00A23C51" w:rsidRDefault="008D5DBB">
      <w:pPr>
        <w:spacing w:line="360" w:lineRule="auto"/>
        <w:rPr>
          <w:rFonts w:ascii="仿宋" w:eastAsia="仿宋" w:hAnsi="仿宋" w:cs="宋体"/>
          <w:b/>
          <w:bCs/>
          <w:szCs w:val="21"/>
        </w:rPr>
      </w:pPr>
      <w:r w:rsidRPr="00A23C51">
        <w:rPr>
          <w:rFonts w:ascii="仿宋" w:eastAsia="仿宋" w:hAnsi="仿宋" w:cs="宋体" w:hint="eastAsia"/>
          <w:b/>
          <w:bCs/>
          <w:szCs w:val="21"/>
        </w:rPr>
        <w:t>响应文件封套：</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2"/>
      </w:tblGrid>
      <w:tr w:rsidR="008B1AD6" w:rsidRPr="00A23C51">
        <w:trPr>
          <w:trHeight w:val="3330"/>
        </w:trPr>
        <w:tc>
          <w:tcPr>
            <w:tcW w:w="7792" w:type="dxa"/>
            <w:vAlign w:val="center"/>
          </w:tcPr>
          <w:p w:rsidR="008B1AD6" w:rsidRPr="00A23C51" w:rsidRDefault="008D5DBB">
            <w:pPr>
              <w:spacing w:line="360" w:lineRule="auto"/>
              <w:rPr>
                <w:rFonts w:ascii="仿宋" w:eastAsia="仿宋" w:hAnsi="仿宋" w:cs="宋体"/>
                <w:szCs w:val="21"/>
                <w:u w:val="single"/>
              </w:rPr>
            </w:pPr>
            <w:r w:rsidRPr="00A23C51">
              <w:rPr>
                <w:rFonts w:ascii="仿宋" w:eastAsia="仿宋" w:hAnsi="仿宋" w:cs="宋体" w:hint="eastAsia"/>
                <w:szCs w:val="21"/>
              </w:rPr>
              <w:t>招标人名称：</w:t>
            </w:r>
            <w:r w:rsidRPr="00A23C51">
              <w:rPr>
                <w:rFonts w:ascii="仿宋" w:eastAsia="仿宋" w:hAnsi="仿宋" w:cs="宋体" w:hint="eastAsia"/>
                <w:szCs w:val="21"/>
                <w:u w:val="single"/>
              </w:rPr>
              <w:t xml:space="preserve">                        </w:t>
            </w:r>
          </w:p>
          <w:p w:rsidR="008B1AD6" w:rsidRPr="00A23C51" w:rsidRDefault="008D5DBB">
            <w:pPr>
              <w:spacing w:line="360" w:lineRule="auto"/>
              <w:rPr>
                <w:rFonts w:ascii="仿宋" w:eastAsia="仿宋" w:hAnsi="仿宋" w:cs="宋体"/>
                <w:szCs w:val="21"/>
              </w:rPr>
            </w:pPr>
            <w:r w:rsidRPr="00A23C51">
              <w:rPr>
                <w:rFonts w:ascii="仿宋" w:eastAsia="仿宋" w:hAnsi="仿宋" w:cs="宋体" w:hint="eastAsia"/>
                <w:szCs w:val="21"/>
                <w:u w:val="single"/>
              </w:rPr>
              <w:t xml:space="preserve">        </w:t>
            </w:r>
            <w:r w:rsidRPr="00A23C51">
              <w:rPr>
                <w:rFonts w:ascii="仿宋" w:eastAsia="仿宋" w:hAnsi="仿宋" w:cs="宋体" w:hint="eastAsia"/>
                <w:szCs w:val="21"/>
              </w:rPr>
              <w:t>（项目名称）</w:t>
            </w:r>
            <w:r w:rsidRPr="00A23C51">
              <w:rPr>
                <w:rFonts w:ascii="仿宋" w:eastAsia="仿宋" w:hAnsi="仿宋" w:cs="宋体" w:hint="eastAsia"/>
                <w:szCs w:val="21"/>
                <w:u w:val="single"/>
              </w:rPr>
              <w:t xml:space="preserve">    </w:t>
            </w:r>
            <w:r w:rsidRPr="00A23C51">
              <w:rPr>
                <w:rFonts w:ascii="仿宋" w:eastAsia="仿宋" w:hAnsi="仿宋" w:cs="宋体" w:hint="eastAsia"/>
                <w:szCs w:val="21"/>
              </w:rPr>
              <w:t>标段</w:t>
            </w:r>
            <w:r w:rsidR="00051392">
              <w:rPr>
                <w:rFonts w:ascii="仿宋" w:eastAsia="仿宋" w:hAnsi="仿宋" w:cs="宋体" w:hint="eastAsia"/>
                <w:szCs w:val="21"/>
              </w:rPr>
              <w:t>询比</w:t>
            </w:r>
            <w:r w:rsidRPr="00A23C51">
              <w:rPr>
                <w:rFonts w:ascii="仿宋" w:eastAsia="仿宋" w:hAnsi="仿宋" w:cs="宋体" w:hint="eastAsia"/>
                <w:szCs w:val="21"/>
              </w:rPr>
              <w:t>响应文件</w:t>
            </w:r>
          </w:p>
          <w:p w:rsidR="008B1AD6" w:rsidRPr="00A23C51" w:rsidRDefault="008D5DBB">
            <w:pPr>
              <w:spacing w:line="360" w:lineRule="auto"/>
              <w:rPr>
                <w:rFonts w:ascii="仿宋" w:eastAsia="仿宋" w:hAnsi="仿宋" w:cs="宋体"/>
                <w:szCs w:val="21"/>
              </w:rPr>
            </w:pPr>
            <w:r w:rsidRPr="00A23C51">
              <w:rPr>
                <w:rFonts w:ascii="仿宋" w:eastAsia="仿宋" w:hAnsi="仿宋" w:cs="宋体" w:hint="eastAsia"/>
                <w:szCs w:val="21"/>
              </w:rPr>
              <w:t>在</w:t>
            </w:r>
            <w:r w:rsidRPr="00A23C51">
              <w:rPr>
                <w:rFonts w:ascii="仿宋" w:eastAsia="仿宋" w:hAnsi="仿宋" w:cs="宋体" w:hint="eastAsia"/>
                <w:szCs w:val="21"/>
                <w:u w:val="single"/>
              </w:rPr>
              <w:t xml:space="preserve">    </w:t>
            </w:r>
            <w:r w:rsidRPr="00A23C51">
              <w:rPr>
                <w:rFonts w:ascii="仿宋" w:eastAsia="仿宋" w:hAnsi="仿宋" w:cs="宋体" w:hint="eastAsia"/>
                <w:szCs w:val="21"/>
              </w:rPr>
              <w:t>年</w:t>
            </w:r>
            <w:r w:rsidRPr="00A23C51">
              <w:rPr>
                <w:rFonts w:ascii="仿宋" w:eastAsia="仿宋" w:hAnsi="仿宋" w:cs="宋体" w:hint="eastAsia"/>
                <w:szCs w:val="21"/>
                <w:u w:val="single"/>
              </w:rPr>
              <w:t xml:space="preserve">  </w:t>
            </w:r>
            <w:r w:rsidRPr="00A23C51">
              <w:rPr>
                <w:rFonts w:ascii="仿宋" w:eastAsia="仿宋" w:hAnsi="仿宋" w:cs="宋体" w:hint="eastAsia"/>
                <w:szCs w:val="21"/>
              </w:rPr>
              <w:t>月</w:t>
            </w:r>
            <w:r w:rsidRPr="00A23C51">
              <w:rPr>
                <w:rFonts w:ascii="仿宋" w:eastAsia="仿宋" w:hAnsi="仿宋" w:cs="宋体" w:hint="eastAsia"/>
                <w:szCs w:val="21"/>
                <w:u w:val="single"/>
              </w:rPr>
              <w:t xml:space="preserve">  </w:t>
            </w:r>
            <w:r w:rsidRPr="00A23C51">
              <w:rPr>
                <w:rFonts w:ascii="仿宋" w:eastAsia="仿宋" w:hAnsi="仿宋" w:cs="宋体" w:hint="eastAsia"/>
                <w:szCs w:val="21"/>
              </w:rPr>
              <w:t>日</w:t>
            </w:r>
            <w:r w:rsidRPr="00A23C51">
              <w:rPr>
                <w:rFonts w:ascii="仿宋" w:eastAsia="仿宋" w:hAnsi="仿宋" w:cs="宋体" w:hint="eastAsia"/>
                <w:szCs w:val="21"/>
                <w:u w:val="single"/>
              </w:rPr>
              <w:t xml:space="preserve">  </w:t>
            </w:r>
            <w:r w:rsidRPr="00A23C51">
              <w:rPr>
                <w:rFonts w:ascii="仿宋" w:eastAsia="仿宋" w:hAnsi="仿宋" w:cs="宋体" w:hint="eastAsia"/>
                <w:szCs w:val="21"/>
              </w:rPr>
              <w:t>时</w:t>
            </w:r>
            <w:r w:rsidRPr="00A23C51">
              <w:rPr>
                <w:rFonts w:ascii="仿宋" w:eastAsia="仿宋" w:hAnsi="仿宋" w:cs="宋体" w:hint="eastAsia"/>
                <w:szCs w:val="21"/>
                <w:u w:val="single"/>
              </w:rPr>
              <w:t xml:space="preserve">  </w:t>
            </w:r>
            <w:r w:rsidRPr="00A23C51">
              <w:rPr>
                <w:rFonts w:ascii="仿宋" w:eastAsia="仿宋" w:hAnsi="仿宋" w:cs="宋体" w:hint="eastAsia"/>
                <w:szCs w:val="21"/>
              </w:rPr>
              <w:t>分前不得开启</w:t>
            </w:r>
          </w:p>
          <w:p w:rsidR="008B1AD6" w:rsidRPr="00A23C51" w:rsidRDefault="008D5DBB">
            <w:pPr>
              <w:spacing w:line="360" w:lineRule="auto"/>
              <w:rPr>
                <w:rFonts w:ascii="仿宋" w:eastAsia="仿宋" w:hAnsi="仿宋" w:cs="宋体"/>
                <w:szCs w:val="21"/>
              </w:rPr>
            </w:pPr>
            <w:r w:rsidRPr="00A23C51">
              <w:rPr>
                <w:rFonts w:ascii="仿宋" w:eastAsia="仿宋" w:hAnsi="仿宋" w:cs="宋体" w:hint="eastAsia"/>
                <w:szCs w:val="21"/>
              </w:rPr>
              <w:t>竞价人名称：</w:t>
            </w:r>
            <w:r w:rsidRPr="00A23C51">
              <w:rPr>
                <w:rFonts w:ascii="仿宋" w:eastAsia="仿宋" w:hAnsi="仿宋" w:cs="宋体" w:hint="eastAsia"/>
                <w:szCs w:val="21"/>
                <w:u w:val="single"/>
              </w:rPr>
              <w:t xml:space="preserve">                      </w:t>
            </w:r>
          </w:p>
        </w:tc>
      </w:tr>
    </w:tbl>
    <w:p w:rsidR="008B1AD6" w:rsidRPr="00A23C51" w:rsidRDefault="008B1AD6">
      <w:pPr>
        <w:spacing w:line="360" w:lineRule="auto"/>
        <w:jc w:val="left"/>
        <w:rPr>
          <w:rFonts w:ascii="仿宋" w:eastAsia="仿宋" w:hAnsi="仿宋" w:cs="宋体"/>
          <w:kern w:val="0"/>
          <w:sz w:val="24"/>
          <w:szCs w:val="24"/>
        </w:rPr>
      </w:pPr>
    </w:p>
    <w:p w:rsidR="008B1AD6" w:rsidRPr="00A23C51" w:rsidRDefault="008D5DBB">
      <w:pPr>
        <w:spacing w:line="360" w:lineRule="auto"/>
        <w:jc w:val="left"/>
        <w:rPr>
          <w:rFonts w:ascii="仿宋" w:eastAsia="仿宋" w:hAnsi="仿宋" w:cs="宋体"/>
          <w:kern w:val="0"/>
          <w:sz w:val="24"/>
          <w:szCs w:val="24"/>
        </w:rPr>
      </w:pPr>
      <w:r w:rsidRPr="00A23C51">
        <w:rPr>
          <w:rFonts w:ascii="仿宋" w:eastAsia="仿宋" w:hAnsi="仿宋" w:cs="宋体" w:hint="eastAsia"/>
          <w:szCs w:val="21"/>
        </w:rPr>
        <w:t>注：封套应加贴封条，并在封套的封口处加盖竞价人单位章或由竞价人的法定代表人或者委托代理人签字。</w:t>
      </w:r>
    </w:p>
    <w:p w:rsidR="008B1AD6" w:rsidRPr="00A23C51" w:rsidRDefault="008B1AD6">
      <w:pPr>
        <w:spacing w:line="360" w:lineRule="auto"/>
        <w:jc w:val="left"/>
        <w:rPr>
          <w:rFonts w:ascii="仿宋" w:eastAsia="仿宋" w:hAnsi="仿宋" w:cs="宋体"/>
          <w:kern w:val="0"/>
          <w:sz w:val="24"/>
          <w:szCs w:val="24"/>
        </w:rPr>
      </w:pPr>
    </w:p>
    <w:p w:rsidR="008B1AD6" w:rsidRPr="00A23C51" w:rsidRDefault="008B1AD6">
      <w:pPr>
        <w:spacing w:line="360" w:lineRule="auto"/>
        <w:jc w:val="left"/>
        <w:rPr>
          <w:rFonts w:ascii="仿宋" w:eastAsia="仿宋" w:hAnsi="仿宋" w:cs="宋体"/>
          <w:kern w:val="0"/>
          <w:sz w:val="24"/>
          <w:szCs w:val="24"/>
        </w:rPr>
      </w:pPr>
    </w:p>
    <w:p w:rsidR="008B1AD6" w:rsidRPr="00A23C51" w:rsidRDefault="008B1AD6">
      <w:pPr>
        <w:spacing w:line="360" w:lineRule="auto"/>
        <w:jc w:val="left"/>
        <w:rPr>
          <w:rFonts w:ascii="仿宋" w:eastAsia="仿宋" w:hAnsi="仿宋" w:cs="宋体"/>
          <w:kern w:val="0"/>
          <w:sz w:val="24"/>
          <w:szCs w:val="24"/>
        </w:rPr>
      </w:pPr>
    </w:p>
    <w:p w:rsidR="008B1AD6" w:rsidRPr="00A23C51" w:rsidRDefault="008B1AD6">
      <w:pPr>
        <w:spacing w:line="360" w:lineRule="auto"/>
        <w:jc w:val="left"/>
        <w:rPr>
          <w:rFonts w:ascii="仿宋" w:eastAsia="仿宋" w:hAnsi="仿宋" w:cs="宋体"/>
          <w:kern w:val="0"/>
          <w:sz w:val="24"/>
          <w:szCs w:val="24"/>
        </w:rPr>
      </w:pPr>
    </w:p>
    <w:bookmarkEnd w:id="42"/>
    <w:p w:rsidR="008B1AD6" w:rsidRPr="00A23C51" w:rsidRDefault="008B1AD6">
      <w:pPr>
        <w:spacing w:line="360" w:lineRule="auto"/>
        <w:jc w:val="left"/>
        <w:rPr>
          <w:rFonts w:ascii="仿宋" w:eastAsia="仿宋" w:hAnsi="仿宋" w:cs="宋体"/>
          <w:kern w:val="0"/>
          <w:sz w:val="24"/>
          <w:szCs w:val="24"/>
        </w:rPr>
      </w:pPr>
    </w:p>
    <w:p w:rsidR="008B1AD6" w:rsidRPr="00A23C51" w:rsidRDefault="008B1AD6">
      <w:pPr>
        <w:spacing w:line="360" w:lineRule="auto"/>
        <w:jc w:val="left"/>
        <w:rPr>
          <w:rFonts w:ascii="仿宋" w:eastAsia="仿宋" w:hAnsi="仿宋" w:cs="宋体"/>
          <w:kern w:val="0"/>
          <w:sz w:val="24"/>
          <w:szCs w:val="24"/>
        </w:rPr>
      </w:pPr>
    </w:p>
    <w:p w:rsidR="008B1AD6" w:rsidRPr="00A23C51" w:rsidRDefault="008B1AD6">
      <w:pPr>
        <w:spacing w:line="360" w:lineRule="auto"/>
        <w:jc w:val="left"/>
        <w:rPr>
          <w:rFonts w:ascii="仿宋" w:eastAsia="仿宋" w:hAnsi="仿宋" w:cs="宋体"/>
          <w:kern w:val="0"/>
          <w:sz w:val="24"/>
          <w:szCs w:val="24"/>
        </w:rPr>
      </w:pPr>
    </w:p>
    <w:p w:rsidR="008B1AD6" w:rsidRPr="00A23C51" w:rsidRDefault="008B1AD6">
      <w:pPr>
        <w:spacing w:line="360" w:lineRule="auto"/>
        <w:jc w:val="left"/>
        <w:rPr>
          <w:rFonts w:ascii="仿宋" w:eastAsia="仿宋" w:hAnsi="仿宋" w:cs="宋体"/>
          <w:kern w:val="0"/>
          <w:sz w:val="24"/>
          <w:szCs w:val="24"/>
        </w:rPr>
      </w:pPr>
    </w:p>
    <w:p w:rsidR="008B1AD6" w:rsidRPr="00A23C51" w:rsidRDefault="008B1AD6">
      <w:pPr>
        <w:spacing w:line="360" w:lineRule="auto"/>
        <w:jc w:val="left"/>
        <w:rPr>
          <w:rFonts w:ascii="仿宋" w:eastAsia="仿宋" w:hAnsi="仿宋" w:cs="宋体"/>
          <w:kern w:val="0"/>
          <w:sz w:val="24"/>
          <w:szCs w:val="24"/>
        </w:rPr>
      </w:pPr>
    </w:p>
    <w:p w:rsidR="008B1AD6" w:rsidRPr="00A23C51" w:rsidRDefault="008B1AD6">
      <w:pPr>
        <w:spacing w:line="360" w:lineRule="auto"/>
        <w:jc w:val="left"/>
        <w:rPr>
          <w:rFonts w:ascii="仿宋" w:eastAsia="仿宋" w:hAnsi="仿宋" w:cs="宋体"/>
          <w:kern w:val="0"/>
          <w:sz w:val="24"/>
          <w:szCs w:val="24"/>
        </w:rPr>
      </w:pPr>
    </w:p>
    <w:p w:rsidR="008B1AD6" w:rsidRPr="00A23C51" w:rsidRDefault="008B1AD6">
      <w:pPr>
        <w:spacing w:line="360" w:lineRule="auto"/>
        <w:jc w:val="left"/>
        <w:rPr>
          <w:rFonts w:ascii="仿宋" w:eastAsia="仿宋" w:hAnsi="仿宋" w:cs="宋体"/>
          <w:kern w:val="0"/>
          <w:sz w:val="24"/>
          <w:szCs w:val="24"/>
        </w:rPr>
      </w:pPr>
    </w:p>
    <w:p w:rsidR="008B1AD6" w:rsidRPr="00A23C51" w:rsidRDefault="008B1AD6">
      <w:pPr>
        <w:spacing w:line="360" w:lineRule="auto"/>
        <w:jc w:val="left"/>
        <w:rPr>
          <w:rFonts w:ascii="仿宋" w:eastAsia="仿宋" w:hAnsi="仿宋" w:cs="宋体"/>
          <w:kern w:val="0"/>
          <w:sz w:val="24"/>
          <w:szCs w:val="24"/>
        </w:rPr>
      </w:pPr>
    </w:p>
    <w:p w:rsidR="008B1AD6" w:rsidRPr="00A23C51" w:rsidRDefault="008B1AD6">
      <w:pPr>
        <w:spacing w:line="360" w:lineRule="auto"/>
        <w:jc w:val="left"/>
        <w:rPr>
          <w:rFonts w:ascii="仿宋" w:eastAsia="仿宋" w:hAnsi="仿宋" w:cs="宋体"/>
          <w:kern w:val="0"/>
          <w:sz w:val="24"/>
          <w:szCs w:val="24"/>
        </w:rPr>
      </w:pPr>
    </w:p>
    <w:p w:rsidR="00B3295D" w:rsidRPr="00A23C51" w:rsidRDefault="00B3295D" w:rsidP="00B3295D">
      <w:pPr>
        <w:tabs>
          <w:tab w:val="left" w:pos="5100"/>
        </w:tabs>
        <w:spacing w:line="360" w:lineRule="auto"/>
        <w:jc w:val="center"/>
        <w:rPr>
          <w:rFonts w:ascii="仿宋" w:eastAsia="仿宋" w:hAnsi="仿宋" w:cs="宋体"/>
          <w:b/>
          <w:bCs/>
          <w:sz w:val="44"/>
          <w:szCs w:val="44"/>
        </w:rPr>
      </w:pPr>
      <w:r w:rsidRPr="00A23C51">
        <w:rPr>
          <w:rFonts w:ascii="仿宋" w:eastAsia="仿宋" w:hAnsi="仿宋" w:hint="eastAsia"/>
          <w:bCs/>
          <w:color w:val="000000"/>
          <w:kern w:val="0"/>
          <w:sz w:val="44"/>
          <w:szCs w:val="44"/>
        </w:rPr>
        <w:t>安徽省高速石化有限公司所辖加油站</w:t>
      </w:r>
      <w:r w:rsidR="00AE06BD">
        <w:rPr>
          <w:rFonts w:ascii="仿宋" w:eastAsia="仿宋" w:hAnsi="仿宋" w:hint="eastAsia"/>
          <w:bCs/>
          <w:color w:val="000000"/>
          <w:kern w:val="0"/>
          <w:sz w:val="44"/>
          <w:szCs w:val="44"/>
        </w:rPr>
        <w:t>2020</w:t>
      </w:r>
      <w:r w:rsidRPr="00A23C51">
        <w:rPr>
          <w:rFonts w:ascii="仿宋" w:eastAsia="仿宋" w:hAnsi="仿宋" w:hint="eastAsia"/>
          <w:bCs/>
          <w:color w:val="000000"/>
          <w:kern w:val="0"/>
          <w:sz w:val="44"/>
          <w:szCs w:val="44"/>
        </w:rPr>
        <w:t>-2023年度监控系统维护、维修单位</w:t>
      </w:r>
    </w:p>
    <w:p w:rsidR="008B1AD6" w:rsidRPr="00A23C51" w:rsidRDefault="008B1AD6">
      <w:pPr>
        <w:spacing w:line="360" w:lineRule="auto"/>
        <w:jc w:val="center"/>
        <w:rPr>
          <w:rFonts w:ascii="仿宋" w:eastAsia="仿宋" w:hAnsi="仿宋" w:cs="宋体"/>
          <w:b/>
          <w:sz w:val="36"/>
          <w:szCs w:val="36"/>
        </w:rPr>
      </w:pPr>
    </w:p>
    <w:p w:rsidR="008B1AD6" w:rsidRPr="00A23C51" w:rsidRDefault="008B1AD6">
      <w:pPr>
        <w:spacing w:line="360" w:lineRule="auto"/>
        <w:jc w:val="center"/>
        <w:rPr>
          <w:rFonts w:ascii="仿宋" w:eastAsia="仿宋" w:hAnsi="仿宋" w:cs="宋体"/>
          <w:b/>
          <w:sz w:val="36"/>
          <w:szCs w:val="36"/>
        </w:rPr>
      </w:pPr>
    </w:p>
    <w:p w:rsidR="008B1AD6" w:rsidRPr="00A23C51" w:rsidRDefault="008B1AD6">
      <w:pPr>
        <w:spacing w:line="360" w:lineRule="auto"/>
        <w:rPr>
          <w:rFonts w:ascii="仿宋" w:eastAsia="仿宋" w:hAnsi="仿宋" w:cs="宋体"/>
          <w:b/>
          <w:sz w:val="36"/>
          <w:szCs w:val="36"/>
        </w:rPr>
      </w:pPr>
    </w:p>
    <w:p w:rsidR="008B1AD6" w:rsidRPr="00A23C51" w:rsidRDefault="008B1AD6">
      <w:pPr>
        <w:spacing w:line="360" w:lineRule="auto"/>
        <w:rPr>
          <w:rFonts w:ascii="仿宋" w:eastAsia="仿宋" w:hAnsi="仿宋" w:cs="宋体"/>
          <w:b/>
          <w:sz w:val="36"/>
          <w:szCs w:val="36"/>
        </w:rPr>
      </w:pPr>
    </w:p>
    <w:p w:rsidR="008B1AD6" w:rsidRPr="00A23C51" w:rsidRDefault="008D5DBB" w:rsidP="00B3295D">
      <w:pPr>
        <w:spacing w:line="360" w:lineRule="auto"/>
        <w:jc w:val="center"/>
        <w:rPr>
          <w:rFonts w:ascii="仿宋" w:eastAsia="仿宋" w:hAnsi="仿宋" w:cs="宋体"/>
          <w:b/>
          <w:sz w:val="72"/>
          <w:szCs w:val="72"/>
        </w:rPr>
      </w:pPr>
      <w:r w:rsidRPr="00A23C51">
        <w:rPr>
          <w:rFonts w:ascii="仿宋" w:eastAsia="仿宋" w:hAnsi="仿宋" w:cs="宋体" w:hint="eastAsia"/>
          <w:b/>
          <w:sz w:val="72"/>
          <w:szCs w:val="72"/>
        </w:rPr>
        <w:t>响  应  文  件</w:t>
      </w:r>
    </w:p>
    <w:p w:rsidR="008B1AD6" w:rsidRPr="00A23C51" w:rsidRDefault="008B1AD6">
      <w:pPr>
        <w:spacing w:line="360" w:lineRule="auto"/>
        <w:rPr>
          <w:rFonts w:ascii="仿宋" w:eastAsia="仿宋" w:hAnsi="仿宋" w:cs="宋体"/>
          <w:sz w:val="20"/>
          <w:szCs w:val="20"/>
        </w:rPr>
      </w:pPr>
    </w:p>
    <w:p w:rsidR="008B1AD6" w:rsidRPr="00A23C51" w:rsidRDefault="008B1AD6">
      <w:pPr>
        <w:spacing w:line="360" w:lineRule="auto"/>
        <w:rPr>
          <w:rFonts w:ascii="仿宋" w:eastAsia="仿宋" w:hAnsi="仿宋" w:cs="宋体"/>
          <w:sz w:val="20"/>
          <w:szCs w:val="20"/>
        </w:rPr>
      </w:pPr>
    </w:p>
    <w:p w:rsidR="008B1AD6" w:rsidRPr="00A23C51" w:rsidRDefault="008B1AD6">
      <w:pPr>
        <w:spacing w:line="360" w:lineRule="auto"/>
        <w:rPr>
          <w:rFonts w:ascii="仿宋" w:eastAsia="仿宋" w:hAnsi="仿宋" w:cs="宋体"/>
          <w:sz w:val="20"/>
          <w:szCs w:val="20"/>
        </w:rPr>
      </w:pPr>
    </w:p>
    <w:p w:rsidR="008B1AD6" w:rsidRPr="00A23C51" w:rsidRDefault="008B1AD6">
      <w:pPr>
        <w:spacing w:line="360" w:lineRule="auto"/>
        <w:rPr>
          <w:rFonts w:ascii="仿宋" w:eastAsia="仿宋" w:hAnsi="仿宋" w:cs="宋体"/>
          <w:sz w:val="20"/>
          <w:szCs w:val="20"/>
        </w:rPr>
      </w:pPr>
    </w:p>
    <w:p w:rsidR="008B1AD6" w:rsidRPr="00A23C51" w:rsidRDefault="008B1AD6">
      <w:pPr>
        <w:spacing w:line="360" w:lineRule="auto"/>
        <w:rPr>
          <w:rFonts w:ascii="仿宋" w:eastAsia="仿宋" w:hAnsi="仿宋" w:cs="宋体"/>
          <w:sz w:val="20"/>
          <w:szCs w:val="20"/>
        </w:rPr>
      </w:pPr>
    </w:p>
    <w:p w:rsidR="008B1AD6" w:rsidRPr="00A23C51" w:rsidRDefault="008B1AD6">
      <w:pPr>
        <w:spacing w:line="360" w:lineRule="auto"/>
        <w:rPr>
          <w:rFonts w:ascii="仿宋" w:eastAsia="仿宋" w:hAnsi="仿宋" w:cs="宋体"/>
          <w:sz w:val="20"/>
          <w:szCs w:val="20"/>
        </w:rPr>
      </w:pPr>
    </w:p>
    <w:p w:rsidR="008B1AD6" w:rsidRPr="00A23C51" w:rsidRDefault="008B1AD6">
      <w:pPr>
        <w:spacing w:line="360" w:lineRule="auto"/>
        <w:rPr>
          <w:rFonts w:ascii="仿宋" w:eastAsia="仿宋" w:hAnsi="仿宋" w:cs="宋体"/>
          <w:sz w:val="20"/>
          <w:szCs w:val="20"/>
        </w:rPr>
      </w:pPr>
    </w:p>
    <w:p w:rsidR="008B1AD6" w:rsidRPr="00A23C51" w:rsidRDefault="008B1AD6">
      <w:pPr>
        <w:spacing w:line="360" w:lineRule="auto"/>
        <w:rPr>
          <w:rFonts w:ascii="仿宋" w:eastAsia="仿宋" w:hAnsi="仿宋" w:cs="宋体"/>
          <w:sz w:val="20"/>
          <w:szCs w:val="20"/>
        </w:rPr>
      </w:pPr>
    </w:p>
    <w:p w:rsidR="008B1AD6" w:rsidRPr="00A23C51" w:rsidRDefault="008B1AD6">
      <w:pPr>
        <w:spacing w:line="360" w:lineRule="auto"/>
        <w:rPr>
          <w:rFonts w:ascii="仿宋" w:eastAsia="仿宋" w:hAnsi="仿宋" w:cs="宋体"/>
          <w:sz w:val="20"/>
          <w:szCs w:val="20"/>
        </w:rPr>
      </w:pPr>
    </w:p>
    <w:p w:rsidR="008B1AD6" w:rsidRPr="00A23C51" w:rsidRDefault="00E346B8">
      <w:pPr>
        <w:spacing w:line="360" w:lineRule="auto"/>
        <w:jc w:val="center"/>
        <w:rPr>
          <w:rFonts w:ascii="仿宋" w:eastAsia="仿宋" w:hAnsi="仿宋" w:cs="宋体"/>
          <w:sz w:val="28"/>
          <w:szCs w:val="28"/>
        </w:rPr>
      </w:pPr>
      <w:r>
        <w:rPr>
          <w:rFonts w:ascii="仿宋" w:eastAsia="仿宋" w:hAnsi="仿宋" w:cs="宋体" w:hint="eastAsia"/>
          <w:sz w:val="28"/>
          <w:szCs w:val="28"/>
        </w:rPr>
        <w:t>投</w:t>
      </w:r>
      <w:r w:rsidR="008D5DBB" w:rsidRPr="00A23C51">
        <w:rPr>
          <w:rFonts w:ascii="仿宋" w:eastAsia="仿宋" w:hAnsi="仿宋" w:cs="宋体" w:hint="eastAsia"/>
          <w:sz w:val="28"/>
          <w:szCs w:val="28"/>
        </w:rPr>
        <w:t>标人：</w:t>
      </w:r>
      <w:r w:rsidR="008D5DBB" w:rsidRPr="00A23C51">
        <w:rPr>
          <w:rFonts w:ascii="仿宋" w:eastAsia="仿宋" w:hAnsi="仿宋" w:cs="宋体" w:hint="eastAsia"/>
          <w:sz w:val="28"/>
          <w:szCs w:val="28"/>
          <w:u w:val="single"/>
        </w:rPr>
        <w:t xml:space="preserve">                                  </w:t>
      </w:r>
      <w:r w:rsidR="008D5DBB" w:rsidRPr="00A23C51">
        <w:rPr>
          <w:rFonts w:ascii="仿宋" w:eastAsia="仿宋" w:hAnsi="仿宋" w:cs="宋体" w:hint="eastAsia"/>
          <w:sz w:val="28"/>
          <w:szCs w:val="28"/>
        </w:rPr>
        <w:t>(盖单位章)</w:t>
      </w:r>
    </w:p>
    <w:p w:rsidR="008B1AD6" w:rsidRPr="00A23C51" w:rsidRDefault="008B1AD6">
      <w:pPr>
        <w:spacing w:line="360" w:lineRule="auto"/>
        <w:rPr>
          <w:rFonts w:ascii="仿宋" w:eastAsia="仿宋" w:hAnsi="仿宋" w:cs="宋体"/>
          <w:sz w:val="28"/>
          <w:szCs w:val="28"/>
        </w:rPr>
      </w:pPr>
    </w:p>
    <w:p w:rsidR="008B1AD6" w:rsidRPr="00A23C51" w:rsidRDefault="008D5DBB" w:rsidP="001407CC">
      <w:pPr>
        <w:pStyle w:val="3"/>
        <w:spacing w:line="360" w:lineRule="auto"/>
        <w:rPr>
          <w:rFonts w:ascii="仿宋" w:eastAsia="仿宋" w:hAnsi="仿宋" w:cs="宋体"/>
          <w:b w:val="0"/>
          <w:sz w:val="21"/>
          <w:szCs w:val="21"/>
        </w:rPr>
      </w:pPr>
      <w:r w:rsidRPr="00A23C51">
        <w:rPr>
          <w:rFonts w:ascii="仿宋" w:eastAsia="仿宋" w:hAnsi="仿宋" w:cs="宋体" w:hint="eastAsia"/>
          <w:sz w:val="28"/>
          <w:szCs w:val="28"/>
          <w:u w:val="single"/>
        </w:rPr>
        <w:t xml:space="preserve">        </w:t>
      </w:r>
      <w:r w:rsidRPr="00A23C51">
        <w:rPr>
          <w:rFonts w:ascii="仿宋" w:eastAsia="仿宋" w:hAnsi="仿宋" w:cs="宋体" w:hint="eastAsia"/>
          <w:sz w:val="28"/>
          <w:szCs w:val="28"/>
        </w:rPr>
        <w:t>年</w:t>
      </w:r>
      <w:r w:rsidRPr="00A23C51">
        <w:rPr>
          <w:rFonts w:ascii="仿宋" w:eastAsia="仿宋" w:hAnsi="仿宋" w:cs="宋体" w:hint="eastAsia"/>
          <w:sz w:val="28"/>
          <w:szCs w:val="28"/>
          <w:u w:val="single"/>
        </w:rPr>
        <w:t xml:space="preserve">        </w:t>
      </w:r>
      <w:r w:rsidRPr="00A23C51">
        <w:rPr>
          <w:rFonts w:ascii="仿宋" w:eastAsia="仿宋" w:hAnsi="仿宋" w:cs="宋体" w:hint="eastAsia"/>
          <w:sz w:val="28"/>
          <w:szCs w:val="28"/>
        </w:rPr>
        <w:t>月</w:t>
      </w:r>
      <w:r w:rsidRPr="00A23C51">
        <w:rPr>
          <w:rFonts w:ascii="仿宋" w:eastAsia="仿宋" w:hAnsi="仿宋" w:cs="宋体" w:hint="eastAsia"/>
          <w:sz w:val="28"/>
          <w:szCs w:val="28"/>
          <w:u w:val="single"/>
        </w:rPr>
        <w:t xml:space="preserve">         </w:t>
      </w:r>
      <w:r w:rsidRPr="00A23C51">
        <w:rPr>
          <w:rFonts w:ascii="仿宋" w:eastAsia="仿宋" w:hAnsi="仿宋" w:cs="宋体" w:hint="eastAsia"/>
          <w:sz w:val="28"/>
          <w:szCs w:val="28"/>
        </w:rPr>
        <w:t>日</w:t>
      </w:r>
      <w:r w:rsidRPr="00A23C51">
        <w:rPr>
          <w:rFonts w:ascii="仿宋" w:eastAsia="仿宋" w:hAnsi="仿宋" w:cs="宋体" w:hint="eastAsia"/>
          <w:sz w:val="20"/>
          <w:szCs w:val="20"/>
        </w:rPr>
        <w:br w:type="page"/>
      </w:r>
    </w:p>
    <w:p w:rsidR="008B1AD6" w:rsidRPr="00A23C51" w:rsidRDefault="008B1AD6">
      <w:pPr>
        <w:spacing w:line="360" w:lineRule="auto"/>
        <w:jc w:val="center"/>
        <w:rPr>
          <w:rFonts w:ascii="仿宋" w:eastAsia="仿宋" w:hAnsi="仿宋" w:cs="宋体"/>
        </w:rPr>
      </w:pPr>
    </w:p>
    <w:p w:rsidR="008B1AD6" w:rsidRDefault="008D5DBB">
      <w:pPr>
        <w:spacing w:line="360" w:lineRule="auto"/>
        <w:jc w:val="center"/>
        <w:rPr>
          <w:rFonts w:ascii="仿宋" w:eastAsia="仿宋" w:hAnsi="仿宋" w:cs="宋体"/>
        </w:rPr>
      </w:pPr>
      <w:r w:rsidRPr="00A23C51">
        <w:rPr>
          <w:rFonts w:ascii="仿宋" w:eastAsia="仿宋" w:hAnsi="仿宋" w:cs="宋体" w:hint="eastAsia"/>
        </w:rPr>
        <w:t>目     录</w:t>
      </w:r>
    </w:p>
    <w:p w:rsidR="001407CC" w:rsidRPr="00A23C51" w:rsidRDefault="001407CC">
      <w:pPr>
        <w:spacing w:line="360" w:lineRule="auto"/>
        <w:jc w:val="center"/>
        <w:rPr>
          <w:rFonts w:ascii="仿宋" w:eastAsia="仿宋" w:hAnsi="仿宋" w:cs="宋体"/>
        </w:rPr>
      </w:pPr>
    </w:p>
    <w:p w:rsidR="008B1AD6" w:rsidRPr="001407CC" w:rsidRDefault="001407CC" w:rsidP="001407CC">
      <w:pPr>
        <w:pStyle w:val="afffffffc"/>
        <w:numPr>
          <w:ilvl w:val="0"/>
          <w:numId w:val="14"/>
        </w:numPr>
        <w:spacing w:line="360" w:lineRule="auto"/>
        <w:ind w:firstLineChars="0"/>
        <w:rPr>
          <w:rFonts w:ascii="仿宋" w:eastAsia="仿宋" w:hAnsi="仿宋" w:cs="宋体"/>
          <w:sz w:val="24"/>
          <w:szCs w:val="24"/>
        </w:rPr>
      </w:pPr>
      <w:r w:rsidRPr="001407CC">
        <w:rPr>
          <w:rFonts w:ascii="仿宋" w:eastAsia="仿宋" w:hAnsi="仿宋" w:cs="宋体" w:hint="eastAsia"/>
          <w:sz w:val="24"/>
        </w:rPr>
        <w:t>资格审查资料</w:t>
      </w:r>
      <w:r w:rsidR="00ED7DFE">
        <w:rPr>
          <w:rFonts w:ascii="仿宋" w:eastAsia="仿宋" w:hAnsi="仿宋" w:cs="宋体" w:hint="eastAsia"/>
          <w:sz w:val="24"/>
        </w:rPr>
        <w:t>（基本情况表和业绩表）</w:t>
      </w:r>
    </w:p>
    <w:p w:rsidR="001407CC" w:rsidRPr="001407CC" w:rsidRDefault="001407CC" w:rsidP="001407CC">
      <w:pPr>
        <w:spacing w:line="360" w:lineRule="auto"/>
        <w:ind w:left="2467"/>
        <w:rPr>
          <w:rFonts w:ascii="仿宋" w:eastAsia="仿宋" w:hAnsi="仿宋" w:cs="宋体"/>
          <w:sz w:val="24"/>
          <w:szCs w:val="24"/>
        </w:rPr>
      </w:pPr>
      <w:r>
        <w:rPr>
          <w:rFonts w:ascii="仿宋" w:eastAsia="仿宋" w:hAnsi="仿宋" w:cs="宋体" w:hint="eastAsia"/>
          <w:sz w:val="24"/>
          <w:szCs w:val="24"/>
        </w:rPr>
        <w:t>二、</w:t>
      </w:r>
      <w:r w:rsidR="008D5DBB" w:rsidRPr="001407CC">
        <w:rPr>
          <w:rFonts w:ascii="仿宋" w:eastAsia="仿宋" w:hAnsi="仿宋" w:cs="宋体" w:hint="eastAsia"/>
          <w:sz w:val="24"/>
          <w:szCs w:val="24"/>
        </w:rPr>
        <w:t>报价函及报价函附录</w:t>
      </w:r>
    </w:p>
    <w:p w:rsidR="008B1AD6" w:rsidRDefault="001407CC">
      <w:pPr>
        <w:spacing w:line="360" w:lineRule="auto"/>
        <w:ind w:leftChars="771" w:left="2467"/>
        <w:rPr>
          <w:rFonts w:ascii="仿宋" w:eastAsia="仿宋" w:hAnsi="仿宋" w:cs="宋体"/>
          <w:sz w:val="24"/>
          <w:szCs w:val="24"/>
        </w:rPr>
      </w:pPr>
      <w:r>
        <w:rPr>
          <w:rFonts w:ascii="仿宋" w:eastAsia="仿宋" w:hAnsi="仿宋" w:cs="宋体" w:hint="eastAsia"/>
          <w:sz w:val="24"/>
          <w:szCs w:val="24"/>
        </w:rPr>
        <w:t>三</w:t>
      </w:r>
      <w:r w:rsidR="008D5DBB" w:rsidRPr="00A23C51">
        <w:rPr>
          <w:rFonts w:ascii="仿宋" w:eastAsia="仿宋" w:hAnsi="仿宋" w:cs="宋体" w:hint="eastAsia"/>
          <w:sz w:val="24"/>
          <w:szCs w:val="24"/>
        </w:rPr>
        <w:t>、授权委托书或法定代表人身份证明</w:t>
      </w:r>
    </w:p>
    <w:p w:rsidR="001407CC" w:rsidRPr="00A23C51" w:rsidRDefault="001407CC">
      <w:pPr>
        <w:spacing w:line="360" w:lineRule="auto"/>
        <w:ind w:leftChars="771" w:left="2467"/>
        <w:rPr>
          <w:rFonts w:ascii="仿宋" w:eastAsia="仿宋" w:hAnsi="仿宋" w:cs="宋体"/>
          <w:sz w:val="24"/>
          <w:szCs w:val="24"/>
        </w:rPr>
      </w:pPr>
      <w:r>
        <w:rPr>
          <w:rFonts w:ascii="仿宋" w:eastAsia="仿宋" w:hAnsi="仿宋" w:cs="宋体" w:hint="eastAsia"/>
          <w:sz w:val="24"/>
          <w:szCs w:val="24"/>
        </w:rPr>
        <w:t>四、投标</w:t>
      </w:r>
      <w:r w:rsidR="00877DFD">
        <w:rPr>
          <w:rFonts w:ascii="仿宋" w:eastAsia="仿宋" w:hAnsi="仿宋" w:cs="宋体" w:hint="eastAsia"/>
          <w:sz w:val="24"/>
          <w:szCs w:val="24"/>
        </w:rPr>
        <w:t>人</w:t>
      </w:r>
      <w:r>
        <w:rPr>
          <w:rFonts w:ascii="仿宋" w:eastAsia="仿宋" w:hAnsi="仿宋" w:cs="宋体" w:hint="eastAsia"/>
          <w:sz w:val="24"/>
          <w:szCs w:val="24"/>
        </w:rPr>
        <w:t>承诺函</w:t>
      </w:r>
    </w:p>
    <w:p w:rsidR="00254CC7" w:rsidRPr="00254CC7" w:rsidRDefault="001407CC" w:rsidP="00254CC7">
      <w:pPr>
        <w:spacing w:line="360" w:lineRule="auto"/>
        <w:ind w:leftChars="771" w:left="2467"/>
        <w:rPr>
          <w:rFonts w:ascii="仿宋" w:eastAsia="仿宋" w:hAnsi="仿宋" w:cs="宋体"/>
          <w:sz w:val="24"/>
        </w:rPr>
      </w:pPr>
      <w:r>
        <w:rPr>
          <w:rFonts w:ascii="仿宋" w:eastAsia="仿宋" w:hAnsi="仿宋" w:cs="宋体" w:hint="eastAsia"/>
          <w:sz w:val="24"/>
          <w:szCs w:val="24"/>
        </w:rPr>
        <w:t>五</w:t>
      </w:r>
      <w:r w:rsidR="00254CC7" w:rsidRPr="00A23C51">
        <w:rPr>
          <w:rFonts w:ascii="仿宋" w:eastAsia="仿宋" w:hAnsi="仿宋" w:cs="宋体" w:hint="eastAsia"/>
          <w:sz w:val="24"/>
          <w:szCs w:val="24"/>
        </w:rPr>
        <w:t>、</w:t>
      </w:r>
      <w:r w:rsidR="00254CC7" w:rsidRPr="00254CC7">
        <w:rPr>
          <w:rFonts w:ascii="仿宋" w:eastAsia="仿宋" w:hAnsi="仿宋" w:cs="宋体"/>
          <w:sz w:val="24"/>
        </w:rPr>
        <w:t>询比响应保证金格式</w:t>
      </w:r>
    </w:p>
    <w:p w:rsidR="00254CC7" w:rsidRDefault="00254CC7" w:rsidP="00254CC7">
      <w:pPr>
        <w:tabs>
          <w:tab w:val="left" w:pos="2640"/>
        </w:tabs>
        <w:spacing w:line="360" w:lineRule="auto"/>
        <w:rPr>
          <w:rFonts w:ascii="仿宋" w:eastAsia="仿宋" w:hAnsi="仿宋" w:cs="宋体"/>
          <w:sz w:val="24"/>
          <w:szCs w:val="24"/>
        </w:rPr>
      </w:pPr>
    </w:p>
    <w:p w:rsidR="00254CC7" w:rsidRDefault="00254CC7" w:rsidP="00254CC7">
      <w:pPr>
        <w:rPr>
          <w:rFonts w:ascii="仿宋" w:eastAsia="仿宋" w:hAnsi="仿宋" w:cs="宋体"/>
          <w:sz w:val="24"/>
          <w:szCs w:val="24"/>
        </w:rPr>
      </w:pPr>
    </w:p>
    <w:p w:rsidR="00254CC7" w:rsidRPr="00254CC7" w:rsidRDefault="00254CC7" w:rsidP="00254CC7">
      <w:pPr>
        <w:rPr>
          <w:rFonts w:ascii="仿宋" w:eastAsia="仿宋" w:hAnsi="仿宋" w:cs="宋体"/>
          <w:sz w:val="24"/>
          <w:szCs w:val="24"/>
        </w:rPr>
        <w:sectPr w:rsidR="00254CC7" w:rsidRPr="00254CC7">
          <w:footerReference w:type="even" r:id="rId16"/>
          <w:footerReference w:type="default" r:id="rId17"/>
          <w:pgSz w:w="11906" w:h="16838"/>
          <w:pgMar w:top="1418" w:right="1304" w:bottom="1418" w:left="1588" w:header="851" w:footer="851" w:gutter="0"/>
          <w:cols w:space="720"/>
          <w:docGrid w:linePitch="312"/>
        </w:sectPr>
      </w:pPr>
    </w:p>
    <w:p w:rsidR="00ED7DFE" w:rsidRDefault="00ED7DFE" w:rsidP="00ED7DFE">
      <w:pPr>
        <w:pStyle w:val="3"/>
        <w:numPr>
          <w:ilvl w:val="0"/>
          <w:numId w:val="15"/>
        </w:numPr>
        <w:spacing w:line="360" w:lineRule="auto"/>
        <w:rPr>
          <w:rFonts w:ascii="仿宋" w:eastAsia="仿宋" w:hAnsi="仿宋"/>
          <w:color w:val="000000"/>
          <w:szCs w:val="28"/>
        </w:rPr>
      </w:pPr>
      <w:r>
        <w:rPr>
          <w:rFonts w:ascii="仿宋" w:eastAsia="仿宋" w:hAnsi="仿宋" w:hint="eastAsia"/>
          <w:color w:val="000000"/>
          <w:szCs w:val="28"/>
        </w:rPr>
        <w:lastRenderedPageBreak/>
        <w:t>资格审查资料</w:t>
      </w:r>
    </w:p>
    <w:p w:rsidR="001407CC" w:rsidRPr="00ED7DFE" w:rsidRDefault="001407CC" w:rsidP="00ED7DFE">
      <w:pPr>
        <w:pStyle w:val="3"/>
        <w:spacing w:line="360" w:lineRule="auto"/>
        <w:jc w:val="center"/>
        <w:rPr>
          <w:rFonts w:ascii="仿宋" w:eastAsia="仿宋" w:hAnsi="仿宋"/>
          <w:color w:val="000000"/>
          <w:szCs w:val="28"/>
        </w:rPr>
      </w:pPr>
      <w:r w:rsidRPr="00ED7DFE">
        <w:rPr>
          <w:rFonts w:ascii="仿宋" w:eastAsia="仿宋" w:hAnsi="仿宋" w:hint="eastAsia"/>
          <w:color w:val="000000"/>
          <w:szCs w:val="28"/>
        </w:rPr>
        <w:t>基本情况表</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3"/>
        <w:gridCol w:w="821"/>
        <w:gridCol w:w="2038"/>
        <w:gridCol w:w="2038"/>
        <w:gridCol w:w="2038"/>
      </w:tblGrid>
      <w:tr w:rsidR="001407CC" w:rsidRPr="00A23C51" w:rsidTr="007768BD">
        <w:trPr>
          <w:trHeight w:val="420"/>
          <w:jc w:val="center"/>
        </w:trPr>
        <w:tc>
          <w:tcPr>
            <w:tcW w:w="3253"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竞标人名称</w:t>
            </w:r>
          </w:p>
        </w:tc>
        <w:tc>
          <w:tcPr>
            <w:tcW w:w="6935" w:type="dxa"/>
            <w:gridSpan w:val="4"/>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r>
      <w:tr w:rsidR="001407CC" w:rsidRPr="00A23C51" w:rsidTr="007768BD">
        <w:trPr>
          <w:trHeight w:val="420"/>
          <w:jc w:val="center"/>
        </w:trPr>
        <w:tc>
          <w:tcPr>
            <w:tcW w:w="3253"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注册资金</w:t>
            </w:r>
          </w:p>
        </w:tc>
        <w:tc>
          <w:tcPr>
            <w:tcW w:w="2859" w:type="dxa"/>
            <w:gridSpan w:val="2"/>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c>
          <w:tcPr>
            <w:tcW w:w="2038"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成立时间</w:t>
            </w:r>
          </w:p>
        </w:tc>
        <w:tc>
          <w:tcPr>
            <w:tcW w:w="2038"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r>
      <w:tr w:rsidR="001407CC" w:rsidRPr="00A23C51" w:rsidTr="007768BD">
        <w:trPr>
          <w:trHeight w:val="420"/>
          <w:jc w:val="center"/>
        </w:trPr>
        <w:tc>
          <w:tcPr>
            <w:tcW w:w="3253"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注册地址</w:t>
            </w:r>
          </w:p>
        </w:tc>
        <w:tc>
          <w:tcPr>
            <w:tcW w:w="6935" w:type="dxa"/>
            <w:gridSpan w:val="4"/>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r>
      <w:tr w:rsidR="001407CC" w:rsidRPr="00A23C51" w:rsidTr="007768BD">
        <w:trPr>
          <w:trHeight w:val="420"/>
          <w:jc w:val="center"/>
        </w:trPr>
        <w:tc>
          <w:tcPr>
            <w:tcW w:w="3253"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邮政编码</w:t>
            </w:r>
          </w:p>
        </w:tc>
        <w:tc>
          <w:tcPr>
            <w:tcW w:w="2859" w:type="dxa"/>
            <w:gridSpan w:val="2"/>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c>
          <w:tcPr>
            <w:tcW w:w="2038"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员工总数</w:t>
            </w:r>
          </w:p>
        </w:tc>
        <w:tc>
          <w:tcPr>
            <w:tcW w:w="2038"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r>
      <w:tr w:rsidR="001407CC" w:rsidRPr="00A23C51" w:rsidTr="007768BD">
        <w:trPr>
          <w:trHeight w:val="420"/>
          <w:jc w:val="center"/>
        </w:trPr>
        <w:tc>
          <w:tcPr>
            <w:tcW w:w="3253" w:type="dxa"/>
            <w:vMerge w:val="restart"/>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联系方式</w:t>
            </w:r>
          </w:p>
        </w:tc>
        <w:tc>
          <w:tcPr>
            <w:tcW w:w="821"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联系人</w:t>
            </w:r>
          </w:p>
        </w:tc>
        <w:tc>
          <w:tcPr>
            <w:tcW w:w="2038"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c>
          <w:tcPr>
            <w:tcW w:w="2038"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电话</w:t>
            </w:r>
          </w:p>
        </w:tc>
        <w:tc>
          <w:tcPr>
            <w:tcW w:w="2038"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r>
      <w:tr w:rsidR="001407CC" w:rsidRPr="00A23C51" w:rsidTr="007768BD">
        <w:trPr>
          <w:trHeight w:val="420"/>
          <w:jc w:val="center"/>
        </w:trPr>
        <w:tc>
          <w:tcPr>
            <w:tcW w:w="3253" w:type="dxa"/>
            <w:vMerge/>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c>
          <w:tcPr>
            <w:tcW w:w="821"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网址</w:t>
            </w:r>
          </w:p>
        </w:tc>
        <w:tc>
          <w:tcPr>
            <w:tcW w:w="2038"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c>
          <w:tcPr>
            <w:tcW w:w="2038"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传真</w:t>
            </w:r>
          </w:p>
        </w:tc>
        <w:tc>
          <w:tcPr>
            <w:tcW w:w="2038"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r>
      <w:tr w:rsidR="001407CC" w:rsidRPr="00A23C51" w:rsidTr="007768BD">
        <w:trPr>
          <w:trHeight w:val="739"/>
          <w:jc w:val="center"/>
        </w:trPr>
        <w:tc>
          <w:tcPr>
            <w:tcW w:w="3253"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法定代表人</w:t>
            </w:r>
          </w:p>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（单位负责人）</w:t>
            </w:r>
          </w:p>
        </w:tc>
        <w:tc>
          <w:tcPr>
            <w:tcW w:w="821"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姓名</w:t>
            </w:r>
          </w:p>
        </w:tc>
        <w:tc>
          <w:tcPr>
            <w:tcW w:w="2038"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c>
          <w:tcPr>
            <w:tcW w:w="2038"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电话</w:t>
            </w:r>
          </w:p>
        </w:tc>
        <w:tc>
          <w:tcPr>
            <w:tcW w:w="2038"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r>
      <w:tr w:rsidR="001407CC" w:rsidRPr="00A23C51" w:rsidTr="007768BD">
        <w:trPr>
          <w:trHeight w:val="1295"/>
          <w:jc w:val="center"/>
        </w:trPr>
        <w:tc>
          <w:tcPr>
            <w:tcW w:w="3253"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竞标人须知要求竞标人需具有的各类证书</w:t>
            </w:r>
          </w:p>
        </w:tc>
        <w:tc>
          <w:tcPr>
            <w:tcW w:w="6935" w:type="dxa"/>
            <w:gridSpan w:val="4"/>
            <w:vAlign w:val="center"/>
          </w:tcPr>
          <w:p w:rsidR="001407CC" w:rsidRPr="00A23C51" w:rsidRDefault="001407CC" w:rsidP="007768BD">
            <w:pPr>
              <w:adjustRightInd w:val="0"/>
              <w:snapToGrid w:val="0"/>
              <w:spacing w:line="360" w:lineRule="auto"/>
              <w:rPr>
                <w:rFonts w:ascii="仿宋" w:eastAsia="仿宋" w:hAnsi="仿宋" w:cs="宋体"/>
                <w:color w:val="000000"/>
                <w:sz w:val="28"/>
                <w:szCs w:val="28"/>
              </w:rPr>
            </w:pPr>
            <w:r w:rsidRPr="00A23C51">
              <w:rPr>
                <w:rFonts w:ascii="仿宋" w:eastAsia="仿宋" w:hAnsi="仿宋" w:cs="宋体" w:hint="eastAsia"/>
                <w:color w:val="000000"/>
                <w:sz w:val="28"/>
                <w:szCs w:val="28"/>
              </w:rPr>
              <w:t>类型：                 等级：                  证书号：</w:t>
            </w:r>
          </w:p>
        </w:tc>
      </w:tr>
      <w:tr w:rsidR="001407CC" w:rsidRPr="00A23C51" w:rsidTr="007768BD">
        <w:trPr>
          <w:trHeight w:val="420"/>
          <w:jc w:val="center"/>
        </w:trPr>
        <w:tc>
          <w:tcPr>
            <w:tcW w:w="3253"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基本账户开户银行</w:t>
            </w:r>
          </w:p>
        </w:tc>
        <w:tc>
          <w:tcPr>
            <w:tcW w:w="6935" w:type="dxa"/>
            <w:gridSpan w:val="4"/>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r>
      <w:tr w:rsidR="001407CC" w:rsidRPr="00A23C51" w:rsidTr="007768BD">
        <w:trPr>
          <w:trHeight w:val="420"/>
          <w:jc w:val="center"/>
        </w:trPr>
        <w:tc>
          <w:tcPr>
            <w:tcW w:w="3253"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基本账户银行账号</w:t>
            </w:r>
          </w:p>
        </w:tc>
        <w:tc>
          <w:tcPr>
            <w:tcW w:w="6935" w:type="dxa"/>
            <w:gridSpan w:val="4"/>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r>
      <w:tr w:rsidR="001407CC" w:rsidRPr="00A23C51" w:rsidTr="007768BD">
        <w:trPr>
          <w:trHeight w:val="1998"/>
          <w:jc w:val="center"/>
        </w:trPr>
        <w:tc>
          <w:tcPr>
            <w:tcW w:w="3253"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竞标人关联企业情况（包括但不限于与投标人法定代表人（单位负责人）为同一人或者存在控股、管理关系的不同单位）</w:t>
            </w:r>
          </w:p>
        </w:tc>
        <w:tc>
          <w:tcPr>
            <w:tcW w:w="6935" w:type="dxa"/>
            <w:gridSpan w:val="4"/>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r>
      <w:tr w:rsidR="001407CC" w:rsidRPr="00A23C51" w:rsidTr="007768BD">
        <w:trPr>
          <w:trHeight w:val="715"/>
          <w:jc w:val="center"/>
        </w:trPr>
        <w:tc>
          <w:tcPr>
            <w:tcW w:w="3253"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投标设备制造商名称</w:t>
            </w:r>
          </w:p>
        </w:tc>
        <w:tc>
          <w:tcPr>
            <w:tcW w:w="6935" w:type="dxa"/>
            <w:gridSpan w:val="4"/>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r>
      <w:tr w:rsidR="001407CC" w:rsidRPr="00A23C51" w:rsidTr="007768BD">
        <w:trPr>
          <w:trHeight w:val="457"/>
          <w:jc w:val="center"/>
        </w:trPr>
        <w:tc>
          <w:tcPr>
            <w:tcW w:w="3253" w:type="dxa"/>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r w:rsidRPr="00A23C51">
              <w:rPr>
                <w:rFonts w:ascii="仿宋" w:eastAsia="仿宋" w:hAnsi="仿宋" w:cs="宋体" w:hint="eastAsia"/>
                <w:color w:val="000000"/>
                <w:sz w:val="28"/>
                <w:szCs w:val="28"/>
              </w:rPr>
              <w:t>备注</w:t>
            </w:r>
          </w:p>
        </w:tc>
        <w:tc>
          <w:tcPr>
            <w:tcW w:w="6935" w:type="dxa"/>
            <w:gridSpan w:val="4"/>
            <w:vAlign w:val="center"/>
          </w:tcPr>
          <w:p w:rsidR="001407CC" w:rsidRPr="00A23C51" w:rsidRDefault="001407CC" w:rsidP="007768BD">
            <w:pPr>
              <w:adjustRightInd w:val="0"/>
              <w:snapToGrid w:val="0"/>
              <w:spacing w:line="360" w:lineRule="auto"/>
              <w:jc w:val="center"/>
              <w:rPr>
                <w:rFonts w:ascii="仿宋" w:eastAsia="仿宋" w:hAnsi="仿宋" w:cs="宋体"/>
                <w:color w:val="000000"/>
                <w:sz w:val="28"/>
                <w:szCs w:val="28"/>
              </w:rPr>
            </w:pPr>
          </w:p>
        </w:tc>
      </w:tr>
    </w:tbl>
    <w:p w:rsidR="001407CC" w:rsidRPr="00A23C51" w:rsidRDefault="001407CC" w:rsidP="001407CC">
      <w:pPr>
        <w:adjustRightInd w:val="0"/>
        <w:snapToGrid w:val="0"/>
        <w:spacing w:line="360" w:lineRule="auto"/>
        <w:ind w:firstLineChars="200" w:firstLine="560"/>
        <w:rPr>
          <w:rFonts w:ascii="仿宋" w:eastAsia="仿宋" w:hAnsi="仿宋" w:cs="宋体"/>
          <w:color w:val="000000"/>
          <w:sz w:val="28"/>
          <w:szCs w:val="28"/>
        </w:rPr>
      </w:pPr>
      <w:r w:rsidRPr="00A23C51">
        <w:rPr>
          <w:rFonts w:ascii="仿宋" w:eastAsia="仿宋" w:hAnsi="仿宋" w:cs="宋体" w:hint="eastAsia"/>
          <w:color w:val="000000"/>
          <w:sz w:val="28"/>
          <w:szCs w:val="28"/>
        </w:rPr>
        <w:t>注：1. 竞标人应在本表后附相关证明材料。</w:t>
      </w:r>
    </w:p>
    <w:p w:rsidR="001407CC" w:rsidRPr="00A23C51" w:rsidRDefault="001407CC" w:rsidP="00ED7DFE">
      <w:pPr>
        <w:pStyle w:val="3"/>
        <w:spacing w:line="360" w:lineRule="auto"/>
        <w:ind w:firstLineChars="250" w:firstLine="803"/>
        <w:rPr>
          <w:rFonts w:ascii="仿宋" w:eastAsia="仿宋" w:hAnsi="仿宋"/>
          <w:color w:val="000000"/>
        </w:rPr>
      </w:pPr>
      <w:bookmarkStart w:id="43" w:name="page89"/>
      <w:bookmarkStart w:id="44" w:name="_Toc10207"/>
      <w:bookmarkStart w:id="45" w:name="_Toc22198"/>
      <w:bookmarkEnd w:id="43"/>
      <w:r w:rsidRPr="00A23C51">
        <w:rPr>
          <w:rFonts w:ascii="仿宋" w:eastAsia="仿宋" w:hAnsi="仿宋" w:hint="eastAsia"/>
          <w:color w:val="000000"/>
        </w:rPr>
        <w:lastRenderedPageBreak/>
        <w:t>近年（2016年1月1日至今）完成的类似项目情况表</w:t>
      </w:r>
      <w:bookmarkEnd w:id="44"/>
      <w:bookmarkEnd w:id="45"/>
    </w:p>
    <w:tbl>
      <w:tblPr>
        <w:tblW w:w="92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457"/>
        <w:gridCol w:w="6773"/>
      </w:tblGrid>
      <w:tr w:rsidR="001407CC" w:rsidRPr="00A23C51" w:rsidTr="007768BD">
        <w:trPr>
          <w:trHeight w:val="567"/>
          <w:jc w:val="center"/>
        </w:trPr>
        <w:tc>
          <w:tcPr>
            <w:tcW w:w="2457" w:type="dxa"/>
            <w:vAlign w:val="center"/>
          </w:tcPr>
          <w:p w:rsidR="001407CC" w:rsidRPr="00A23C51" w:rsidRDefault="001407CC" w:rsidP="007768BD">
            <w:pPr>
              <w:topLinePunct/>
              <w:spacing w:line="360" w:lineRule="auto"/>
              <w:jc w:val="center"/>
              <w:rPr>
                <w:rFonts w:ascii="仿宋" w:eastAsia="仿宋" w:hAnsi="仿宋"/>
              </w:rPr>
            </w:pPr>
            <w:r w:rsidRPr="00A23C51">
              <w:rPr>
                <w:rFonts w:ascii="仿宋" w:eastAsia="仿宋" w:hAnsi="仿宋"/>
              </w:rPr>
              <w:t>项目名称</w:t>
            </w:r>
          </w:p>
        </w:tc>
        <w:tc>
          <w:tcPr>
            <w:tcW w:w="6773" w:type="dxa"/>
          </w:tcPr>
          <w:p w:rsidR="001407CC" w:rsidRPr="00A23C51" w:rsidRDefault="001407CC" w:rsidP="007768BD">
            <w:pPr>
              <w:topLinePunct/>
              <w:spacing w:line="360" w:lineRule="auto"/>
              <w:rPr>
                <w:rFonts w:ascii="仿宋" w:eastAsia="仿宋" w:hAnsi="仿宋"/>
              </w:rPr>
            </w:pPr>
          </w:p>
        </w:tc>
      </w:tr>
      <w:tr w:rsidR="001407CC" w:rsidRPr="00A23C51" w:rsidTr="007768BD">
        <w:trPr>
          <w:trHeight w:val="567"/>
          <w:jc w:val="center"/>
        </w:trPr>
        <w:tc>
          <w:tcPr>
            <w:tcW w:w="2457" w:type="dxa"/>
            <w:vAlign w:val="center"/>
          </w:tcPr>
          <w:p w:rsidR="001407CC" w:rsidRPr="00A23C51" w:rsidRDefault="001407CC" w:rsidP="007768BD">
            <w:pPr>
              <w:topLinePunct/>
              <w:spacing w:line="360" w:lineRule="auto"/>
              <w:jc w:val="center"/>
              <w:rPr>
                <w:rFonts w:ascii="仿宋" w:eastAsia="仿宋" w:hAnsi="仿宋"/>
              </w:rPr>
            </w:pPr>
            <w:r w:rsidRPr="00A23C51">
              <w:rPr>
                <w:rFonts w:ascii="仿宋" w:eastAsia="仿宋" w:hAnsi="仿宋"/>
              </w:rPr>
              <w:t>项目所在地</w:t>
            </w:r>
          </w:p>
        </w:tc>
        <w:tc>
          <w:tcPr>
            <w:tcW w:w="6773" w:type="dxa"/>
          </w:tcPr>
          <w:p w:rsidR="001407CC" w:rsidRPr="00A23C51" w:rsidRDefault="001407CC" w:rsidP="007768BD">
            <w:pPr>
              <w:topLinePunct/>
              <w:spacing w:line="360" w:lineRule="auto"/>
              <w:rPr>
                <w:rFonts w:ascii="仿宋" w:eastAsia="仿宋" w:hAnsi="仿宋"/>
              </w:rPr>
            </w:pPr>
          </w:p>
        </w:tc>
      </w:tr>
      <w:tr w:rsidR="001407CC" w:rsidRPr="00A23C51" w:rsidTr="007768BD">
        <w:trPr>
          <w:trHeight w:val="567"/>
          <w:jc w:val="center"/>
        </w:trPr>
        <w:tc>
          <w:tcPr>
            <w:tcW w:w="2457" w:type="dxa"/>
            <w:vAlign w:val="center"/>
          </w:tcPr>
          <w:p w:rsidR="001407CC" w:rsidRPr="00A23C51" w:rsidRDefault="001407CC" w:rsidP="007768BD">
            <w:pPr>
              <w:topLinePunct/>
              <w:spacing w:line="360" w:lineRule="auto"/>
              <w:jc w:val="center"/>
              <w:rPr>
                <w:rFonts w:ascii="仿宋" w:eastAsia="仿宋" w:hAnsi="仿宋"/>
              </w:rPr>
            </w:pPr>
            <w:r w:rsidRPr="00A23C51">
              <w:rPr>
                <w:rFonts w:ascii="仿宋" w:eastAsia="仿宋" w:hAnsi="仿宋"/>
              </w:rPr>
              <w:t>发包人名称</w:t>
            </w:r>
          </w:p>
        </w:tc>
        <w:tc>
          <w:tcPr>
            <w:tcW w:w="6773" w:type="dxa"/>
          </w:tcPr>
          <w:p w:rsidR="001407CC" w:rsidRPr="00A23C51" w:rsidRDefault="001407CC" w:rsidP="007768BD">
            <w:pPr>
              <w:topLinePunct/>
              <w:spacing w:line="360" w:lineRule="auto"/>
              <w:rPr>
                <w:rFonts w:ascii="仿宋" w:eastAsia="仿宋" w:hAnsi="仿宋"/>
              </w:rPr>
            </w:pPr>
          </w:p>
        </w:tc>
      </w:tr>
      <w:tr w:rsidR="001407CC" w:rsidRPr="00A23C51" w:rsidTr="007768BD">
        <w:trPr>
          <w:trHeight w:val="567"/>
          <w:jc w:val="center"/>
        </w:trPr>
        <w:tc>
          <w:tcPr>
            <w:tcW w:w="2457" w:type="dxa"/>
            <w:vAlign w:val="center"/>
          </w:tcPr>
          <w:p w:rsidR="001407CC" w:rsidRPr="00A23C51" w:rsidRDefault="001407CC" w:rsidP="007768BD">
            <w:pPr>
              <w:topLinePunct/>
              <w:spacing w:line="360" w:lineRule="auto"/>
              <w:jc w:val="center"/>
              <w:rPr>
                <w:rFonts w:ascii="仿宋" w:eastAsia="仿宋" w:hAnsi="仿宋"/>
              </w:rPr>
            </w:pPr>
            <w:r w:rsidRPr="00A23C51">
              <w:rPr>
                <w:rFonts w:ascii="仿宋" w:eastAsia="仿宋" w:hAnsi="仿宋"/>
              </w:rPr>
              <w:t>发包人地址</w:t>
            </w:r>
          </w:p>
        </w:tc>
        <w:tc>
          <w:tcPr>
            <w:tcW w:w="6773" w:type="dxa"/>
          </w:tcPr>
          <w:p w:rsidR="001407CC" w:rsidRPr="00A23C51" w:rsidRDefault="001407CC" w:rsidP="007768BD">
            <w:pPr>
              <w:topLinePunct/>
              <w:spacing w:line="360" w:lineRule="auto"/>
              <w:rPr>
                <w:rFonts w:ascii="仿宋" w:eastAsia="仿宋" w:hAnsi="仿宋"/>
              </w:rPr>
            </w:pPr>
          </w:p>
        </w:tc>
      </w:tr>
      <w:tr w:rsidR="001407CC" w:rsidRPr="00A23C51" w:rsidTr="007768BD">
        <w:trPr>
          <w:trHeight w:val="567"/>
          <w:jc w:val="center"/>
        </w:trPr>
        <w:tc>
          <w:tcPr>
            <w:tcW w:w="2457" w:type="dxa"/>
            <w:vAlign w:val="center"/>
          </w:tcPr>
          <w:p w:rsidR="001407CC" w:rsidRPr="00A23C51" w:rsidRDefault="001407CC" w:rsidP="007768BD">
            <w:pPr>
              <w:topLinePunct/>
              <w:spacing w:line="360" w:lineRule="auto"/>
              <w:jc w:val="center"/>
              <w:rPr>
                <w:rFonts w:ascii="仿宋" w:eastAsia="仿宋" w:hAnsi="仿宋"/>
              </w:rPr>
            </w:pPr>
            <w:r w:rsidRPr="00A23C51">
              <w:rPr>
                <w:rFonts w:ascii="仿宋" w:eastAsia="仿宋" w:hAnsi="仿宋"/>
              </w:rPr>
              <w:t>发包人电话</w:t>
            </w:r>
          </w:p>
        </w:tc>
        <w:tc>
          <w:tcPr>
            <w:tcW w:w="6773" w:type="dxa"/>
          </w:tcPr>
          <w:p w:rsidR="001407CC" w:rsidRPr="00A23C51" w:rsidRDefault="001407CC" w:rsidP="007768BD">
            <w:pPr>
              <w:topLinePunct/>
              <w:spacing w:line="360" w:lineRule="auto"/>
              <w:rPr>
                <w:rFonts w:ascii="仿宋" w:eastAsia="仿宋" w:hAnsi="仿宋"/>
              </w:rPr>
            </w:pPr>
          </w:p>
        </w:tc>
      </w:tr>
      <w:tr w:rsidR="001407CC" w:rsidRPr="00A23C51" w:rsidTr="007768BD">
        <w:trPr>
          <w:trHeight w:val="567"/>
          <w:jc w:val="center"/>
        </w:trPr>
        <w:tc>
          <w:tcPr>
            <w:tcW w:w="2457" w:type="dxa"/>
            <w:vAlign w:val="center"/>
          </w:tcPr>
          <w:p w:rsidR="001407CC" w:rsidRPr="00A23C51" w:rsidRDefault="001407CC" w:rsidP="007768BD">
            <w:pPr>
              <w:topLinePunct/>
              <w:spacing w:line="360" w:lineRule="auto"/>
              <w:jc w:val="center"/>
              <w:rPr>
                <w:rFonts w:ascii="仿宋" w:eastAsia="仿宋" w:hAnsi="仿宋"/>
              </w:rPr>
            </w:pPr>
            <w:r w:rsidRPr="00A23C51">
              <w:rPr>
                <w:rFonts w:ascii="仿宋" w:eastAsia="仿宋" w:hAnsi="仿宋"/>
              </w:rPr>
              <w:t>合同价格</w:t>
            </w:r>
          </w:p>
        </w:tc>
        <w:tc>
          <w:tcPr>
            <w:tcW w:w="6773" w:type="dxa"/>
          </w:tcPr>
          <w:p w:rsidR="001407CC" w:rsidRPr="00A23C51" w:rsidRDefault="001407CC" w:rsidP="007768BD">
            <w:pPr>
              <w:topLinePunct/>
              <w:spacing w:line="360" w:lineRule="auto"/>
              <w:rPr>
                <w:rFonts w:ascii="仿宋" w:eastAsia="仿宋" w:hAnsi="仿宋"/>
              </w:rPr>
            </w:pPr>
          </w:p>
        </w:tc>
      </w:tr>
      <w:tr w:rsidR="001407CC" w:rsidRPr="00A23C51" w:rsidTr="007768BD">
        <w:trPr>
          <w:trHeight w:val="567"/>
          <w:jc w:val="center"/>
        </w:trPr>
        <w:tc>
          <w:tcPr>
            <w:tcW w:w="2457" w:type="dxa"/>
            <w:vAlign w:val="center"/>
          </w:tcPr>
          <w:p w:rsidR="001407CC" w:rsidRPr="00A23C51" w:rsidRDefault="001407CC" w:rsidP="007768BD">
            <w:pPr>
              <w:topLinePunct/>
              <w:spacing w:line="360" w:lineRule="auto"/>
              <w:jc w:val="center"/>
              <w:rPr>
                <w:rFonts w:ascii="仿宋" w:eastAsia="仿宋" w:hAnsi="仿宋"/>
              </w:rPr>
            </w:pPr>
            <w:r w:rsidRPr="00A23C51">
              <w:rPr>
                <w:rFonts w:ascii="仿宋" w:eastAsia="仿宋" w:hAnsi="仿宋"/>
              </w:rPr>
              <w:t>开工日期</w:t>
            </w:r>
          </w:p>
        </w:tc>
        <w:tc>
          <w:tcPr>
            <w:tcW w:w="6773" w:type="dxa"/>
          </w:tcPr>
          <w:p w:rsidR="001407CC" w:rsidRPr="00A23C51" w:rsidRDefault="001407CC" w:rsidP="007768BD">
            <w:pPr>
              <w:topLinePunct/>
              <w:spacing w:line="360" w:lineRule="auto"/>
              <w:rPr>
                <w:rFonts w:ascii="仿宋" w:eastAsia="仿宋" w:hAnsi="仿宋"/>
              </w:rPr>
            </w:pPr>
          </w:p>
        </w:tc>
      </w:tr>
      <w:tr w:rsidR="001407CC" w:rsidRPr="00A23C51" w:rsidTr="007768BD">
        <w:trPr>
          <w:trHeight w:val="567"/>
          <w:jc w:val="center"/>
        </w:trPr>
        <w:tc>
          <w:tcPr>
            <w:tcW w:w="2457" w:type="dxa"/>
            <w:vAlign w:val="center"/>
          </w:tcPr>
          <w:p w:rsidR="001407CC" w:rsidRPr="00A23C51" w:rsidRDefault="001407CC" w:rsidP="007768BD">
            <w:pPr>
              <w:topLinePunct/>
              <w:spacing w:line="360" w:lineRule="auto"/>
              <w:jc w:val="center"/>
              <w:rPr>
                <w:rFonts w:ascii="仿宋" w:eastAsia="仿宋" w:hAnsi="仿宋"/>
              </w:rPr>
            </w:pPr>
            <w:r w:rsidRPr="00A23C51">
              <w:rPr>
                <w:rFonts w:ascii="仿宋" w:eastAsia="仿宋" w:hAnsi="仿宋"/>
              </w:rPr>
              <w:t>交工日期</w:t>
            </w:r>
          </w:p>
        </w:tc>
        <w:tc>
          <w:tcPr>
            <w:tcW w:w="6773" w:type="dxa"/>
          </w:tcPr>
          <w:p w:rsidR="001407CC" w:rsidRPr="00A23C51" w:rsidRDefault="001407CC" w:rsidP="007768BD">
            <w:pPr>
              <w:topLinePunct/>
              <w:spacing w:line="360" w:lineRule="auto"/>
              <w:rPr>
                <w:rFonts w:ascii="仿宋" w:eastAsia="仿宋" w:hAnsi="仿宋"/>
              </w:rPr>
            </w:pPr>
          </w:p>
        </w:tc>
      </w:tr>
      <w:tr w:rsidR="001407CC" w:rsidRPr="00A23C51" w:rsidTr="007768BD">
        <w:trPr>
          <w:trHeight w:val="567"/>
          <w:jc w:val="center"/>
        </w:trPr>
        <w:tc>
          <w:tcPr>
            <w:tcW w:w="2457" w:type="dxa"/>
            <w:vAlign w:val="center"/>
          </w:tcPr>
          <w:p w:rsidR="001407CC" w:rsidRPr="00A23C51" w:rsidRDefault="001407CC" w:rsidP="007768BD">
            <w:pPr>
              <w:topLinePunct/>
              <w:spacing w:line="360" w:lineRule="auto"/>
              <w:jc w:val="center"/>
              <w:rPr>
                <w:rFonts w:ascii="仿宋" w:eastAsia="仿宋" w:hAnsi="仿宋"/>
              </w:rPr>
            </w:pPr>
            <w:r w:rsidRPr="00A23C51">
              <w:rPr>
                <w:rFonts w:ascii="仿宋" w:eastAsia="仿宋" w:hAnsi="仿宋"/>
              </w:rPr>
              <w:t>承担的工作</w:t>
            </w:r>
          </w:p>
        </w:tc>
        <w:tc>
          <w:tcPr>
            <w:tcW w:w="6773" w:type="dxa"/>
          </w:tcPr>
          <w:p w:rsidR="001407CC" w:rsidRPr="00A23C51" w:rsidRDefault="001407CC" w:rsidP="007768BD">
            <w:pPr>
              <w:topLinePunct/>
              <w:spacing w:line="360" w:lineRule="auto"/>
              <w:rPr>
                <w:rFonts w:ascii="仿宋" w:eastAsia="仿宋" w:hAnsi="仿宋"/>
              </w:rPr>
            </w:pPr>
          </w:p>
        </w:tc>
      </w:tr>
      <w:tr w:rsidR="001407CC" w:rsidRPr="00A23C51" w:rsidTr="007768BD">
        <w:trPr>
          <w:trHeight w:val="567"/>
          <w:jc w:val="center"/>
        </w:trPr>
        <w:tc>
          <w:tcPr>
            <w:tcW w:w="2457" w:type="dxa"/>
            <w:vAlign w:val="center"/>
          </w:tcPr>
          <w:p w:rsidR="001407CC" w:rsidRPr="00A23C51" w:rsidRDefault="001407CC" w:rsidP="007768BD">
            <w:pPr>
              <w:topLinePunct/>
              <w:spacing w:line="360" w:lineRule="auto"/>
              <w:jc w:val="center"/>
              <w:rPr>
                <w:rFonts w:ascii="仿宋" w:eastAsia="仿宋" w:hAnsi="仿宋"/>
              </w:rPr>
            </w:pPr>
            <w:r w:rsidRPr="00A23C51">
              <w:rPr>
                <w:rFonts w:ascii="仿宋" w:eastAsia="仿宋" w:hAnsi="仿宋"/>
              </w:rPr>
              <w:t>项目描述</w:t>
            </w:r>
          </w:p>
        </w:tc>
        <w:tc>
          <w:tcPr>
            <w:tcW w:w="6773" w:type="dxa"/>
          </w:tcPr>
          <w:p w:rsidR="001407CC" w:rsidRPr="00A23C51" w:rsidRDefault="001407CC" w:rsidP="007768BD">
            <w:pPr>
              <w:topLinePunct/>
              <w:spacing w:line="360" w:lineRule="auto"/>
              <w:rPr>
                <w:rFonts w:ascii="仿宋" w:eastAsia="仿宋" w:hAnsi="仿宋"/>
              </w:rPr>
            </w:pPr>
          </w:p>
        </w:tc>
      </w:tr>
      <w:tr w:rsidR="001407CC" w:rsidRPr="00A23C51" w:rsidTr="007768BD">
        <w:trPr>
          <w:trHeight w:val="567"/>
          <w:jc w:val="center"/>
        </w:trPr>
        <w:tc>
          <w:tcPr>
            <w:tcW w:w="2457" w:type="dxa"/>
            <w:vAlign w:val="center"/>
          </w:tcPr>
          <w:p w:rsidR="001407CC" w:rsidRPr="00A23C51" w:rsidRDefault="001407CC" w:rsidP="007768BD">
            <w:pPr>
              <w:topLinePunct/>
              <w:spacing w:line="360" w:lineRule="auto"/>
              <w:jc w:val="center"/>
              <w:rPr>
                <w:rFonts w:ascii="仿宋" w:eastAsia="仿宋" w:hAnsi="仿宋"/>
              </w:rPr>
            </w:pPr>
            <w:r w:rsidRPr="00A23C51">
              <w:rPr>
                <w:rFonts w:ascii="仿宋" w:eastAsia="仿宋" w:hAnsi="仿宋"/>
              </w:rPr>
              <w:t>备注</w:t>
            </w:r>
          </w:p>
        </w:tc>
        <w:tc>
          <w:tcPr>
            <w:tcW w:w="6773" w:type="dxa"/>
          </w:tcPr>
          <w:p w:rsidR="001407CC" w:rsidRPr="00A23C51" w:rsidRDefault="001407CC" w:rsidP="007768BD">
            <w:pPr>
              <w:topLinePunct/>
              <w:spacing w:line="360" w:lineRule="auto"/>
              <w:rPr>
                <w:rFonts w:ascii="仿宋" w:eastAsia="仿宋" w:hAnsi="仿宋"/>
              </w:rPr>
            </w:pPr>
          </w:p>
        </w:tc>
      </w:tr>
    </w:tbl>
    <w:p w:rsidR="001407CC" w:rsidRPr="00A23C51" w:rsidRDefault="001407CC" w:rsidP="001407CC">
      <w:pPr>
        <w:adjustRightInd w:val="0"/>
        <w:snapToGrid w:val="0"/>
        <w:spacing w:line="360" w:lineRule="auto"/>
        <w:rPr>
          <w:rFonts w:ascii="仿宋" w:eastAsia="仿宋" w:hAnsi="仿宋" w:cs="宋体"/>
          <w:color w:val="000000"/>
          <w:sz w:val="22"/>
          <w:szCs w:val="22"/>
        </w:rPr>
      </w:pPr>
    </w:p>
    <w:p w:rsidR="001407CC" w:rsidRPr="00A23C51" w:rsidRDefault="001407CC" w:rsidP="001407CC">
      <w:pPr>
        <w:adjustRightInd w:val="0"/>
        <w:snapToGrid w:val="0"/>
        <w:spacing w:line="360" w:lineRule="auto"/>
        <w:rPr>
          <w:rFonts w:ascii="仿宋" w:eastAsia="仿宋" w:hAnsi="仿宋" w:cs="宋体"/>
          <w:color w:val="000000"/>
          <w:sz w:val="22"/>
          <w:szCs w:val="22"/>
        </w:rPr>
      </w:pPr>
    </w:p>
    <w:p w:rsidR="001407CC" w:rsidRPr="00A23C51" w:rsidRDefault="001407CC" w:rsidP="001407CC">
      <w:pPr>
        <w:adjustRightInd w:val="0"/>
        <w:snapToGrid w:val="0"/>
        <w:spacing w:line="360" w:lineRule="auto"/>
        <w:rPr>
          <w:rFonts w:ascii="仿宋" w:eastAsia="仿宋" w:hAnsi="仿宋" w:cs="宋体"/>
          <w:color w:val="000000"/>
          <w:sz w:val="22"/>
          <w:szCs w:val="22"/>
        </w:rPr>
      </w:pPr>
    </w:p>
    <w:p w:rsidR="001407CC" w:rsidRPr="00A23C51" w:rsidRDefault="001407CC" w:rsidP="001407CC">
      <w:pPr>
        <w:adjustRightInd w:val="0"/>
        <w:snapToGrid w:val="0"/>
        <w:spacing w:line="360" w:lineRule="auto"/>
        <w:rPr>
          <w:rFonts w:ascii="仿宋" w:eastAsia="仿宋" w:hAnsi="仿宋" w:cs="宋体"/>
          <w:color w:val="000000"/>
          <w:sz w:val="28"/>
          <w:szCs w:val="28"/>
        </w:rPr>
      </w:pPr>
      <w:r w:rsidRPr="00A23C51">
        <w:rPr>
          <w:rFonts w:ascii="仿宋" w:eastAsia="仿宋" w:hAnsi="仿宋" w:cs="宋体" w:hint="eastAsia"/>
          <w:color w:val="000000"/>
          <w:sz w:val="28"/>
          <w:szCs w:val="28"/>
        </w:rPr>
        <w:t>注：1.每个合同填写一份表格；</w:t>
      </w:r>
    </w:p>
    <w:p w:rsidR="001407CC" w:rsidRPr="00A23C51" w:rsidRDefault="001407CC" w:rsidP="001407CC">
      <w:pPr>
        <w:spacing w:line="360" w:lineRule="auto"/>
        <w:ind w:firstLineChars="200" w:firstLine="560"/>
        <w:rPr>
          <w:rFonts w:ascii="仿宋" w:eastAsia="仿宋" w:hAnsi="仿宋"/>
          <w:sz w:val="28"/>
          <w:szCs w:val="28"/>
        </w:rPr>
      </w:pPr>
      <w:r w:rsidRPr="00A23C51">
        <w:rPr>
          <w:rFonts w:ascii="仿宋" w:eastAsia="仿宋" w:hAnsi="仿宋" w:hint="eastAsia"/>
          <w:sz w:val="28"/>
          <w:szCs w:val="28"/>
        </w:rPr>
        <w:t>2.业绩证明材料：</w:t>
      </w:r>
      <w:r w:rsidRPr="00A23C51">
        <w:rPr>
          <w:rFonts w:ascii="仿宋" w:eastAsia="仿宋" w:hAnsi="仿宋" w:cs="宋体" w:hint="eastAsia"/>
          <w:sz w:val="28"/>
          <w:szCs w:val="28"/>
        </w:rPr>
        <w:t>2016年1月1日至今，投标人至少承接过一个安徽省内不低于30万监控工程或监控系统维护的业绩。（提供业绩的合同协议书复印件，时间以合同协议书的落款时间为准）。</w:t>
      </w:r>
    </w:p>
    <w:p w:rsidR="001407CC" w:rsidRPr="00A23C51" w:rsidRDefault="001407CC" w:rsidP="001407CC">
      <w:pPr>
        <w:spacing w:line="360" w:lineRule="auto"/>
        <w:ind w:firstLineChars="200" w:firstLine="560"/>
        <w:rPr>
          <w:rFonts w:ascii="仿宋" w:eastAsia="仿宋" w:hAnsi="仿宋"/>
          <w:sz w:val="28"/>
          <w:szCs w:val="28"/>
        </w:rPr>
      </w:pPr>
      <w:r w:rsidRPr="00A23C51">
        <w:rPr>
          <w:rFonts w:ascii="仿宋" w:eastAsia="仿宋" w:hAnsi="仿宋" w:hint="eastAsia"/>
          <w:sz w:val="28"/>
          <w:szCs w:val="28"/>
        </w:rPr>
        <w:t>3</w:t>
      </w:r>
      <w:r w:rsidRPr="00A23C51">
        <w:rPr>
          <w:rFonts w:ascii="仿宋" w:eastAsia="仿宋" w:hAnsi="仿宋"/>
          <w:sz w:val="28"/>
          <w:szCs w:val="28"/>
        </w:rPr>
        <w:t>.如近年来，投标人法人机构发生合法变更或重组或法人名称变更时，应提供相关部门的合法批件或其他相关证明材料来证明其所附业绩的继承性</w:t>
      </w:r>
      <w:r w:rsidRPr="00A23C51">
        <w:rPr>
          <w:rFonts w:ascii="仿宋" w:eastAsia="仿宋" w:hAnsi="仿宋" w:hint="eastAsia"/>
          <w:sz w:val="28"/>
          <w:szCs w:val="28"/>
        </w:rPr>
        <w:t>。</w:t>
      </w:r>
    </w:p>
    <w:p w:rsidR="001407CC" w:rsidRPr="00A23C51" w:rsidRDefault="001407CC" w:rsidP="001407CC">
      <w:pPr>
        <w:spacing w:line="360" w:lineRule="auto"/>
        <w:jc w:val="center"/>
        <w:rPr>
          <w:rFonts w:ascii="仿宋" w:eastAsia="仿宋" w:hAnsi="仿宋" w:cs="宋体"/>
          <w:b/>
          <w:sz w:val="21"/>
          <w:szCs w:val="21"/>
        </w:rPr>
      </w:pPr>
    </w:p>
    <w:p w:rsidR="001407CC" w:rsidRDefault="001407CC">
      <w:pPr>
        <w:spacing w:line="360" w:lineRule="auto"/>
        <w:jc w:val="center"/>
        <w:rPr>
          <w:rFonts w:ascii="仿宋" w:eastAsia="仿宋" w:hAnsi="仿宋" w:cs="宋体"/>
          <w:sz w:val="27"/>
          <w:szCs w:val="27"/>
        </w:rPr>
      </w:pPr>
    </w:p>
    <w:p w:rsidR="008B1AD6" w:rsidRPr="00A23C51" w:rsidRDefault="001407CC">
      <w:pPr>
        <w:spacing w:line="360" w:lineRule="auto"/>
        <w:jc w:val="center"/>
        <w:rPr>
          <w:rFonts w:ascii="仿宋" w:eastAsia="仿宋" w:hAnsi="仿宋" w:cs="宋体"/>
          <w:sz w:val="27"/>
          <w:szCs w:val="27"/>
        </w:rPr>
      </w:pPr>
      <w:r>
        <w:rPr>
          <w:rFonts w:ascii="仿宋" w:eastAsia="仿宋" w:hAnsi="仿宋" w:cs="宋体" w:hint="eastAsia"/>
          <w:sz w:val="27"/>
          <w:szCs w:val="27"/>
        </w:rPr>
        <w:lastRenderedPageBreak/>
        <w:t>二</w:t>
      </w:r>
      <w:r w:rsidR="008D5DBB" w:rsidRPr="00A23C51">
        <w:rPr>
          <w:rFonts w:ascii="仿宋" w:eastAsia="仿宋" w:hAnsi="仿宋" w:cs="宋体" w:hint="eastAsia"/>
          <w:sz w:val="27"/>
          <w:szCs w:val="27"/>
        </w:rPr>
        <w:t>、报价函及报价函附录</w:t>
      </w:r>
    </w:p>
    <w:p w:rsidR="00DB3626" w:rsidRPr="00A23C51" w:rsidRDefault="008D5DBB" w:rsidP="00254CC7">
      <w:pPr>
        <w:pStyle w:val="3"/>
        <w:rPr>
          <w:rFonts w:ascii="仿宋" w:eastAsia="仿宋" w:hAnsi="仿宋"/>
        </w:rPr>
      </w:pPr>
      <w:r w:rsidRPr="00A23C51">
        <w:rPr>
          <w:rFonts w:ascii="仿宋" w:eastAsia="仿宋" w:hAnsi="仿宋" w:cs="宋体" w:hint="eastAsia"/>
          <w:sz w:val="27"/>
          <w:szCs w:val="27"/>
        </w:rPr>
        <w:t>(一)</w:t>
      </w:r>
      <w:r w:rsidR="00DB3626" w:rsidRPr="00A23C51">
        <w:rPr>
          <w:rFonts w:ascii="仿宋" w:eastAsia="仿宋" w:hAnsi="仿宋" w:hint="eastAsia"/>
        </w:rPr>
        <w:t xml:space="preserve"> 响应函格式</w:t>
      </w:r>
    </w:p>
    <w:p w:rsidR="00DB3626" w:rsidRPr="00A23C51" w:rsidRDefault="00DB3626" w:rsidP="00DB3626">
      <w:pPr>
        <w:pStyle w:val="0"/>
        <w:spacing w:line="360" w:lineRule="auto"/>
        <w:rPr>
          <w:rFonts w:ascii="仿宋" w:eastAsia="仿宋" w:hAnsi="仿宋"/>
          <w:sz w:val="24"/>
          <w:szCs w:val="24"/>
        </w:rPr>
      </w:pPr>
      <w:r w:rsidRPr="00A23C51">
        <w:rPr>
          <w:rFonts w:ascii="仿宋" w:eastAsia="仿宋" w:hAnsi="仿宋" w:hint="eastAsia"/>
          <w:sz w:val="24"/>
          <w:szCs w:val="24"/>
        </w:rPr>
        <w:t>致： 安徽省高速石化有限公司</w:t>
      </w:r>
    </w:p>
    <w:p w:rsidR="00DB3626" w:rsidRPr="00A23C51" w:rsidRDefault="00DB3626" w:rsidP="00051392">
      <w:pPr>
        <w:pStyle w:val="0"/>
        <w:spacing w:beforeLines="50" w:line="360" w:lineRule="auto"/>
        <w:ind w:firstLineChars="200" w:firstLine="480"/>
        <w:rPr>
          <w:rFonts w:ascii="仿宋" w:eastAsia="仿宋" w:hAnsi="仿宋"/>
          <w:sz w:val="24"/>
          <w:szCs w:val="24"/>
        </w:rPr>
      </w:pPr>
      <w:r w:rsidRPr="00A23C51">
        <w:rPr>
          <w:rFonts w:ascii="仿宋" w:eastAsia="仿宋" w:hAnsi="仿宋" w:hint="eastAsia"/>
          <w:sz w:val="24"/>
          <w:szCs w:val="24"/>
        </w:rPr>
        <w:t>根据贵方“</w:t>
      </w:r>
      <w:r w:rsidRPr="00A23C51">
        <w:rPr>
          <w:rFonts w:ascii="仿宋" w:eastAsia="仿宋" w:hAnsi="仿宋" w:hint="eastAsia"/>
          <w:sz w:val="24"/>
          <w:szCs w:val="24"/>
          <w:u w:val="single"/>
        </w:rPr>
        <w:t xml:space="preserve"> </w:t>
      </w:r>
      <w:r w:rsidRPr="00A23C51">
        <w:rPr>
          <w:rFonts w:ascii="仿宋" w:eastAsia="仿宋" w:hAnsi="仿宋"/>
          <w:sz w:val="24"/>
          <w:szCs w:val="24"/>
          <w:u w:val="single"/>
        </w:rPr>
        <w:t xml:space="preserve">      </w:t>
      </w:r>
      <w:r w:rsidRPr="00A23C51">
        <w:rPr>
          <w:rFonts w:ascii="仿宋" w:eastAsia="仿宋" w:hAnsi="仿宋" w:hint="eastAsia"/>
          <w:sz w:val="24"/>
          <w:szCs w:val="24"/>
        </w:rPr>
        <w:t>的</w:t>
      </w:r>
      <w:r w:rsidRPr="00A23C51">
        <w:rPr>
          <w:rFonts w:ascii="仿宋" w:eastAsia="仿宋" w:hAnsi="仿宋"/>
          <w:sz w:val="24"/>
          <w:szCs w:val="24"/>
          <w:u w:val="single"/>
        </w:rPr>
        <w:t xml:space="preserve">        </w:t>
      </w:r>
      <w:r w:rsidRPr="00A23C51">
        <w:rPr>
          <w:rFonts w:ascii="仿宋" w:eastAsia="仿宋" w:hAnsi="仿宋" w:hint="eastAsia"/>
          <w:sz w:val="24"/>
          <w:szCs w:val="24"/>
          <w:u w:val="single"/>
        </w:rPr>
        <w:t>项目</w:t>
      </w:r>
      <w:r w:rsidR="00051392">
        <w:rPr>
          <w:rFonts w:ascii="仿宋" w:eastAsia="仿宋" w:hAnsi="仿宋" w:hint="eastAsia"/>
          <w:sz w:val="24"/>
          <w:szCs w:val="24"/>
        </w:rPr>
        <w:t>询比</w:t>
      </w:r>
      <w:r w:rsidRPr="00A23C51">
        <w:rPr>
          <w:rFonts w:ascii="仿宋" w:eastAsia="仿宋" w:hAnsi="仿宋" w:hint="eastAsia"/>
          <w:sz w:val="24"/>
          <w:szCs w:val="24"/>
        </w:rPr>
        <w:t>公告，正式授权</w:t>
      </w:r>
      <w:r w:rsidRPr="00A23C51">
        <w:rPr>
          <w:rFonts w:ascii="仿宋" w:eastAsia="仿宋" w:hAnsi="仿宋" w:hint="eastAsia"/>
          <w:sz w:val="24"/>
          <w:szCs w:val="24"/>
          <w:u w:val="single"/>
        </w:rPr>
        <w:t xml:space="preserve">          </w:t>
      </w:r>
      <w:r w:rsidRPr="00A23C51">
        <w:rPr>
          <w:rFonts w:ascii="仿宋" w:eastAsia="仿宋" w:hAnsi="仿宋" w:hint="eastAsia"/>
          <w:sz w:val="24"/>
          <w:szCs w:val="24"/>
        </w:rPr>
        <w:t>（姓名）</w:t>
      </w:r>
      <w:r w:rsidRPr="00A23C51">
        <w:rPr>
          <w:rFonts w:ascii="仿宋" w:eastAsia="仿宋" w:hAnsi="仿宋" w:hint="eastAsia"/>
          <w:sz w:val="24"/>
          <w:szCs w:val="24"/>
          <w:u w:val="single"/>
        </w:rPr>
        <w:t xml:space="preserve">     </w:t>
      </w:r>
      <w:r w:rsidRPr="00A23C51">
        <w:rPr>
          <w:rFonts w:ascii="仿宋" w:eastAsia="仿宋" w:hAnsi="仿宋" w:hint="eastAsia"/>
          <w:sz w:val="24"/>
          <w:szCs w:val="24"/>
        </w:rPr>
        <w:t xml:space="preserve">  代表我方参加该项目的</w:t>
      </w:r>
      <w:r w:rsidR="00051392">
        <w:rPr>
          <w:rFonts w:ascii="仿宋" w:eastAsia="仿宋" w:hAnsi="仿宋" w:hint="eastAsia"/>
          <w:sz w:val="24"/>
          <w:szCs w:val="24"/>
        </w:rPr>
        <w:t>询比</w:t>
      </w:r>
      <w:r w:rsidRPr="00A23C51">
        <w:rPr>
          <w:rFonts w:ascii="仿宋" w:eastAsia="仿宋" w:hAnsi="仿宋" w:hint="eastAsia"/>
          <w:sz w:val="24"/>
          <w:szCs w:val="24"/>
        </w:rPr>
        <w:t>活动。我方已详细审查全部</w:t>
      </w:r>
      <w:r w:rsidR="00051392">
        <w:rPr>
          <w:rFonts w:ascii="仿宋" w:eastAsia="仿宋" w:hAnsi="仿宋" w:hint="eastAsia"/>
          <w:sz w:val="24"/>
          <w:szCs w:val="24"/>
        </w:rPr>
        <w:t>询比</w:t>
      </w:r>
      <w:r w:rsidRPr="00A23C51">
        <w:rPr>
          <w:rFonts w:ascii="仿宋" w:eastAsia="仿宋" w:hAnsi="仿宋" w:hint="eastAsia"/>
          <w:sz w:val="24"/>
          <w:szCs w:val="24"/>
        </w:rPr>
        <w:t>文件和有关附件，据此我方郑重声明以下诸点，并对之负相应的法律责任。据此函，我方兹宣布同意如下：</w:t>
      </w:r>
    </w:p>
    <w:p w:rsidR="00DB3626" w:rsidRPr="00A23C51" w:rsidRDefault="00DB3626" w:rsidP="00DB3626">
      <w:pPr>
        <w:pStyle w:val="0"/>
        <w:spacing w:line="360" w:lineRule="auto"/>
        <w:ind w:firstLineChars="200" w:firstLine="480"/>
        <w:rPr>
          <w:rFonts w:ascii="仿宋" w:eastAsia="仿宋" w:hAnsi="仿宋"/>
          <w:sz w:val="24"/>
          <w:szCs w:val="24"/>
        </w:rPr>
      </w:pPr>
      <w:r w:rsidRPr="00A23C51">
        <w:rPr>
          <w:rFonts w:ascii="仿宋" w:eastAsia="仿宋" w:hAnsi="仿宋" w:hint="eastAsia"/>
          <w:sz w:val="24"/>
          <w:szCs w:val="24"/>
        </w:rPr>
        <w:t>1、按</w:t>
      </w:r>
      <w:r w:rsidR="00051392">
        <w:rPr>
          <w:rFonts w:ascii="仿宋" w:eastAsia="仿宋" w:hAnsi="仿宋" w:hint="eastAsia"/>
          <w:sz w:val="24"/>
          <w:szCs w:val="24"/>
        </w:rPr>
        <w:t>询比</w:t>
      </w:r>
      <w:r w:rsidRPr="00A23C51">
        <w:rPr>
          <w:rFonts w:ascii="仿宋" w:eastAsia="仿宋" w:hAnsi="仿宋" w:hint="eastAsia"/>
          <w:sz w:val="24"/>
          <w:szCs w:val="24"/>
        </w:rPr>
        <w:t>通知书规定完成本维护维修项目内容，总降比系数为：招标文件原限定清单单价合计为1512.36元，先我公司愿意统一降比__</w:t>
      </w:r>
      <w:r w:rsidRPr="00A23C51">
        <w:rPr>
          <w:rFonts w:ascii="仿宋" w:eastAsia="仿宋" w:hAnsi="仿宋" w:hint="eastAsia"/>
          <w:sz w:val="24"/>
          <w:szCs w:val="24"/>
          <w:u w:val="single"/>
        </w:rPr>
        <w:t xml:space="preserve">        </w:t>
      </w:r>
      <w:r w:rsidRPr="00A23C51">
        <w:rPr>
          <w:rFonts w:ascii="仿宋" w:eastAsia="仿宋" w:hAnsi="仿宋" w:hint="eastAsia"/>
          <w:sz w:val="24"/>
          <w:szCs w:val="24"/>
        </w:rPr>
        <w:t>%降比后的详细单价清单附后，。</w:t>
      </w:r>
      <w:r w:rsidRPr="00A23C51">
        <w:rPr>
          <w:rFonts w:ascii="仿宋" w:eastAsia="仿宋" w:hAnsi="仿宋" w:hint="eastAsia"/>
          <w:sz w:val="24"/>
        </w:rPr>
        <w:t>如我公司为成交人，我公司承诺愿意按</w:t>
      </w:r>
      <w:r w:rsidR="00051392">
        <w:rPr>
          <w:rFonts w:ascii="仿宋" w:eastAsia="仿宋" w:hAnsi="仿宋" w:hint="eastAsia"/>
          <w:sz w:val="24"/>
          <w:szCs w:val="24"/>
        </w:rPr>
        <w:t>询比</w:t>
      </w:r>
      <w:r w:rsidRPr="00A23C51">
        <w:rPr>
          <w:rFonts w:ascii="仿宋" w:eastAsia="仿宋" w:hAnsi="仿宋" w:hint="eastAsia"/>
          <w:sz w:val="24"/>
          <w:szCs w:val="24"/>
        </w:rPr>
        <w:t>通知书</w:t>
      </w:r>
      <w:r w:rsidRPr="00A23C51">
        <w:rPr>
          <w:rFonts w:ascii="仿宋" w:eastAsia="仿宋" w:hAnsi="仿宋" w:hint="eastAsia"/>
          <w:sz w:val="24"/>
        </w:rPr>
        <w:t>规定交纳</w:t>
      </w:r>
      <w:r w:rsidR="00051392">
        <w:rPr>
          <w:rFonts w:ascii="仿宋" w:eastAsia="仿宋" w:hAnsi="仿宋" w:hint="eastAsia"/>
          <w:sz w:val="24"/>
        </w:rPr>
        <w:t>询比</w:t>
      </w:r>
      <w:r w:rsidRPr="00A23C51">
        <w:rPr>
          <w:rFonts w:ascii="仿宋" w:eastAsia="仿宋" w:hAnsi="仿宋" w:hint="eastAsia"/>
          <w:sz w:val="24"/>
        </w:rPr>
        <w:t>保证金。</w:t>
      </w:r>
    </w:p>
    <w:p w:rsidR="00DB3626" w:rsidRPr="00A23C51" w:rsidRDefault="00DB3626" w:rsidP="00DB3626">
      <w:pPr>
        <w:pStyle w:val="0"/>
        <w:spacing w:line="360" w:lineRule="auto"/>
        <w:ind w:firstLineChars="200" w:firstLine="480"/>
        <w:rPr>
          <w:rFonts w:ascii="仿宋" w:eastAsia="仿宋" w:hAnsi="仿宋"/>
          <w:sz w:val="24"/>
          <w:szCs w:val="24"/>
        </w:rPr>
      </w:pPr>
      <w:r w:rsidRPr="00A23C51">
        <w:rPr>
          <w:rFonts w:ascii="仿宋" w:eastAsia="仿宋" w:hAnsi="仿宋" w:hint="eastAsia"/>
          <w:sz w:val="24"/>
          <w:szCs w:val="24"/>
        </w:rPr>
        <w:t>2、我方根据</w:t>
      </w:r>
      <w:r w:rsidR="00051392">
        <w:rPr>
          <w:rFonts w:ascii="仿宋" w:eastAsia="仿宋" w:hAnsi="仿宋" w:hint="eastAsia"/>
          <w:sz w:val="24"/>
          <w:szCs w:val="24"/>
        </w:rPr>
        <w:t>询比</w:t>
      </w:r>
      <w:r w:rsidRPr="00A23C51">
        <w:rPr>
          <w:rFonts w:ascii="仿宋" w:eastAsia="仿宋" w:hAnsi="仿宋" w:hint="eastAsia"/>
          <w:sz w:val="24"/>
          <w:szCs w:val="24"/>
        </w:rPr>
        <w:t>通知书的规定，严格履行合同的责任和义务,并保证于买方要求的日期内完成供货、安装及服务，并通过买方验收。</w:t>
      </w:r>
    </w:p>
    <w:p w:rsidR="00DB3626" w:rsidRPr="00A23C51" w:rsidRDefault="00DB3626" w:rsidP="00DB3626">
      <w:pPr>
        <w:pStyle w:val="0"/>
        <w:spacing w:line="360" w:lineRule="auto"/>
        <w:ind w:firstLineChars="200" w:firstLine="480"/>
        <w:rPr>
          <w:rFonts w:ascii="仿宋" w:eastAsia="仿宋" w:hAnsi="仿宋"/>
          <w:sz w:val="24"/>
          <w:szCs w:val="24"/>
        </w:rPr>
      </w:pPr>
      <w:r w:rsidRPr="00A23C51">
        <w:rPr>
          <w:rFonts w:ascii="仿宋" w:eastAsia="仿宋" w:hAnsi="仿宋" w:hint="eastAsia"/>
          <w:sz w:val="24"/>
          <w:szCs w:val="24"/>
        </w:rPr>
        <w:t>3、我方承诺报价低于同类货物和服务的市场平均价格。</w:t>
      </w:r>
    </w:p>
    <w:p w:rsidR="00DB3626" w:rsidRPr="00A23C51" w:rsidRDefault="00DB3626" w:rsidP="00DB3626">
      <w:pPr>
        <w:pStyle w:val="0"/>
        <w:spacing w:line="360" w:lineRule="auto"/>
        <w:ind w:firstLineChars="200" w:firstLine="480"/>
        <w:rPr>
          <w:rFonts w:ascii="仿宋" w:eastAsia="仿宋" w:hAnsi="仿宋"/>
          <w:sz w:val="24"/>
          <w:szCs w:val="24"/>
        </w:rPr>
      </w:pPr>
      <w:r w:rsidRPr="00A23C51">
        <w:rPr>
          <w:rFonts w:ascii="仿宋" w:eastAsia="仿宋" w:hAnsi="仿宋" w:hint="eastAsia"/>
          <w:sz w:val="24"/>
          <w:szCs w:val="24"/>
        </w:rPr>
        <w:t>4、我方已详细审核全部</w:t>
      </w:r>
      <w:r w:rsidR="00051392">
        <w:rPr>
          <w:rFonts w:ascii="仿宋" w:eastAsia="仿宋" w:hAnsi="仿宋" w:hint="eastAsia"/>
          <w:sz w:val="24"/>
          <w:szCs w:val="24"/>
        </w:rPr>
        <w:t>询比</w:t>
      </w:r>
      <w:r w:rsidRPr="00A23C51">
        <w:rPr>
          <w:rFonts w:ascii="仿宋" w:eastAsia="仿宋" w:hAnsi="仿宋" w:hint="eastAsia"/>
          <w:sz w:val="24"/>
          <w:szCs w:val="24"/>
        </w:rPr>
        <w:t>通知书，</w:t>
      </w:r>
      <w:r w:rsidRPr="00A23C51">
        <w:rPr>
          <w:rFonts w:ascii="仿宋" w:eastAsia="仿宋" w:hAnsi="仿宋" w:hint="eastAsia"/>
          <w:sz w:val="24"/>
        </w:rPr>
        <w:t>包括</w:t>
      </w:r>
      <w:r w:rsidR="00051392">
        <w:rPr>
          <w:rFonts w:ascii="仿宋" w:eastAsia="仿宋" w:hAnsi="仿宋" w:hint="eastAsia"/>
          <w:sz w:val="24"/>
          <w:szCs w:val="24"/>
        </w:rPr>
        <w:t>询比</w:t>
      </w:r>
      <w:r w:rsidRPr="00A23C51">
        <w:rPr>
          <w:rFonts w:ascii="仿宋" w:eastAsia="仿宋" w:hAnsi="仿宋" w:hint="eastAsia"/>
          <w:sz w:val="24"/>
          <w:szCs w:val="24"/>
        </w:rPr>
        <w:t>通知书的</w:t>
      </w:r>
      <w:r w:rsidRPr="00A23C51">
        <w:rPr>
          <w:rFonts w:ascii="仿宋" w:eastAsia="仿宋" w:hAnsi="仿宋" w:hint="eastAsia"/>
          <w:sz w:val="24"/>
        </w:rPr>
        <w:t>的答疑、澄清、变更或补充（如有），参考资料及有关附件，并对各项条款（包括</w:t>
      </w:r>
      <w:r w:rsidR="00051392">
        <w:rPr>
          <w:rFonts w:ascii="仿宋" w:eastAsia="仿宋" w:hAnsi="仿宋" w:hint="eastAsia"/>
          <w:sz w:val="24"/>
        </w:rPr>
        <w:t>询比</w:t>
      </w:r>
      <w:r w:rsidRPr="00A23C51">
        <w:rPr>
          <w:rFonts w:ascii="仿宋" w:eastAsia="仿宋" w:hAnsi="仿宋" w:hint="eastAsia"/>
          <w:sz w:val="24"/>
        </w:rPr>
        <w:t>时间）、规定及要求均无异议。</w:t>
      </w:r>
      <w:r w:rsidRPr="00A23C51">
        <w:rPr>
          <w:rFonts w:ascii="仿宋" w:eastAsia="仿宋" w:hAnsi="仿宋" w:hint="eastAsia"/>
          <w:sz w:val="24"/>
          <w:szCs w:val="24"/>
        </w:rPr>
        <w:t>我方知道必须放弃提出含糊不清或误解的问题的权利。</w:t>
      </w:r>
    </w:p>
    <w:p w:rsidR="00DB3626" w:rsidRPr="00A23C51" w:rsidRDefault="00DB3626" w:rsidP="00DB3626">
      <w:pPr>
        <w:pStyle w:val="0"/>
        <w:spacing w:line="360" w:lineRule="auto"/>
        <w:ind w:firstLineChars="200" w:firstLine="480"/>
        <w:rPr>
          <w:rFonts w:ascii="仿宋" w:eastAsia="仿宋" w:hAnsi="仿宋"/>
          <w:sz w:val="24"/>
          <w:szCs w:val="24"/>
        </w:rPr>
      </w:pPr>
      <w:r w:rsidRPr="00A23C51">
        <w:rPr>
          <w:rFonts w:ascii="仿宋" w:eastAsia="仿宋" w:hAnsi="仿宋" w:hint="eastAsia"/>
          <w:sz w:val="24"/>
          <w:szCs w:val="24"/>
        </w:rPr>
        <w:t>5、我方同意从报价前须知附表中规定的</w:t>
      </w:r>
      <w:r w:rsidR="00051392">
        <w:rPr>
          <w:rFonts w:ascii="仿宋" w:eastAsia="仿宋" w:hAnsi="仿宋" w:hint="eastAsia"/>
          <w:sz w:val="24"/>
          <w:szCs w:val="24"/>
        </w:rPr>
        <w:t>询比</w:t>
      </w:r>
      <w:r w:rsidRPr="00A23C51">
        <w:rPr>
          <w:rFonts w:ascii="仿宋" w:eastAsia="仿宋" w:hAnsi="仿宋" w:hint="eastAsia"/>
          <w:sz w:val="24"/>
          <w:szCs w:val="24"/>
        </w:rPr>
        <w:t>日期起遵循本响应文件，并在</w:t>
      </w:r>
      <w:r w:rsidR="00051392">
        <w:rPr>
          <w:rFonts w:ascii="仿宋" w:eastAsia="仿宋" w:hAnsi="仿宋" w:hint="eastAsia"/>
          <w:sz w:val="24"/>
          <w:szCs w:val="24"/>
        </w:rPr>
        <w:t>询比</w:t>
      </w:r>
      <w:r w:rsidRPr="00A23C51">
        <w:rPr>
          <w:rFonts w:ascii="仿宋" w:eastAsia="仿宋" w:hAnsi="仿宋" w:hint="eastAsia"/>
          <w:sz w:val="24"/>
          <w:szCs w:val="24"/>
        </w:rPr>
        <w:t>有效期之内均具有约束力。</w:t>
      </w:r>
    </w:p>
    <w:p w:rsidR="00DB3626" w:rsidRPr="00A23C51" w:rsidRDefault="00DB3626" w:rsidP="00DB3626">
      <w:pPr>
        <w:pStyle w:val="0"/>
        <w:spacing w:line="360" w:lineRule="auto"/>
        <w:ind w:firstLineChars="200" w:firstLine="480"/>
        <w:rPr>
          <w:rFonts w:ascii="仿宋" w:eastAsia="仿宋" w:hAnsi="仿宋"/>
          <w:sz w:val="24"/>
          <w:szCs w:val="24"/>
        </w:rPr>
      </w:pPr>
      <w:r w:rsidRPr="00A23C51">
        <w:rPr>
          <w:rFonts w:ascii="仿宋" w:eastAsia="仿宋" w:hAnsi="仿宋" w:hint="eastAsia"/>
          <w:sz w:val="24"/>
          <w:szCs w:val="24"/>
        </w:rPr>
        <w:t>6、如果在</w:t>
      </w:r>
      <w:r w:rsidR="00051392">
        <w:rPr>
          <w:rFonts w:ascii="仿宋" w:eastAsia="仿宋" w:hAnsi="仿宋" w:hint="eastAsia"/>
          <w:sz w:val="24"/>
          <w:szCs w:val="24"/>
        </w:rPr>
        <w:t>询比</w:t>
      </w:r>
      <w:r w:rsidRPr="00A23C51">
        <w:rPr>
          <w:rFonts w:ascii="仿宋" w:eastAsia="仿宋" w:hAnsi="仿宋" w:hint="eastAsia"/>
          <w:sz w:val="24"/>
          <w:szCs w:val="24"/>
        </w:rPr>
        <w:t>后规定的有效期内撤回报价，我方愿意赔偿由此给采购人造成的相关一切损失。</w:t>
      </w:r>
    </w:p>
    <w:p w:rsidR="00DB3626" w:rsidRPr="00A23C51" w:rsidRDefault="00DB3626" w:rsidP="00DB3626">
      <w:pPr>
        <w:pStyle w:val="0"/>
        <w:spacing w:line="360" w:lineRule="auto"/>
        <w:ind w:firstLineChars="200" w:firstLine="480"/>
        <w:rPr>
          <w:rFonts w:ascii="仿宋" w:eastAsia="仿宋" w:hAnsi="仿宋"/>
          <w:sz w:val="24"/>
          <w:szCs w:val="24"/>
        </w:rPr>
      </w:pPr>
      <w:r w:rsidRPr="00A23C51">
        <w:rPr>
          <w:rFonts w:ascii="仿宋" w:eastAsia="仿宋" w:hAnsi="仿宋" w:hint="eastAsia"/>
          <w:sz w:val="24"/>
          <w:szCs w:val="24"/>
        </w:rPr>
        <w:t>7、我方声明响应文件所提供的一切资料均真实无误、及时、有效。</w:t>
      </w:r>
      <w:r w:rsidRPr="00A23C51">
        <w:rPr>
          <w:rFonts w:ascii="仿宋" w:eastAsia="仿宋" w:hAnsi="仿宋" w:hint="eastAsia"/>
          <w:sz w:val="24"/>
        </w:rPr>
        <w:t>参加政府采购活动前3年内在经营活动中没有重大违法记录，</w:t>
      </w:r>
      <w:r w:rsidRPr="00A23C51">
        <w:rPr>
          <w:rFonts w:ascii="仿宋" w:eastAsia="仿宋" w:hAnsi="仿宋" w:hint="eastAsia"/>
          <w:sz w:val="24"/>
          <w:szCs w:val="24"/>
        </w:rPr>
        <w:t>企业运营正常（注册登记信息、年报信息可查）。由于我方提供资料不实而造成的责任和后果由我方承担。我方同意按照贵方提出的要求，提供与响应有关的任何证据、数据或资料。</w:t>
      </w:r>
    </w:p>
    <w:p w:rsidR="00DB3626" w:rsidRPr="00A23C51" w:rsidRDefault="00DB3626" w:rsidP="00DB3626">
      <w:pPr>
        <w:pStyle w:val="0"/>
        <w:spacing w:line="360" w:lineRule="auto"/>
        <w:ind w:firstLineChars="200" w:firstLine="480"/>
        <w:rPr>
          <w:rFonts w:ascii="仿宋" w:eastAsia="仿宋" w:hAnsi="仿宋"/>
          <w:sz w:val="24"/>
          <w:szCs w:val="24"/>
        </w:rPr>
      </w:pPr>
      <w:r w:rsidRPr="00A23C51">
        <w:rPr>
          <w:rFonts w:ascii="仿宋" w:eastAsia="仿宋" w:hAnsi="仿宋" w:hint="eastAsia"/>
          <w:sz w:val="24"/>
          <w:szCs w:val="24"/>
        </w:rPr>
        <w:t>8、我方完全理解贵方不一定接受最低报价的响应。</w:t>
      </w:r>
    </w:p>
    <w:p w:rsidR="00DB3626" w:rsidRPr="00A23C51" w:rsidRDefault="00DB3626" w:rsidP="00DB3626">
      <w:pPr>
        <w:pStyle w:val="0"/>
        <w:spacing w:line="360" w:lineRule="auto"/>
        <w:ind w:firstLineChars="200" w:firstLine="480"/>
        <w:rPr>
          <w:rFonts w:ascii="仿宋" w:eastAsia="仿宋" w:hAnsi="仿宋"/>
          <w:sz w:val="24"/>
          <w:szCs w:val="24"/>
        </w:rPr>
      </w:pPr>
      <w:r w:rsidRPr="00A23C51">
        <w:rPr>
          <w:rFonts w:ascii="仿宋" w:eastAsia="仿宋" w:hAnsi="仿宋" w:hint="eastAsia"/>
          <w:sz w:val="24"/>
          <w:szCs w:val="24"/>
        </w:rPr>
        <w:t>9、我方同意</w:t>
      </w:r>
      <w:r w:rsidR="00051392">
        <w:rPr>
          <w:rFonts w:ascii="仿宋" w:eastAsia="仿宋" w:hAnsi="仿宋" w:hint="eastAsia"/>
          <w:sz w:val="24"/>
          <w:szCs w:val="24"/>
        </w:rPr>
        <w:t>询比</w:t>
      </w:r>
      <w:r w:rsidRPr="00A23C51">
        <w:rPr>
          <w:rFonts w:ascii="仿宋" w:eastAsia="仿宋" w:hAnsi="仿宋" w:hint="eastAsia"/>
          <w:sz w:val="24"/>
          <w:szCs w:val="24"/>
        </w:rPr>
        <w:t>通知书规定的付款方式。</w:t>
      </w:r>
    </w:p>
    <w:p w:rsidR="00DB3626" w:rsidRPr="00A23C51" w:rsidRDefault="00DB3626" w:rsidP="00DB3626">
      <w:pPr>
        <w:pStyle w:val="0"/>
        <w:spacing w:line="360" w:lineRule="auto"/>
        <w:ind w:firstLineChars="200" w:firstLine="480"/>
        <w:rPr>
          <w:rFonts w:ascii="仿宋" w:eastAsia="仿宋" w:hAnsi="仿宋"/>
          <w:sz w:val="24"/>
          <w:u w:val="single"/>
        </w:rPr>
      </w:pPr>
      <w:r w:rsidRPr="00A23C51">
        <w:rPr>
          <w:rFonts w:ascii="仿宋" w:eastAsia="仿宋" w:hAnsi="仿宋" w:hint="eastAsia"/>
          <w:sz w:val="24"/>
        </w:rPr>
        <w:t>供应商基本账户开户名：</w:t>
      </w:r>
      <w:r w:rsidRPr="00A23C51">
        <w:rPr>
          <w:rFonts w:ascii="仿宋" w:eastAsia="仿宋" w:hAnsi="仿宋" w:hint="eastAsia"/>
          <w:sz w:val="24"/>
          <w:u w:val="single"/>
        </w:rPr>
        <w:t xml:space="preserve">   </w:t>
      </w:r>
      <w:r w:rsidRPr="00A23C51">
        <w:rPr>
          <w:rFonts w:ascii="仿宋" w:eastAsia="仿宋" w:hAnsi="仿宋" w:hint="eastAsia"/>
          <w:sz w:val="24"/>
        </w:rPr>
        <w:t>账号：</w:t>
      </w:r>
      <w:r w:rsidRPr="00A23C51">
        <w:rPr>
          <w:rFonts w:ascii="仿宋" w:eastAsia="仿宋" w:hAnsi="仿宋" w:hint="eastAsia"/>
          <w:sz w:val="24"/>
          <w:u w:val="single"/>
        </w:rPr>
        <w:t xml:space="preserve">   </w:t>
      </w:r>
      <w:r w:rsidRPr="00A23C51">
        <w:rPr>
          <w:rFonts w:ascii="仿宋" w:eastAsia="仿宋" w:hAnsi="仿宋" w:hint="eastAsia"/>
          <w:sz w:val="24"/>
        </w:rPr>
        <w:t>开户行：</w:t>
      </w:r>
      <w:r w:rsidRPr="00A23C51">
        <w:rPr>
          <w:rFonts w:ascii="仿宋" w:eastAsia="仿宋" w:hAnsi="仿宋" w:hint="eastAsia"/>
          <w:sz w:val="24"/>
          <w:u w:val="single"/>
        </w:rPr>
        <w:t xml:space="preserve">   </w:t>
      </w:r>
      <w:r w:rsidRPr="00A23C51">
        <w:rPr>
          <w:rFonts w:ascii="仿宋" w:eastAsia="仿宋" w:hAnsi="仿宋" w:hint="eastAsia"/>
          <w:sz w:val="24"/>
        </w:rPr>
        <w:t>供应商公章</w:t>
      </w:r>
      <w:r w:rsidRPr="00A23C51">
        <w:rPr>
          <w:rFonts w:ascii="仿宋" w:eastAsia="仿宋" w:hAnsi="仿宋" w:hint="eastAsia"/>
          <w:sz w:val="24"/>
          <w:u w:val="single"/>
        </w:rPr>
        <w:t xml:space="preserve">   </w:t>
      </w:r>
      <w:r w:rsidRPr="00A23C51">
        <w:rPr>
          <w:rFonts w:ascii="仿宋" w:eastAsia="仿宋" w:hAnsi="仿宋" w:hint="eastAsia"/>
          <w:sz w:val="24"/>
        </w:rPr>
        <w:t>日期：</w:t>
      </w:r>
      <w:r w:rsidRPr="00A23C51">
        <w:rPr>
          <w:rFonts w:ascii="仿宋" w:eastAsia="仿宋" w:hAnsi="仿宋" w:hint="eastAsia"/>
          <w:sz w:val="24"/>
          <w:u w:val="single"/>
        </w:rPr>
        <w:t xml:space="preserve">    </w:t>
      </w:r>
    </w:p>
    <w:p w:rsidR="00DB3626" w:rsidRPr="00A23C51" w:rsidRDefault="00DB3626" w:rsidP="00DB3626">
      <w:pPr>
        <w:spacing w:line="360" w:lineRule="auto"/>
        <w:jc w:val="center"/>
        <w:rPr>
          <w:rFonts w:ascii="仿宋" w:eastAsia="仿宋" w:hAnsi="仿宋" w:cs="宋体"/>
          <w:sz w:val="27"/>
          <w:szCs w:val="27"/>
        </w:rPr>
      </w:pPr>
      <w:r w:rsidRPr="00A23C51">
        <w:rPr>
          <w:rFonts w:ascii="仿宋" w:eastAsia="仿宋" w:hAnsi="仿宋" w:cs="宋体"/>
          <w:sz w:val="27"/>
          <w:szCs w:val="27"/>
        </w:rPr>
        <w:t xml:space="preserve"> </w:t>
      </w:r>
    </w:p>
    <w:p w:rsidR="00DB3626" w:rsidRPr="00A23C51" w:rsidRDefault="00DB3626" w:rsidP="00FF5AA1">
      <w:pPr>
        <w:spacing w:line="360" w:lineRule="auto"/>
        <w:rPr>
          <w:rFonts w:ascii="仿宋" w:eastAsia="仿宋" w:hAnsi="仿宋" w:cs="宋体"/>
          <w:sz w:val="27"/>
          <w:szCs w:val="27"/>
        </w:rPr>
      </w:pPr>
    </w:p>
    <w:p w:rsidR="008B1AD6" w:rsidRPr="00A23C51" w:rsidRDefault="008D5DBB" w:rsidP="00FF5AA1">
      <w:pPr>
        <w:spacing w:line="360" w:lineRule="auto"/>
        <w:rPr>
          <w:rFonts w:ascii="仿宋" w:eastAsia="仿宋" w:hAnsi="仿宋" w:cs="宋体"/>
          <w:sz w:val="27"/>
          <w:szCs w:val="27"/>
        </w:rPr>
      </w:pPr>
      <w:r w:rsidRPr="00A23C51">
        <w:rPr>
          <w:rFonts w:ascii="仿宋" w:eastAsia="仿宋" w:hAnsi="仿宋" w:cs="宋体" w:hint="eastAsia"/>
          <w:sz w:val="27"/>
          <w:szCs w:val="27"/>
        </w:rPr>
        <w:lastRenderedPageBreak/>
        <w:t>(二)</w:t>
      </w:r>
      <w:r w:rsidR="006B0B5A" w:rsidRPr="00A23C51">
        <w:rPr>
          <w:rFonts w:ascii="仿宋" w:eastAsia="仿宋" w:hAnsi="仿宋" w:cs="宋体" w:hint="eastAsia"/>
          <w:sz w:val="27"/>
          <w:szCs w:val="27"/>
        </w:rPr>
        <w:t>清单</w:t>
      </w:r>
    </w:p>
    <w:tbl>
      <w:tblPr>
        <w:tblStyle w:val="affc"/>
        <w:tblW w:w="0" w:type="auto"/>
        <w:jc w:val="center"/>
        <w:tblLook w:val="04A0"/>
      </w:tblPr>
      <w:tblGrid>
        <w:gridCol w:w="1090"/>
        <w:gridCol w:w="769"/>
        <w:gridCol w:w="2897"/>
        <w:gridCol w:w="816"/>
        <w:gridCol w:w="848"/>
        <w:gridCol w:w="1056"/>
        <w:gridCol w:w="916"/>
        <w:gridCol w:w="896"/>
      </w:tblGrid>
      <w:tr w:rsidR="00DB3626" w:rsidRPr="00A23C51" w:rsidTr="00DB3626">
        <w:trPr>
          <w:jc w:val="center"/>
        </w:trPr>
        <w:tc>
          <w:tcPr>
            <w:tcW w:w="1090"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序号</w:t>
            </w:r>
          </w:p>
        </w:tc>
        <w:tc>
          <w:tcPr>
            <w:tcW w:w="769"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名称</w:t>
            </w:r>
          </w:p>
        </w:tc>
        <w:tc>
          <w:tcPr>
            <w:tcW w:w="2897"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清单特征</w:t>
            </w:r>
          </w:p>
        </w:tc>
        <w:tc>
          <w:tcPr>
            <w:tcW w:w="81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单位</w:t>
            </w:r>
          </w:p>
        </w:tc>
        <w:tc>
          <w:tcPr>
            <w:tcW w:w="848"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工程量</w:t>
            </w:r>
          </w:p>
        </w:tc>
        <w:tc>
          <w:tcPr>
            <w:tcW w:w="105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综合单价</w:t>
            </w:r>
          </w:p>
        </w:tc>
        <w:tc>
          <w:tcPr>
            <w:tcW w:w="91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降比系数</w:t>
            </w:r>
          </w:p>
        </w:tc>
        <w:tc>
          <w:tcPr>
            <w:tcW w:w="896" w:type="dxa"/>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降比后单价</w:t>
            </w:r>
          </w:p>
        </w:tc>
      </w:tr>
      <w:tr w:rsidR="00DB3626" w:rsidRPr="00A23C51" w:rsidTr="00DB3626">
        <w:trPr>
          <w:jc w:val="center"/>
        </w:trPr>
        <w:tc>
          <w:tcPr>
            <w:tcW w:w="1090"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1</w:t>
            </w:r>
          </w:p>
        </w:tc>
        <w:tc>
          <w:tcPr>
            <w:tcW w:w="769"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配管</w:t>
            </w:r>
          </w:p>
        </w:tc>
        <w:tc>
          <w:tcPr>
            <w:tcW w:w="2897" w:type="dxa"/>
            <w:vAlign w:val="center"/>
          </w:tcPr>
          <w:p w:rsidR="00DB3626" w:rsidRPr="00A23C51" w:rsidRDefault="00DB3626" w:rsidP="008148B7">
            <w:pPr>
              <w:spacing w:line="360" w:lineRule="auto"/>
              <w:rPr>
                <w:rFonts w:ascii="仿宋" w:eastAsia="仿宋" w:hAnsi="仿宋" w:cs="宋体"/>
                <w:sz w:val="24"/>
                <w:szCs w:val="24"/>
              </w:rPr>
            </w:pPr>
            <w:r w:rsidRPr="00A23C51">
              <w:rPr>
                <w:rFonts w:ascii="仿宋" w:eastAsia="仿宋" w:hAnsi="仿宋" w:cs="宋体" w:hint="eastAsia"/>
                <w:sz w:val="24"/>
                <w:szCs w:val="24"/>
              </w:rPr>
              <w:t>1、名称：电气配管</w:t>
            </w:r>
          </w:p>
          <w:p w:rsidR="00DB3626" w:rsidRPr="00A23C51" w:rsidRDefault="00DB3626" w:rsidP="008148B7">
            <w:pPr>
              <w:tabs>
                <w:tab w:val="left" w:pos="540"/>
              </w:tabs>
              <w:spacing w:line="360" w:lineRule="auto"/>
              <w:rPr>
                <w:rFonts w:ascii="仿宋" w:eastAsia="仿宋" w:hAnsi="仿宋" w:cs="宋体"/>
                <w:sz w:val="24"/>
                <w:szCs w:val="24"/>
              </w:rPr>
            </w:pPr>
            <w:r w:rsidRPr="00A23C51">
              <w:rPr>
                <w:rFonts w:ascii="仿宋" w:eastAsia="仿宋" w:hAnsi="仿宋" w:cs="宋体" w:hint="eastAsia"/>
                <w:sz w:val="24"/>
                <w:szCs w:val="24"/>
              </w:rPr>
              <w:t>2、规格：CN25</w:t>
            </w:r>
          </w:p>
          <w:p w:rsidR="00DB3626" w:rsidRPr="00A23C51" w:rsidRDefault="00DB3626" w:rsidP="008148B7">
            <w:pPr>
              <w:tabs>
                <w:tab w:val="left" w:pos="540"/>
              </w:tabs>
              <w:spacing w:line="360" w:lineRule="auto"/>
              <w:rPr>
                <w:rFonts w:ascii="仿宋" w:eastAsia="仿宋" w:hAnsi="仿宋" w:cs="宋体"/>
                <w:sz w:val="24"/>
                <w:szCs w:val="24"/>
              </w:rPr>
            </w:pPr>
            <w:r w:rsidRPr="00A23C51">
              <w:rPr>
                <w:rFonts w:ascii="仿宋" w:eastAsia="仿宋" w:hAnsi="仿宋" w:cs="宋体" w:hint="eastAsia"/>
                <w:sz w:val="24"/>
                <w:szCs w:val="24"/>
              </w:rPr>
              <w:t>3、配置要求：暗配</w:t>
            </w:r>
          </w:p>
          <w:p w:rsidR="00DB3626" w:rsidRPr="00A23C51" w:rsidRDefault="00DB3626" w:rsidP="008148B7">
            <w:pPr>
              <w:tabs>
                <w:tab w:val="left" w:pos="540"/>
              </w:tabs>
              <w:spacing w:line="360" w:lineRule="auto"/>
              <w:jc w:val="center"/>
              <w:rPr>
                <w:rFonts w:ascii="仿宋" w:eastAsia="仿宋" w:hAnsi="仿宋" w:cs="宋体"/>
                <w:sz w:val="24"/>
                <w:szCs w:val="24"/>
              </w:rPr>
            </w:pPr>
            <w:r w:rsidRPr="00A23C51">
              <w:rPr>
                <w:rFonts w:ascii="仿宋" w:eastAsia="仿宋" w:hAnsi="仿宋" w:cs="宋体" w:hint="eastAsia"/>
                <w:sz w:val="24"/>
                <w:szCs w:val="24"/>
              </w:rPr>
              <w:t>4、备注：工程量以实际发生工程量为准</w:t>
            </w:r>
          </w:p>
        </w:tc>
        <w:tc>
          <w:tcPr>
            <w:tcW w:w="81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米</w:t>
            </w:r>
          </w:p>
        </w:tc>
        <w:tc>
          <w:tcPr>
            <w:tcW w:w="848"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sz w:val="24"/>
                <w:szCs w:val="24"/>
              </w:rPr>
              <w:t>1.000</w:t>
            </w:r>
          </w:p>
        </w:tc>
        <w:tc>
          <w:tcPr>
            <w:tcW w:w="105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22.61</w:t>
            </w:r>
          </w:p>
        </w:tc>
        <w:tc>
          <w:tcPr>
            <w:tcW w:w="916" w:type="dxa"/>
            <w:vAlign w:val="center"/>
          </w:tcPr>
          <w:p w:rsidR="00DB3626" w:rsidRPr="00A23C51" w:rsidRDefault="00DB3626" w:rsidP="008148B7">
            <w:pPr>
              <w:spacing w:line="360" w:lineRule="auto"/>
              <w:jc w:val="center"/>
              <w:rPr>
                <w:rFonts w:ascii="仿宋" w:eastAsia="仿宋" w:hAnsi="仿宋" w:cs="宋体"/>
                <w:sz w:val="24"/>
                <w:szCs w:val="24"/>
              </w:rPr>
            </w:pPr>
          </w:p>
        </w:tc>
        <w:tc>
          <w:tcPr>
            <w:tcW w:w="896" w:type="dxa"/>
          </w:tcPr>
          <w:p w:rsidR="00DB3626" w:rsidRPr="00A23C51" w:rsidRDefault="00DB3626" w:rsidP="008148B7">
            <w:pPr>
              <w:spacing w:line="360" w:lineRule="auto"/>
              <w:jc w:val="center"/>
              <w:rPr>
                <w:rFonts w:ascii="仿宋" w:eastAsia="仿宋" w:hAnsi="仿宋" w:cs="宋体"/>
                <w:sz w:val="24"/>
                <w:szCs w:val="24"/>
              </w:rPr>
            </w:pPr>
          </w:p>
        </w:tc>
      </w:tr>
      <w:tr w:rsidR="00DB3626" w:rsidRPr="00A23C51" w:rsidTr="00DB3626">
        <w:trPr>
          <w:jc w:val="center"/>
        </w:trPr>
        <w:tc>
          <w:tcPr>
            <w:tcW w:w="1090"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2</w:t>
            </w:r>
          </w:p>
        </w:tc>
        <w:tc>
          <w:tcPr>
            <w:tcW w:w="769"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配管</w:t>
            </w:r>
          </w:p>
        </w:tc>
        <w:tc>
          <w:tcPr>
            <w:tcW w:w="2897" w:type="dxa"/>
            <w:vAlign w:val="center"/>
          </w:tcPr>
          <w:p w:rsidR="00DB3626" w:rsidRPr="00A23C51" w:rsidRDefault="00DB3626" w:rsidP="008148B7">
            <w:pPr>
              <w:spacing w:line="360" w:lineRule="auto"/>
              <w:rPr>
                <w:rFonts w:ascii="仿宋" w:eastAsia="仿宋" w:hAnsi="仿宋" w:cs="宋体"/>
                <w:sz w:val="24"/>
                <w:szCs w:val="24"/>
              </w:rPr>
            </w:pPr>
            <w:r w:rsidRPr="00A23C51">
              <w:rPr>
                <w:rFonts w:ascii="仿宋" w:eastAsia="仿宋" w:hAnsi="仿宋" w:cs="宋体" w:hint="eastAsia"/>
                <w:sz w:val="24"/>
                <w:szCs w:val="24"/>
              </w:rPr>
              <w:t>1、名称：电气配管</w:t>
            </w:r>
          </w:p>
          <w:p w:rsidR="00DB3626" w:rsidRPr="00A23C51" w:rsidRDefault="00DB3626" w:rsidP="008148B7">
            <w:pPr>
              <w:spacing w:line="360" w:lineRule="auto"/>
              <w:rPr>
                <w:rFonts w:ascii="仿宋" w:eastAsia="仿宋" w:hAnsi="仿宋" w:cs="宋体"/>
                <w:sz w:val="24"/>
                <w:szCs w:val="24"/>
              </w:rPr>
            </w:pPr>
            <w:r w:rsidRPr="00A23C51">
              <w:rPr>
                <w:rFonts w:ascii="仿宋" w:eastAsia="仿宋" w:hAnsi="仿宋" w:cs="宋体" w:hint="eastAsia"/>
                <w:sz w:val="24"/>
                <w:szCs w:val="24"/>
              </w:rPr>
              <w:t>2、规格：CN14</w:t>
            </w:r>
          </w:p>
          <w:p w:rsidR="00DB3626" w:rsidRPr="00A23C51" w:rsidRDefault="00DB3626" w:rsidP="008148B7">
            <w:pPr>
              <w:spacing w:line="360" w:lineRule="auto"/>
              <w:rPr>
                <w:rFonts w:ascii="仿宋" w:eastAsia="仿宋" w:hAnsi="仿宋" w:cs="宋体"/>
                <w:sz w:val="24"/>
                <w:szCs w:val="24"/>
              </w:rPr>
            </w:pPr>
            <w:r w:rsidRPr="00A23C51">
              <w:rPr>
                <w:rFonts w:ascii="仿宋" w:eastAsia="仿宋" w:hAnsi="仿宋" w:cs="宋体" w:hint="eastAsia"/>
                <w:sz w:val="24"/>
                <w:szCs w:val="24"/>
              </w:rPr>
              <w:t>3、配置要求：暗配</w:t>
            </w:r>
          </w:p>
          <w:p w:rsidR="00DB3626" w:rsidRPr="00A23C51" w:rsidRDefault="00DB3626" w:rsidP="008148B7">
            <w:pPr>
              <w:spacing w:line="360" w:lineRule="auto"/>
              <w:rPr>
                <w:rFonts w:ascii="仿宋" w:eastAsia="仿宋" w:hAnsi="仿宋" w:cs="宋体"/>
                <w:sz w:val="24"/>
                <w:szCs w:val="24"/>
              </w:rPr>
            </w:pPr>
            <w:r w:rsidRPr="00A23C51">
              <w:rPr>
                <w:rFonts w:ascii="仿宋" w:eastAsia="仿宋" w:hAnsi="仿宋" w:cs="宋体" w:hint="eastAsia"/>
                <w:sz w:val="24"/>
                <w:szCs w:val="24"/>
              </w:rPr>
              <w:t>4、备注：工程量以实际发生工程量为准</w:t>
            </w:r>
          </w:p>
        </w:tc>
        <w:tc>
          <w:tcPr>
            <w:tcW w:w="81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米</w:t>
            </w:r>
          </w:p>
        </w:tc>
        <w:tc>
          <w:tcPr>
            <w:tcW w:w="848"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sz w:val="24"/>
                <w:szCs w:val="24"/>
              </w:rPr>
              <w:t>1.000</w:t>
            </w:r>
          </w:p>
        </w:tc>
        <w:tc>
          <w:tcPr>
            <w:tcW w:w="105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13.85</w:t>
            </w:r>
          </w:p>
        </w:tc>
        <w:tc>
          <w:tcPr>
            <w:tcW w:w="916" w:type="dxa"/>
            <w:vAlign w:val="center"/>
          </w:tcPr>
          <w:p w:rsidR="00DB3626" w:rsidRPr="00A23C51" w:rsidRDefault="00DB3626" w:rsidP="008148B7">
            <w:pPr>
              <w:spacing w:line="360" w:lineRule="auto"/>
              <w:jc w:val="center"/>
              <w:rPr>
                <w:rFonts w:ascii="仿宋" w:eastAsia="仿宋" w:hAnsi="仿宋" w:cs="宋体"/>
                <w:sz w:val="24"/>
                <w:szCs w:val="24"/>
              </w:rPr>
            </w:pPr>
          </w:p>
        </w:tc>
        <w:tc>
          <w:tcPr>
            <w:tcW w:w="896" w:type="dxa"/>
          </w:tcPr>
          <w:p w:rsidR="00DB3626" w:rsidRPr="00A23C51" w:rsidRDefault="00DB3626" w:rsidP="008148B7">
            <w:pPr>
              <w:spacing w:line="360" w:lineRule="auto"/>
              <w:jc w:val="center"/>
              <w:rPr>
                <w:rFonts w:ascii="仿宋" w:eastAsia="仿宋" w:hAnsi="仿宋" w:cs="宋体"/>
                <w:sz w:val="24"/>
                <w:szCs w:val="24"/>
              </w:rPr>
            </w:pPr>
          </w:p>
        </w:tc>
      </w:tr>
      <w:tr w:rsidR="00DB3626" w:rsidRPr="00A23C51" w:rsidTr="00DB3626">
        <w:trPr>
          <w:jc w:val="center"/>
        </w:trPr>
        <w:tc>
          <w:tcPr>
            <w:tcW w:w="1090"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3</w:t>
            </w:r>
          </w:p>
        </w:tc>
        <w:tc>
          <w:tcPr>
            <w:tcW w:w="769"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配线</w:t>
            </w:r>
          </w:p>
        </w:tc>
        <w:tc>
          <w:tcPr>
            <w:tcW w:w="2897" w:type="dxa"/>
            <w:vAlign w:val="center"/>
          </w:tcPr>
          <w:p w:rsidR="00DB3626" w:rsidRPr="00A23C51" w:rsidRDefault="00DB3626" w:rsidP="008148B7">
            <w:pPr>
              <w:tabs>
                <w:tab w:val="left" w:pos="1035"/>
              </w:tabs>
              <w:spacing w:line="360" w:lineRule="auto"/>
              <w:rPr>
                <w:rFonts w:ascii="仿宋" w:eastAsia="仿宋" w:hAnsi="仿宋" w:cs="宋体"/>
                <w:sz w:val="24"/>
                <w:szCs w:val="24"/>
              </w:rPr>
            </w:pPr>
            <w:r w:rsidRPr="00A23C51">
              <w:rPr>
                <w:rFonts w:ascii="仿宋" w:eastAsia="仿宋" w:hAnsi="仿宋" w:cs="宋体" w:hint="eastAsia"/>
                <w:sz w:val="24"/>
                <w:szCs w:val="24"/>
              </w:rPr>
              <w:t>1、名称：电气配线</w:t>
            </w:r>
          </w:p>
          <w:p w:rsidR="00DB3626" w:rsidRPr="00A23C51" w:rsidRDefault="00DB3626" w:rsidP="008148B7">
            <w:pPr>
              <w:tabs>
                <w:tab w:val="left" w:pos="1035"/>
              </w:tabs>
              <w:spacing w:line="360" w:lineRule="auto"/>
              <w:rPr>
                <w:rFonts w:ascii="仿宋" w:eastAsia="仿宋" w:hAnsi="仿宋" w:cs="宋体"/>
                <w:sz w:val="24"/>
                <w:szCs w:val="24"/>
              </w:rPr>
            </w:pPr>
            <w:r w:rsidRPr="00A23C51">
              <w:rPr>
                <w:rFonts w:ascii="仿宋" w:eastAsia="仿宋" w:hAnsi="仿宋" w:cs="宋体" w:hint="eastAsia"/>
                <w:sz w:val="24"/>
                <w:szCs w:val="24"/>
              </w:rPr>
              <w:t>2、规格：RRV3*1.0mm2</w:t>
            </w:r>
          </w:p>
          <w:p w:rsidR="00DB3626" w:rsidRPr="00A23C51" w:rsidRDefault="00DB3626" w:rsidP="008148B7">
            <w:pPr>
              <w:tabs>
                <w:tab w:val="left" w:pos="1035"/>
              </w:tabs>
              <w:spacing w:line="360" w:lineRule="auto"/>
              <w:rPr>
                <w:rFonts w:ascii="仿宋" w:eastAsia="仿宋" w:hAnsi="仿宋" w:cs="宋体"/>
                <w:sz w:val="24"/>
                <w:szCs w:val="24"/>
              </w:rPr>
            </w:pPr>
            <w:r w:rsidRPr="00A23C51">
              <w:rPr>
                <w:rFonts w:ascii="仿宋" w:eastAsia="仿宋" w:hAnsi="仿宋" w:cs="宋体" w:hint="eastAsia"/>
                <w:sz w:val="24"/>
                <w:szCs w:val="24"/>
              </w:rPr>
              <w:t>3、备注：工程量以实际发生工程量为准</w:t>
            </w:r>
          </w:p>
        </w:tc>
        <w:tc>
          <w:tcPr>
            <w:tcW w:w="81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米</w:t>
            </w:r>
          </w:p>
        </w:tc>
        <w:tc>
          <w:tcPr>
            <w:tcW w:w="848"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sz w:val="24"/>
                <w:szCs w:val="24"/>
              </w:rPr>
              <w:t>1.000</w:t>
            </w:r>
          </w:p>
        </w:tc>
        <w:tc>
          <w:tcPr>
            <w:tcW w:w="105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6.84</w:t>
            </w:r>
          </w:p>
        </w:tc>
        <w:tc>
          <w:tcPr>
            <w:tcW w:w="916" w:type="dxa"/>
            <w:vAlign w:val="center"/>
          </w:tcPr>
          <w:p w:rsidR="00DB3626" w:rsidRPr="00A23C51" w:rsidRDefault="00DB3626" w:rsidP="008148B7">
            <w:pPr>
              <w:spacing w:line="360" w:lineRule="auto"/>
              <w:jc w:val="center"/>
              <w:rPr>
                <w:rFonts w:ascii="仿宋" w:eastAsia="仿宋" w:hAnsi="仿宋" w:cs="宋体"/>
                <w:sz w:val="24"/>
                <w:szCs w:val="24"/>
              </w:rPr>
            </w:pPr>
          </w:p>
        </w:tc>
        <w:tc>
          <w:tcPr>
            <w:tcW w:w="896" w:type="dxa"/>
          </w:tcPr>
          <w:p w:rsidR="00DB3626" w:rsidRPr="00A23C51" w:rsidRDefault="00DB3626" w:rsidP="008148B7">
            <w:pPr>
              <w:spacing w:line="360" w:lineRule="auto"/>
              <w:jc w:val="center"/>
              <w:rPr>
                <w:rFonts w:ascii="仿宋" w:eastAsia="仿宋" w:hAnsi="仿宋" w:cs="宋体"/>
                <w:sz w:val="24"/>
                <w:szCs w:val="24"/>
              </w:rPr>
            </w:pPr>
          </w:p>
        </w:tc>
      </w:tr>
      <w:tr w:rsidR="00DB3626" w:rsidRPr="00A23C51" w:rsidTr="00DB3626">
        <w:trPr>
          <w:jc w:val="center"/>
        </w:trPr>
        <w:tc>
          <w:tcPr>
            <w:tcW w:w="1090"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4</w:t>
            </w:r>
          </w:p>
        </w:tc>
        <w:tc>
          <w:tcPr>
            <w:tcW w:w="769"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配管</w:t>
            </w:r>
          </w:p>
        </w:tc>
        <w:tc>
          <w:tcPr>
            <w:tcW w:w="2897" w:type="dxa"/>
            <w:vAlign w:val="center"/>
          </w:tcPr>
          <w:p w:rsidR="00DB3626" w:rsidRPr="00A23C51" w:rsidRDefault="00DB3626" w:rsidP="008148B7">
            <w:pPr>
              <w:spacing w:line="360" w:lineRule="auto"/>
              <w:rPr>
                <w:rFonts w:ascii="仿宋" w:eastAsia="仿宋" w:hAnsi="仿宋" w:cs="宋体"/>
                <w:sz w:val="24"/>
                <w:szCs w:val="24"/>
              </w:rPr>
            </w:pPr>
            <w:r w:rsidRPr="00A23C51">
              <w:rPr>
                <w:rFonts w:ascii="仿宋" w:eastAsia="仿宋" w:hAnsi="仿宋" w:cs="宋体" w:hint="eastAsia"/>
                <w:sz w:val="24"/>
                <w:szCs w:val="24"/>
              </w:rPr>
              <w:t>1、名称：电气配管</w:t>
            </w:r>
          </w:p>
          <w:p w:rsidR="00DB3626" w:rsidRPr="00A23C51" w:rsidRDefault="00DB3626" w:rsidP="008148B7">
            <w:pPr>
              <w:spacing w:line="360" w:lineRule="auto"/>
              <w:rPr>
                <w:rFonts w:ascii="仿宋" w:eastAsia="仿宋" w:hAnsi="仿宋" w:cs="宋体"/>
                <w:sz w:val="24"/>
                <w:szCs w:val="24"/>
              </w:rPr>
            </w:pPr>
            <w:r w:rsidRPr="00A23C51">
              <w:rPr>
                <w:rFonts w:ascii="仿宋" w:eastAsia="仿宋" w:hAnsi="仿宋" w:cs="宋体" w:hint="eastAsia"/>
                <w:sz w:val="24"/>
                <w:szCs w:val="24"/>
              </w:rPr>
              <w:t>2、规格：JDG32</w:t>
            </w:r>
          </w:p>
          <w:p w:rsidR="00DB3626" w:rsidRPr="00A23C51" w:rsidRDefault="00DB3626" w:rsidP="008148B7">
            <w:pPr>
              <w:spacing w:line="360" w:lineRule="auto"/>
              <w:rPr>
                <w:rFonts w:ascii="仿宋" w:eastAsia="仿宋" w:hAnsi="仿宋" w:cs="宋体"/>
                <w:sz w:val="24"/>
                <w:szCs w:val="24"/>
              </w:rPr>
            </w:pPr>
            <w:r w:rsidRPr="00A23C51">
              <w:rPr>
                <w:rFonts w:ascii="仿宋" w:eastAsia="仿宋" w:hAnsi="仿宋" w:cs="宋体" w:hint="eastAsia"/>
                <w:sz w:val="24"/>
                <w:szCs w:val="24"/>
              </w:rPr>
              <w:t>3、配置要求：暗配</w:t>
            </w:r>
          </w:p>
          <w:p w:rsidR="00DB3626" w:rsidRPr="00A23C51" w:rsidRDefault="00DB3626" w:rsidP="008148B7">
            <w:pPr>
              <w:spacing w:line="360" w:lineRule="auto"/>
              <w:rPr>
                <w:rFonts w:ascii="仿宋" w:eastAsia="仿宋" w:hAnsi="仿宋" w:cs="宋体"/>
                <w:sz w:val="24"/>
                <w:szCs w:val="24"/>
              </w:rPr>
            </w:pPr>
            <w:r w:rsidRPr="00A23C51">
              <w:rPr>
                <w:rFonts w:ascii="仿宋" w:eastAsia="仿宋" w:hAnsi="仿宋" w:cs="宋体" w:hint="eastAsia"/>
                <w:sz w:val="24"/>
                <w:szCs w:val="24"/>
              </w:rPr>
              <w:t>4、备注：工程量以实际发生工程量为准</w:t>
            </w:r>
          </w:p>
        </w:tc>
        <w:tc>
          <w:tcPr>
            <w:tcW w:w="81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米</w:t>
            </w:r>
          </w:p>
        </w:tc>
        <w:tc>
          <w:tcPr>
            <w:tcW w:w="848"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sz w:val="24"/>
                <w:szCs w:val="24"/>
              </w:rPr>
              <w:t>1.000</w:t>
            </w:r>
          </w:p>
        </w:tc>
        <w:tc>
          <w:tcPr>
            <w:tcW w:w="1056" w:type="dxa"/>
            <w:vAlign w:val="center"/>
          </w:tcPr>
          <w:p w:rsidR="00DB3626" w:rsidRPr="00A23C51" w:rsidRDefault="00DB3626" w:rsidP="008148B7">
            <w:pPr>
              <w:jc w:val="center"/>
              <w:rPr>
                <w:rFonts w:ascii="仿宋" w:eastAsia="仿宋" w:hAnsi="仿宋" w:cs="宋体"/>
                <w:sz w:val="24"/>
                <w:szCs w:val="24"/>
              </w:rPr>
            </w:pPr>
            <w:r w:rsidRPr="00A23C51">
              <w:rPr>
                <w:rFonts w:ascii="仿宋" w:eastAsia="仿宋" w:hAnsi="仿宋" w:cs="宋体" w:hint="eastAsia"/>
                <w:sz w:val="24"/>
                <w:szCs w:val="24"/>
              </w:rPr>
              <w:t>15.9</w:t>
            </w:r>
          </w:p>
        </w:tc>
        <w:tc>
          <w:tcPr>
            <w:tcW w:w="916" w:type="dxa"/>
            <w:vAlign w:val="center"/>
          </w:tcPr>
          <w:p w:rsidR="00DB3626" w:rsidRPr="00A23C51" w:rsidRDefault="00DB3626" w:rsidP="008148B7">
            <w:pPr>
              <w:spacing w:line="360" w:lineRule="auto"/>
              <w:jc w:val="center"/>
              <w:rPr>
                <w:rFonts w:ascii="仿宋" w:eastAsia="仿宋" w:hAnsi="仿宋" w:cs="宋体"/>
                <w:sz w:val="24"/>
                <w:szCs w:val="24"/>
              </w:rPr>
            </w:pPr>
          </w:p>
        </w:tc>
        <w:tc>
          <w:tcPr>
            <w:tcW w:w="896" w:type="dxa"/>
          </w:tcPr>
          <w:p w:rsidR="00DB3626" w:rsidRPr="00A23C51" w:rsidRDefault="00DB3626" w:rsidP="008148B7">
            <w:pPr>
              <w:spacing w:line="360" w:lineRule="auto"/>
              <w:jc w:val="center"/>
              <w:rPr>
                <w:rFonts w:ascii="仿宋" w:eastAsia="仿宋" w:hAnsi="仿宋" w:cs="宋体"/>
                <w:sz w:val="24"/>
                <w:szCs w:val="24"/>
              </w:rPr>
            </w:pPr>
          </w:p>
        </w:tc>
      </w:tr>
      <w:tr w:rsidR="00DB3626" w:rsidRPr="00A23C51" w:rsidTr="00DB3626">
        <w:trPr>
          <w:jc w:val="center"/>
        </w:trPr>
        <w:tc>
          <w:tcPr>
            <w:tcW w:w="1090"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5</w:t>
            </w:r>
          </w:p>
        </w:tc>
        <w:tc>
          <w:tcPr>
            <w:tcW w:w="769"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双绞线缆</w:t>
            </w:r>
          </w:p>
        </w:tc>
        <w:tc>
          <w:tcPr>
            <w:tcW w:w="2897" w:type="dxa"/>
            <w:vAlign w:val="center"/>
          </w:tcPr>
          <w:p w:rsidR="00DB3626" w:rsidRPr="00A23C51" w:rsidRDefault="00DB3626" w:rsidP="008148B7">
            <w:pPr>
              <w:spacing w:line="360" w:lineRule="auto"/>
              <w:rPr>
                <w:rFonts w:ascii="仿宋" w:eastAsia="仿宋" w:hAnsi="仿宋" w:cs="宋体"/>
                <w:sz w:val="24"/>
                <w:szCs w:val="24"/>
              </w:rPr>
            </w:pPr>
            <w:r w:rsidRPr="00A23C51">
              <w:rPr>
                <w:rFonts w:ascii="仿宋" w:eastAsia="仿宋" w:hAnsi="仿宋" w:cs="宋体" w:hint="eastAsia"/>
                <w:sz w:val="24"/>
                <w:szCs w:val="24"/>
              </w:rPr>
              <w:t>1、名称：超五类</w:t>
            </w:r>
          </w:p>
          <w:p w:rsidR="00DB3626" w:rsidRPr="00A23C51" w:rsidRDefault="00DB3626" w:rsidP="008148B7">
            <w:pPr>
              <w:spacing w:line="360" w:lineRule="auto"/>
              <w:rPr>
                <w:rFonts w:ascii="仿宋" w:eastAsia="仿宋" w:hAnsi="仿宋" w:cs="宋体"/>
                <w:sz w:val="24"/>
                <w:szCs w:val="24"/>
              </w:rPr>
            </w:pPr>
            <w:r w:rsidRPr="00A23C51">
              <w:rPr>
                <w:rFonts w:ascii="仿宋" w:eastAsia="仿宋" w:hAnsi="仿宋" w:cs="宋体" w:hint="eastAsia"/>
                <w:sz w:val="24"/>
                <w:szCs w:val="24"/>
              </w:rPr>
              <w:t>2、备注：工程量以实际发生工程量为准</w:t>
            </w:r>
          </w:p>
        </w:tc>
        <w:tc>
          <w:tcPr>
            <w:tcW w:w="81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米</w:t>
            </w:r>
          </w:p>
        </w:tc>
        <w:tc>
          <w:tcPr>
            <w:tcW w:w="848"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sz w:val="24"/>
                <w:szCs w:val="24"/>
              </w:rPr>
              <w:t>1.000</w:t>
            </w:r>
          </w:p>
        </w:tc>
        <w:tc>
          <w:tcPr>
            <w:tcW w:w="105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3.92</w:t>
            </w:r>
          </w:p>
        </w:tc>
        <w:tc>
          <w:tcPr>
            <w:tcW w:w="916" w:type="dxa"/>
            <w:vAlign w:val="center"/>
          </w:tcPr>
          <w:p w:rsidR="00DB3626" w:rsidRPr="00A23C51" w:rsidRDefault="00DB3626" w:rsidP="008148B7">
            <w:pPr>
              <w:spacing w:line="360" w:lineRule="auto"/>
              <w:jc w:val="center"/>
              <w:rPr>
                <w:rFonts w:ascii="仿宋" w:eastAsia="仿宋" w:hAnsi="仿宋" w:cs="宋体"/>
                <w:sz w:val="24"/>
                <w:szCs w:val="24"/>
              </w:rPr>
            </w:pPr>
          </w:p>
        </w:tc>
        <w:tc>
          <w:tcPr>
            <w:tcW w:w="896" w:type="dxa"/>
          </w:tcPr>
          <w:p w:rsidR="00DB3626" w:rsidRPr="00A23C51" w:rsidRDefault="00DB3626" w:rsidP="008148B7">
            <w:pPr>
              <w:spacing w:line="360" w:lineRule="auto"/>
              <w:jc w:val="center"/>
              <w:rPr>
                <w:rFonts w:ascii="仿宋" w:eastAsia="仿宋" w:hAnsi="仿宋" w:cs="宋体"/>
                <w:sz w:val="24"/>
                <w:szCs w:val="24"/>
              </w:rPr>
            </w:pPr>
          </w:p>
        </w:tc>
      </w:tr>
      <w:tr w:rsidR="00DB3626" w:rsidRPr="00A23C51" w:rsidTr="00DB3626">
        <w:trPr>
          <w:jc w:val="center"/>
        </w:trPr>
        <w:tc>
          <w:tcPr>
            <w:tcW w:w="1090"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6</w:t>
            </w:r>
          </w:p>
        </w:tc>
        <w:tc>
          <w:tcPr>
            <w:tcW w:w="769"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监控摄像设备</w:t>
            </w:r>
          </w:p>
        </w:tc>
        <w:tc>
          <w:tcPr>
            <w:tcW w:w="2897" w:type="dxa"/>
            <w:vAlign w:val="center"/>
          </w:tcPr>
          <w:p w:rsidR="00DB3626" w:rsidRPr="00A23C51" w:rsidRDefault="00DB3626" w:rsidP="008148B7">
            <w:pPr>
              <w:tabs>
                <w:tab w:val="left" w:pos="870"/>
              </w:tabs>
              <w:spacing w:line="360" w:lineRule="auto"/>
              <w:rPr>
                <w:rFonts w:ascii="仿宋" w:eastAsia="仿宋" w:hAnsi="仿宋" w:cs="宋体"/>
                <w:sz w:val="24"/>
                <w:szCs w:val="24"/>
              </w:rPr>
            </w:pPr>
            <w:r w:rsidRPr="00A23C51">
              <w:rPr>
                <w:rFonts w:ascii="仿宋" w:eastAsia="仿宋" w:hAnsi="仿宋" w:cs="宋体" w:hint="eastAsia"/>
                <w:sz w:val="24"/>
                <w:szCs w:val="24"/>
              </w:rPr>
              <w:t>1、名称：立杆</w:t>
            </w:r>
          </w:p>
          <w:p w:rsidR="00DB3626" w:rsidRPr="00A23C51" w:rsidRDefault="00DB3626" w:rsidP="00893CA5">
            <w:pPr>
              <w:tabs>
                <w:tab w:val="left" w:pos="870"/>
              </w:tabs>
              <w:spacing w:line="360" w:lineRule="auto"/>
              <w:jc w:val="left"/>
              <w:rPr>
                <w:rFonts w:ascii="仿宋" w:eastAsia="仿宋" w:hAnsi="仿宋" w:cs="宋体"/>
                <w:sz w:val="24"/>
                <w:szCs w:val="24"/>
              </w:rPr>
            </w:pPr>
            <w:r w:rsidRPr="00A23C51">
              <w:rPr>
                <w:rFonts w:ascii="仿宋" w:eastAsia="仿宋" w:hAnsi="仿宋" w:cs="宋体" w:hint="eastAsia"/>
                <w:sz w:val="24"/>
                <w:szCs w:val="24"/>
              </w:rPr>
              <w:t>2、备注：摄像机基础，含开挖，回埋恢复</w:t>
            </w:r>
          </w:p>
          <w:p w:rsidR="00DB3626" w:rsidRPr="00A23C51" w:rsidRDefault="00DB3626" w:rsidP="00893CA5">
            <w:pPr>
              <w:tabs>
                <w:tab w:val="left" w:pos="870"/>
              </w:tabs>
              <w:spacing w:line="360" w:lineRule="auto"/>
              <w:jc w:val="left"/>
              <w:rPr>
                <w:rFonts w:ascii="仿宋" w:eastAsia="仿宋" w:hAnsi="仿宋" w:cs="宋体"/>
                <w:sz w:val="24"/>
                <w:szCs w:val="24"/>
              </w:rPr>
            </w:pPr>
            <w:r w:rsidRPr="00A23C51">
              <w:rPr>
                <w:rFonts w:ascii="仿宋" w:eastAsia="仿宋" w:hAnsi="仿宋" w:cs="宋体" w:hint="eastAsia"/>
                <w:sz w:val="24"/>
                <w:szCs w:val="24"/>
              </w:rPr>
              <w:lastRenderedPageBreak/>
              <w:t>3、工程量以实际发生工程量为准</w:t>
            </w:r>
          </w:p>
        </w:tc>
        <w:tc>
          <w:tcPr>
            <w:tcW w:w="81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lastRenderedPageBreak/>
              <w:t>套</w:t>
            </w:r>
          </w:p>
        </w:tc>
        <w:tc>
          <w:tcPr>
            <w:tcW w:w="848"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sz w:val="24"/>
                <w:szCs w:val="24"/>
              </w:rPr>
              <w:t>1.000</w:t>
            </w:r>
          </w:p>
        </w:tc>
        <w:tc>
          <w:tcPr>
            <w:tcW w:w="105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1062.27</w:t>
            </w:r>
          </w:p>
        </w:tc>
        <w:tc>
          <w:tcPr>
            <w:tcW w:w="916" w:type="dxa"/>
            <w:vAlign w:val="center"/>
          </w:tcPr>
          <w:p w:rsidR="00DB3626" w:rsidRPr="00A23C51" w:rsidRDefault="00DB3626" w:rsidP="008148B7">
            <w:pPr>
              <w:spacing w:line="360" w:lineRule="auto"/>
              <w:jc w:val="center"/>
              <w:rPr>
                <w:rFonts w:ascii="仿宋" w:eastAsia="仿宋" w:hAnsi="仿宋" w:cs="宋体"/>
                <w:sz w:val="24"/>
                <w:szCs w:val="24"/>
              </w:rPr>
            </w:pPr>
          </w:p>
        </w:tc>
        <w:tc>
          <w:tcPr>
            <w:tcW w:w="896" w:type="dxa"/>
          </w:tcPr>
          <w:p w:rsidR="00DB3626" w:rsidRPr="00A23C51" w:rsidRDefault="00DB3626" w:rsidP="008148B7">
            <w:pPr>
              <w:spacing w:line="360" w:lineRule="auto"/>
              <w:jc w:val="center"/>
              <w:rPr>
                <w:rFonts w:ascii="仿宋" w:eastAsia="仿宋" w:hAnsi="仿宋" w:cs="宋体"/>
                <w:sz w:val="24"/>
                <w:szCs w:val="24"/>
              </w:rPr>
            </w:pPr>
          </w:p>
        </w:tc>
      </w:tr>
      <w:tr w:rsidR="00DB3626" w:rsidRPr="00A23C51" w:rsidTr="00DB3626">
        <w:trPr>
          <w:jc w:val="center"/>
        </w:trPr>
        <w:tc>
          <w:tcPr>
            <w:tcW w:w="1090"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lastRenderedPageBreak/>
              <w:t>7</w:t>
            </w:r>
          </w:p>
        </w:tc>
        <w:tc>
          <w:tcPr>
            <w:tcW w:w="769"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剔堵槽沟</w:t>
            </w:r>
          </w:p>
        </w:tc>
        <w:tc>
          <w:tcPr>
            <w:tcW w:w="2897" w:type="dxa"/>
            <w:vAlign w:val="center"/>
          </w:tcPr>
          <w:p w:rsidR="00DB3626" w:rsidRPr="00A23C51" w:rsidRDefault="00DB3626" w:rsidP="008148B7">
            <w:pPr>
              <w:spacing w:line="360" w:lineRule="auto"/>
              <w:rPr>
                <w:rFonts w:ascii="仿宋" w:eastAsia="仿宋" w:hAnsi="仿宋" w:cs="宋体"/>
                <w:sz w:val="24"/>
                <w:szCs w:val="24"/>
              </w:rPr>
            </w:pPr>
            <w:r w:rsidRPr="00A23C51">
              <w:rPr>
                <w:rFonts w:ascii="仿宋" w:eastAsia="仿宋" w:hAnsi="仿宋" w:cs="宋体" w:hint="eastAsia"/>
                <w:sz w:val="24"/>
                <w:szCs w:val="24"/>
              </w:rPr>
              <w:t>1、名称：开槽及恢复</w:t>
            </w:r>
          </w:p>
          <w:p w:rsidR="00DB3626" w:rsidRPr="00A23C51" w:rsidRDefault="00DB3626" w:rsidP="008148B7">
            <w:pPr>
              <w:spacing w:line="360" w:lineRule="auto"/>
              <w:rPr>
                <w:rFonts w:ascii="仿宋" w:eastAsia="仿宋" w:hAnsi="仿宋" w:cs="宋体"/>
                <w:sz w:val="24"/>
                <w:szCs w:val="24"/>
              </w:rPr>
            </w:pPr>
            <w:r w:rsidRPr="00A23C51">
              <w:rPr>
                <w:rFonts w:ascii="仿宋" w:eastAsia="仿宋" w:hAnsi="仿宋" w:cs="宋体" w:hint="eastAsia"/>
                <w:sz w:val="24"/>
                <w:szCs w:val="24"/>
              </w:rPr>
              <w:t>2、工程量以实际发生工程量为准</w:t>
            </w:r>
          </w:p>
        </w:tc>
        <w:tc>
          <w:tcPr>
            <w:tcW w:w="81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米</w:t>
            </w:r>
          </w:p>
        </w:tc>
        <w:tc>
          <w:tcPr>
            <w:tcW w:w="848"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sz w:val="24"/>
                <w:szCs w:val="24"/>
              </w:rPr>
              <w:t>1.000</w:t>
            </w:r>
          </w:p>
        </w:tc>
        <w:tc>
          <w:tcPr>
            <w:tcW w:w="105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40.24</w:t>
            </w:r>
          </w:p>
        </w:tc>
        <w:tc>
          <w:tcPr>
            <w:tcW w:w="916" w:type="dxa"/>
            <w:vAlign w:val="center"/>
          </w:tcPr>
          <w:p w:rsidR="00DB3626" w:rsidRPr="00A23C51" w:rsidRDefault="00DB3626" w:rsidP="008148B7">
            <w:pPr>
              <w:spacing w:line="360" w:lineRule="auto"/>
              <w:jc w:val="center"/>
              <w:rPr>
                <w:rFonts w:ascii="仿宋" w:eastAsia="仿宋" w:hAnsi="仿宋" w:cs="宋体"/>
                <w:sz w:val="24"/>
                <w:szCs w:val="24"/>
              </w:rPr>
            </w:pPr>
          </w:p>
        </w:tc>
        <w:tc>
          <w:tcPr>
            <w:tcW w:w="896" w:type="dxa"/>
          </w:tcPr>
          <w:p w:rsidR="00DB3626" w:rsidRPr="00A23C51" w:rsidRDefault="00DB3626" w:rsidP="008148B7">
            <w:pPr>
              <w:spacing w:line="360" w:lineRule="auto"/>
              <w:jc w:val="center"/>
              <w:rPr>
                <w:rFonts w:ascii="仿宋" w:eastAsia="仿宋" w:hAnsi="仿宋" w:cs="宋体"/>
                <w:sz w:val="24"/>
                <w:szCs w:val="24"/>
              </w:rPr>
            </w:pPr>
          </w:p>
        </w:tc>
      </w:tr>
      <w:tr w:rsidR="00DB3626" w:rsidRPr="00A23C51" w:rsidTr="00DB3626">
        <w:trPr>
          <w:jc w:val="center"/>
        </w:trPr>
        <w:tc>
          <w:tcPr>
            <w:tcW w:w="1090"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8</w:t>
            </w:r>
          </w:p>
        </w:tc>
        <w:tc>
          <w:tcPr>
            <w:tcW w:w="769"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其他费用</w:t>
            </w:r>
          </w:p>
        </w:tc>
        <w:tc>
          <w:tcPr>
            <w:tcW w:w="2897" w:type="dxa"/>
            <w:vAlign w:val="center"/>
          </w:tcPr>
          <w:p w:rsidR="00DB3626" w:rsidRPr="00A23C51" w:rsidRDefault="00DB3626" w:rsidP="008148B7">
            <w:pPr>
              <w:spacing w:line="360" w:lineRule="auto"/>
              <w:rPr>
                <w:rFonts w:ascii="仿宋" w:eastAsia="仿宋" w:hAnsi="仿宋" w:cs="宋体"/>
                <w:sz w:val="24"/>
                <w:szCs w:val="24"/>
              </w:rPr>
            </w:pPr>
            <w:r w:rsidRPr="00A23C51">
              <w:rPr>
                <w:rFonts w:ascii="仿宋" w:eastAsia="仿宋" w:hAnsi="仿宋" w:cs="宋体" w:hint="eastAsia"/>
                <w:sz w:val="24"/>
                <w:szCs w:val="24"/>
              </w:rPr>
              <w:t>1、名称：其他费用</w:t>
            </w:r>
          </w:p>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2、备注：包括维护维修车辆油耗费用、过路过桥费  、车辆使用费等费用</w:t>
            </w:r>
          </w:p>
          <w:p w:rsidR="00DB3626" w:rsidRPr="00A23C51" w:rsidRDefault="00DB3626" w:rsidP="00893CA5">
            <w:pPr>
              <w:spacing w:line="360" w:lineRule="auto"/>
              <w:jc w:val="left"/>
              <w:rPr>
                <w:rFonts w:ascii="仿宋" w:eastAsia="仿宋" w:hAnsi="仿宋" w:cs="宋体"/>
                <w:sz w:val="24"/>
                <w:szCs w:val="24"/>
              </w:rPr>
            </w:pPr>
            <w:r w:rsidRPr="00A23C51">
              <w:rPr>
                <w:rFonts w:ascii="仿宋" w:eastAsia="仿宋" w:hAnsi="仿宋" w:cs="宋体" w:hint="eastAsia"/>
                <w:sz w:val="24"/>
                <w:szCs w:val="24"/>
              </w:rPr>
              <w:t>3、工程量以实际发生工程量为准</w:t>
            </w:r>
          </w:p>
          <w:p w:rsidR="00DB3626" w:rsidRPr="00A23C51" w:rsidRDefault="00DB3626" w:rsidP="008148B7">
            <w:pPr>
              <w:ind w:firstLineChars="200" w:firstLine="480"/>
              <w:jc w:val="center"/>
              <w:rPr>
                <w:rFonts w:ascii="仿宋" w:eastAsia="仿宋" w:hAnsi="仿宋" w:cs="宋体"/>
                <w:sz w:val="24"/>
                <w:szCs w:val="24"/>
              </w:rPr>
            </w:pPr>
          </w:p>
        </w:tc>
        <w:tc>
          <w:tcPr>
            <w:tcW w:w="81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公里</w:t>
            </w:r>
          </w:p>
        </w:tc>
        <w:tc>
          <w:tcPr>
            <w:tcW w:w="848"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sz w:val="24"/>
                <w:szCs w:val="24"/>
              </w:rPr>
              <w:t>1.000</w:t>
            </w:r>
          </w:p>
        </w:tc>
        <w:tc>
          <w:tcPr>
            <w:tcW w:w="105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1.84</w:t>
            </w:r>
          </w:p>
        </w:tc>
        <w:tc>
          <w:tcPr>
            <w:tcW w:w="916" w:type="dxa"/>
            <w:vAlign w:val="center"/>
          </w:tcPr>
          <w:p w:rsidR="00DB3626" w:rsidRPr="00A23C51" w:rsidRDefault="00DB3626" w:rsidP="008148B7">
            <w:pPr>
              <w:spacing w:line="360" w:lineRule="auto"/>
              <w:jc w:val="center"/>
              <w:rPr>
                <w:rFonts w:ascii="仿宋" w:eastAsia="仿宋" w:hAnsi="仿宋" w:cs="宋体"/>
                <w:sz w:val="24"/>
                <w:szCs w:val="24"/>
              </w:rPr>
            </w:pPr>
          </w:p>
        </w:tc>
        <w:tc>
          <w:tcPr>
            <w:tcW w:w="896" w:type="dxa"/>
          </w:tcPr>
          <w:p w:rsidR="00DB3626" w:rsidRPr="00A23C51" w:rsidRDefault="00DB3626" w:rsidP="008148B7">
            <w:pPr>
              <w:spacing w:line="360" w:lineRule="auto"/>
              <w:jc w:val="center"/>
              <w:rPr>
                <w:rFonts w:ascii="仿宋" w:eastAsia="仿宋" w:hAnsi="仿宋" w:cs="宋体"/>
                <w:sz w:val="24"/>
                <w:szCs w:val="24"/>
              </w:rPr>
            </w:pPr>
          </w:p>
        </w:tc>
      </w:tr>
      <w:tr w:rsidR="00DB3626" w:rsidRPr="00A23C51" w:rsidTr="00DB3626">
        <w:trPr>
          <w:jc w:val="center"/>
        </w:trPr>
        <w:tc>
          <w:tcPr>
            <w:tcW w:w="1090"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9</w:t>
            </w:r>
          </w:p>
        </w:tc>
        <w:tc>
          <w:tcPr>
            <w:tcW w:w="769"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零星日工</w:t>
            </w:r>
          </w:p>
        </w:tc>
        <w:tc>
          <w:tcPr>
            <w:tcW w:w="2897" w:type="dxa"/>
            <w:vAlign w:val="center"/>
          </w:tcPr>
          <w:p w:rsidR="00DB3626" w:rsidRPr="00A23C51" w:rsidRDefault="00DB3626" w:rsidP="008148B7">
            <w:pPr>
              <w:spacing w:line="360" w:lineRule="auto"/>
              <w:rPr>
                <w:rFonts w:ascii="仿宋" w:eastAsia="仿宋" w:hAnsi="仿宋" w:cs="宋体"/>
                <w:sz w:val="24"/>
                <w:szCs w:val="24"/>
              </w:rPr>
            </w:pPr>
            <w:r w:rsidRPr="00A23C51">
              <w:rPr>
                <w:rFonts w:ascii="仿宋" w:eastAsia="仿宋" w:hAnsi="仿宋" w:cs="宋体" w:hint="eastAsia"/>
                <w:sz w:val="24"/>
                <w:szCs w:val="24"/>
              </w:rPr>
              <w:t>1、名称：零星日工</w:t>
            </w:r>
          </w:p>
          <w:p w:rsidR="00DB3626" w:rsidRPr="00A23C51" w:rsidRDefault="00DB3626" w:rsidP="00893CA5">
            <w:pPr>
              <w:spacing w:line="360" w:lineRule="auto"/>
              <w:jc w:val="left"/>
              <w:rPr>
                <w:rFonts w:ascii="仿宋" w:eastAsia="仿宋" w:hAnsi="仿宋" w:cs="宋体"/>
                <w:sz w:val="24"/>
                <w:szCs w:val="24"/>
              </w:rPr>
            </w:pPr>
            <w:r w:rsidRPr="00A23C51">
              <w:rPr>
                <w:rFonts w:ascii="仿宋" w:eastAsia="仿宋" w:hAnsi="仿宋" w:cs="宋体" w:hint="eastAsia"/>
                <w:sz w:val="24"/>
                <w:szCs w:val="24"/>
              </w:rPr>
              <w:t>2、备注：工程量以实际发生工程量为准</w:t>
            </w:r>
          </w:p>
        </w:tc>
        <w:tc>
          <w:tcPr>
            <w:tcW w:w="81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人/天</w:t>
            </w:r>
          </w:p>
        </w:tc>
        <w:tc>
          <w:tcPr>
            <w:tcW w:w="848"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sz w:val="24"/>
                <w:szCs w:val="24"/>
              </w:rPr>
              <w:t>1.000</w:t>
            </w:r>
          </w:p>
        </w:tc>
        <w:tc>
          <w:tcPr>
            <w:tcW w:w="105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344.89</w:t>
            </w:r>
          </w:p>
        </w:tc>
        <w:tc>
          <w:tcPr>
            <w:tcW w:w="916" w:type="dxa"/>
            <w:vAlign w:val="center"/>
          </w:tcPr>
          <w:p w:rsidR="00DB3626" w:rsidRPr="00A23C51" w:rsidRDefault="00DB3626" w:rsidP="008148B7">
            <w:pPr>
              <w:spacing w:line="360" w:lineRule="auto"/>
              <w:jc w:val="center"/>
              <w:rPr>
                <w:rFonts w:ascii="仿宋" w:eastAsia="仿宋" w:hAnsi="仿宋" w:cs="宋体"/>
                <w:sz w:val="24"/>
                <w:szCs w:val="24"/>
              </w:rPr>
            </w:pPr>
          </w:p>
        </w:tc>
        <w:tc>
          <w:tcPr>
            <w:tcW w:w="896" w:type="dxa"/>
          </w:tcPr>
          <w:p w:rsidR="00DB3626" w:rsidRPr="00A23C51" w:rsidRDefault="00DB3626" w:rsidP="008148B7">
            <w:pPr>
              <w:spacing w:line="360" w:lineRule="auto"/>
              <w:jc w:val="center"/>
              <w:rPr>
                <w:rFonts w:ascii="仿宋" w:eastAsia="仿宋" w:hAnsi="仿宋" w:cs="宋体"/>
                <w:sz w:val="24"/>
                <w:szCs w:val="24"/>
              </w:rPr>
            </w:pPr>
          </w:p>
        </w:tc>
      </w:tr>
      <w:tr w:rsidR="00DB3626" w:rsidRPr="00A23C51" w:rsidTr="00DB3626">
        <w:trPr>
          <w:jc w:val="center"/>
        </w:trPr>
        <w:tc>
          <w:tcPr>
            <w:tcW w:w="1090"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合计</w:t>
            </w:r>
          </w:p>
        </w:tc>
        <w:tc>
          <w:tcPr>
            <w:tcW w:w="769" w:type="dxa"/>
            <w:vAlign w:val="center"/>
          </w:tcPr>
          <w:p w:rsidR="00DB3626" w:rsidRPr="00A23C51" w:rsidRDefault="00DB3626" w:rsidP="008148B7">
            <w:pPr>
              <w:spacing w:line="360" w:lineRule="auto"/>
              <w:jc w:val="center"/>
              <w:rPr>
                <w:rFonts w:ascii="仿宋" w:eastAsia="仿宋" w:hAnsi="仿宋" w:cs="宋体"/>
                <w:sz w:val="24"/>
                <w:szCs w:val="24"/>
              </w:rPr>
            </w:pPr>
          </w:p>
        </w:tc>
        <w:tc>
          <w:tcPr>
            <w:tcW w:w="2897" w:type="dxa"/>
            <w:vAlign w:val="center"/>
          </w:tcPr>
          <w:p w:rsidR="00DB3626" w:rsidRPr="00A23C51" w:rsidRDefault="00DB3626" w:rsidP="008148B7">
            <w:pPr>
              <w:spacing w:line="360" w:lineRule="auto"/>
              <w:jc w:val="center"/>
              <w:rPr>
                <w:rFonts w:ascii="仿宋" w:eastAsia="仿宋" w:hAnsi="仿宋" w:cs="宋体"/>
                <w:sz w:val="24"/>
                <w:szCs w:val="24"/>
              </w:rPr>
            </w:pPr>
          </w:p>
        </w:tc>
        <w:tc>
          <w:tcPr>
            <w:tcW w:w="816" w:type="dxa"/>
            <w:vAlign w:val="center"/>
          </w:tcPr>
          <w:p w:rsidR="00DB3626" w:rsidRPr="00A23C51" w:rsidRDefault="00DB3626" w:rsidP="008148B7">
            <w:pPr>
              <w:spacing w:line="360" w:lineRule="auto"/>
              <w:jc w:val="center"/>
              <w:rPr>
                <w:rFonts w:ascii="仿宋" w:eastAsia="仿宋" w:hAnsi="仿宋" w:cs="宋体"/>
                <w:sz w:val="24"/>
                <w:szCs w:val="24"/>
              </w:rPr>
            </w:pPr>
          </w:p>
        </w:tc>
        <w:tc>
          <w:tcPr>
            <w:tcW w:w="848" w:type="dxa"/>
            <w:vAlign w:val="center"/>
          </w:tcPr>
          <w:p w:rsidR="00DB3626" w:rsidRPr="00A23C51" w:rsidRDefault="00DB3626" w:rsidP="008148B7">
            <w:pPr>
              <w:spacing w:line="360" w:lineRule="auto"/>
              <w:jc w:val="center"/>
              <w:rPr>
                <w:rFonts w:ascii="仿宋" w:eastAsia="仿宋" w:hAnsi="仿宋" w:cs="宋体"/>
                <w:sz w:val="24"/>
                <w:szCs w:val="24"/>
              </w:rPr>
            </w:pPr>
          </w:p>
        </w:tc>
        <w:tc>
          <w:tcPr>
            <w:tcW w:w="1056" w:type="dxa"/>
            <w:vAlign w:val="center"/>
          </w:tcPr>
          <w:p w:rsidR="00DB3626" w:rsidRPr="00A23C51" w:rsidRDefault="00DB3626" w:rsidP="008148B7">
            <w:pPr>
              <w:spacing w:line="360" w:lineRule="auto"/>
              <w:jc w:val="center"/>
              <w:rPr>
                <w:rFonts w:ascii="仿宋" w:eastAsia="仿宋" w:hAnsi="仿宋" w:cs="宋体"/>
                <w:sz w:val="24"/>
                <w:szCs w:val="24"/>
              </w:rPr>
            </w:pPr>
            <w:r w:rsidRPr="00A23C51">
              <w:rPr>
                <w:rFonts w:ascii="仿宋" w:eastAsia="仿宋" w:hAnsi="仿宋" w:cs="宋体" w:hint="eastAsia"/>
                <w:sz w:val="24"/>
                <w:szCs w:val="24"/>
              </w:rPr>
              <w:t>1512.36</w:t>
            </w:r>
          </w:p>
        </w:tc>
        <w:tc>
          <w:tcPr>
            <w:tcW w:w="916" w:type="dxa"/>
            <w:vAlign w:val="center"/>
          </w:tcPr>
          <w:p w:rsidR="00DB3626" w:rsidRPr="00A23C51" w:rsidRDefault="00DB3626" w:rsidP="008148B7">
            <w:pPr>
              <w:spacing w:line="360" w:lineRule="auto"/>
              <w:jc w:val="center"/>
              <w:rPr>
                <w:rFonts w:ascii="仿宋" w:eastAsia="仿宋" w:hAnsi="仿宋" w:cs="宋体"/>
                <w:sz w:val="24"/>
                <w:szCs w:val="24"/>
              </w:rPr>
            </w:pPr>
          </w:p>
        </w:tc>
        <w:tc>
          <w:tcPr>
            <w:tcW w:w="896" w:type="dxa"/>
          </w:tcPr>
          <w:p w:rsidR="00DB3626" w:rsidRPr="00A23C51" w:rsidRDefault="00DB3626" w:rsidP="008148B7">
            <w:pPr>
              <w:spacing w:line="360" w:lineRule="auto"/>
              <w:jc w:val="center"/>
              <w:rPr>
                <w:rFonts w:ascii="仿宋" w:eastAsia="仿宋" w:hAnsi="仿宋" w:cs="宋体"/>
                <w:sz w:val="24"/>
                <w:szCs w:val="24"/>
              </w:rPr>
            </w:pPr>
          </w:p>
        </w:tc>
      </w:tr>
    </w:tbl>
    <w:p w:rsidR="00DB3626" w:rsidRPr="00A23C51" w:rsidRDefault="00DB3626" w:rsidP="008148B7">
      <w:pPr>
        <w:snapToGrid w:val="0"/>
        <w:spacing w:line="360" w:lineRule="auto"/>
        <w:rPr>
          <w:rFonts w:ascii="仿宋" w:eastAsia="仿宋" w:hAnsi="仿宋" w:cs="宋体"/>
          <w:b/>
        </w:rPr>
      </w:pPr>
    </w:p>
    <w:p w:rsidR="008B1AD6" w:rsidRDefault="00DB3626" w:rsidP="008148B7">
      <w:pPr>
        <w:snapToGrid w:val="0"/>
        <w:spacing w:line="360" w:lineRule="auto"/>
        <w:rPr>
          <w:rFonts w:ascii="仿宋" w:eastAsia="仿宋" w:hAnsi="仿宋" w:cs="宋体"/>
          <w:b/>
        </w:rPr>
      </w:pPr>
      <w:r w:rsidRPr="00A23C51">
        <w:rPr>
          <w:rFonts w:ascii="仿宋" w:eastAsia="仿宋" w:hAnsi="仿宋" w:cs="宋体" w:hint="eastAsia"/>
          <w:b/>
        </w:rPr>
        <w:t>★</w:t>
      </w:r>
      <w:r w:rsidR="008148B7" w:rsidRPr="00A23C51">
        <w:rPr>
          <w:rFonts w:ascii="仿宋" w:eastAsia="仿宋" w:hAnsi="仿宋" w:cs="宋体" w:hint="eastAsia"/>
          <w:b/>
        </w:rPr>
        <w:t>注：</w:t>
      </w:r>
      <w:r w:rsidR="00462592">
        <w:rPr>
          <w:rFonts w:ascii="仿宋" w:eastAsia="仿宋" w:hAnsi="仿宋" w:cs="宋体" w:hint="eastAsia"/>
          <w:b/>
        </w:rPr>
        <w:t>1、</w:t>
      </w:r>
      <w:r w:rsidR="008148B7" w:rsidRPr="00A23C51">
        <w:rPr>
          <w:rFonts w:ascii="仿宋" w:eastAsia="仿宋" w:hAnsi="仿宋" w:cs="宋体" w:hint="eastAsia"/>
          <w:b/>
        </w:rPr>
        <w:t>填写</w:t>
      </w:r>
      <w:r w:rsidR="009360C5">
        <w:rPr>
          <w:rFonts w:ascii="仿宋" w:eastAsia="仿宋" w:hAnsi="仿宋" w:cs="宋体" w:hint="eastAsia"/>
          <w:b/>
        </w:rPr>
        <w:t>同比例</w:t>
      </w:r>
      <w:r w:rsidR="008148B7" w:rsidRPr="00A23C51">
        <w:rPr>
          <w:rFonts w:ascii="仿宋" w:eastAsia="仿宋" w:hAnsi="仿宋" w:cs="宋体" w:hint="eastAsia"/>
          <w:b/>
        </w:rPr>
        <w:t>降比系数。降比系数不同，直接废标处理。</w:t>
      </w:r>
    </w:p>
    <w:p w:rsidR="00462592" w:rsidRPr="00A23C51" w:rsidRDefault="00462592" w:rsidP="00462592">
      <w:pPr>
        <w:snapToGrid w:val="0"/>
        <w:spacing w:line="360" w:lineRule="auto"/>
        <w:ind w:firstLineChars="300" w:firstLine="964"/>
        <w:rPr>
          <w:rFonts w:ascii="仿宋" w:eastAsia="仿宋" w:hAnsi="仿宋" w:cs="宋体"/>
          <w:b/>
        </w:rPr>
      </w:pPr>
      <w:r>
        <w:rPr>
          <w:rFonts w:ascii="仿宋" w:eastAsia="仿宋" w:hAnsi="仿宋" w:cs="宋体" w:hint="eastAsia"/>
          <w:b/>
        </w:rPr>
        <w:t>2、维护、维修人员定量为2人/天，一个项目维修时间不得超过1天。</w:t>
      </w:r>
    </w:p>
    <w:p w:rsidR="008B1AD6" w:rsidRPr="00A23C51" w:rsidRDefault="008B1AD6">
      <w:pPr>
        <w:spacing w:line="360" w:lineRule="auto"/>
        <w:rPr>
          <w:rFonts w:ascii="仿宋" w:eastAsia="仿宋" w:hAnsi="仿宋" w:cs="宋体"/>
          <w:b/>
        </w:rPr>
      </w:pPr>
    </w:p>
    <w:p w:rsidR="008B1AD6" w:rsidRPr="00A23C51" w:rsidRDefault="008B1AD6">
      <w:pPr>
        <w:spacing w:line="360" w:lineRule="auto"/>
        <w:rPr>
          <w:rFonts w:ascii="仿宋" w:eastAsia="仿宋" w:hAnsi="仿宋" w:cs="宋体"/>
          <w:sz w:val="19"/>
          <w:szCs w:val="19"/>
        </w:rPr>
      </w:pPr>
    </w:p>
    <w:p w:rsidR="008B1AD6" w:rsidRPr="00A23C51" w:rsidRDefault="008D5DBB">
      <w:pPr>
        <w:spacing w:line="360" w:lineRule="auto"/>
        <w:rPr>
          <w:rFonts w:ascii="仿宋" w:eastAsia="仿宋" w:hAnsi="仿宋" w:cs="宋体"/>
          <w:sz w:val="24"/>
          <w:szCs w:val="24"/>
        </w:rPr>
      </w:pPr>
      <w:r w:rsidRPr="00A23C51">
        <w:rPr>
          <w:rFonts w:ascii="仿宋" w:eastAsia="仿宋" w:hAnsi="仿宋" w:cs="宋体" w:hint="eastAsia"/>
          <w:sz w:val="24"/>
          <w:szCs w:val="24"/>
        </w:rPr>
        <w:br w:type="page"/>
      </w:r>
    </w:p>
    <w:p w:rsidR="00882626" w:rsidRPr="00A23C51" w:rsidRDefault="001407CC" w:rsidP="00254CC7">
      <w:pPr>
        <w:spacing w:line="360" w:lineRule="auto"/>
        <w:rPr>
          <w:rFonts w:ascii="仿宋" w:eastAsia="仿宋" w:hAnsi="仿宋" w:cs="宋体"/>
          <w:sz w:val="28"/>
          <w:szCs w:val="28"/>
        </w:rPr>
      </w:pPr>
      <w:r>
        <w:rPr>
          <w:rFonts w:ascii="仿宋" w:eastAsia="仿宋" w:hAnsi="仿宋" w:cs="宋体" w:hint="eastAsia"/>
          <w:sz w:val="28"/>
          <w:szCs w:val="28"/>
        </w:rPr>
        <w:lastRenderedPageBreak/>
        <w:t>三</w:t>
      </w:r>
      <w:r w:rsidR="008D5DBB" w:rsidRPr="00A23C51">
        <w:rPr>
          <w:rFonts w:ascii="仿宋" w:eastAsia="仿宋" w:hAnsi="仿宋" w:cs="宋体" w:hint="eastAsia"/>
          <w:sz w:val="28"/>
          <w:szCs w:val="28"/>
        </w:rPr>
        <w:t>、</w:t>
      </w:r>
      <w:r w:rsidR="008D5DBB" w:rsidRPr="00A23C51">
        <w:rPr>
          <w:rFonts w:ascii="仿宋" w:eastAsia="仿宋" w:hAnsi="仿宋" w:cs="宋体" w:hint="eastAsia"/>
          <w:b/>
          <w:sz w:val="28"/>
          <w:szCs w:val="28"/>
        </w:rPr>
        <w:t>授权委托书</w:t>
      </w:r>
      <w:r w:rsidR="00882626" w:rsidRPr="00A23C51">
        <w:rPr>
          <w:rFonts w:ascii="仿宋" w:eastAsia="仿宋" w:hAnsi="仿宋" w:cs="宋体" w:hint="eastAsia"/>
          <w:b/>
          <w:sz w:val="28"/>
          <w:szCs w:val="28"/>
        </w:rPr>
        <w:t>和法定代表人身份证明</w:t>
      </w:r>
    </w:p>
    <w:p w:rsidR="00882626" w:rsidRPr="00A23C51" w:rsidRDefault="00882626" w:rsidP="00882626">
      <w:pPr>
        <w:adjustRightInd w:val="0"/>
        <w:snapToGrid w:val="0"/>
        <w:spacing w:line="360" w:lineRule="auto"/>
        <w:ind w:firstLineChars="200" w:firstLine="560"/>
        <w:rPr>
          <w:rFonts w:ascii="仿宋" w:eastAsia="仿宋" w:hAnsi="仿宋" w:cs="宋体"/>
          <w:color w:val="000000"/>
          <w:sz w:val="28"/>
          <w:szCs w:val="28"/>
        </w:rPr>
      </w:pPr>
      <w:r w:rsidRPr="00A23C51">
        <w:rPr>
          <w:rFonts w:ascii="仿宋" w:eastAsia="仿宋" w:hAnsi="仿宋" w:cs="宋体" w:hint="eastAsia"/>
          <w:color w:val="000000"/>
          <w:sz w:val="28"/>
          <w:szCs w:val="28"/>
        </w:rPr>
        <w:t>本人</w:t>
      </w:r>
      <w:r w:rsidRPr="00A23C51">
        <w:rPr>
          <w:rFonts w:ascii="仿宋" w:eastAsia="仿宋" w:hAnsi="仿宋" w:cs="宋体" w:hint="eastAsia"/>
          <w:color w:val="000000"/>
          <w:sz w:val="28"/>
          <w:szCs w:val="28"/>
          <w:u w:val="single"/>
        </w:rPr>
        <w:t xml:space="preserve">                 </w:t>
      </w:r>
      <w:r w:rsidRPr="00A23C51">
        <w:rPr>
          <w:rFonts w:ascii="仿宋" w:eastAsia="仿宋" w:hAnsi="仿宋" w:cs="宋体" w:hint="eastAsia"/>
          <w:color w:val="000000"/>
          <w:sz w:val="28"/>
          <w:szCs w:val="28"/>
        </w:rPr>
        <w:t>（姓名）系</w:t>
      </w:r>
      <w:r w:rsidRPr="00A23C51">
        <w:rPr>
          <w:rFonts w:ascii="仿宋" w:eastAsia="仿宋" w:hAnsi="仿宋" w:cs="宋体" w:hint="eastAsia"/>
          <w:color w:val="000000"/>
          <w:sz w:val="28"/>
          <w:szCs w:val="28"/>
          <w:u w:val="single"/>
        </w:rPr>
        <w:t xml:space="preserve">                 </w:t>
      </w:r>
      <w:r w:rsidRPr="00A23C51">
        <w:rPr>
          <w:rFonts w:ascii="仿宋" w:eastAsia="仿宋" w:hAnsi="仿宋" w:cs="宋体" w:hint="eastAsia"/>
          <w:color w:val="000000"/>
          <w:sz w:val="28"/>
          <w:szCs w:val="28"/>
        </w:rPr>
        <w:t>（竞标人名称）的法定代表人（单位负责人），现委托</w:t>
      </w:r>
      <w:r w:rsidRPr="00A23C51">
        <w:rPr>
          <w:rFonts w:ascii="仿宋" w:eastAsia="仿宋" w:hAnsi="仿宋" w:cs="宋体" w:hint="eastAsia"/>
          <w:color w:val="000000"/>
          <w:sz w:val="28"/>
          <w:szCs w:val="28"/>
          <w:u w:val="single"/>
        </w:rPr>
        <w:t xml:space="preserve">                 </w:t>
      </w:r>
      <w:r w:rsidRPr="00A23C51">
        <w:rPr>
          <w:rFonts w:ascii="仿宋" w:eastAsia="仿宋" w:hAnsi="仿宋" w:cs="宋体" w:hint="eastAsia"/>
          <w:color w:val="000000"/>
          <w:sz w:val="28"/>
          <w:szCs w:val="28"/>
        </w:rPr>
        <w:t>（姓名）为我方代理人。代理人根据授权，以我方名义签署、澄清确认、递交、撤回、修改</w:t>
      </w:r>
      <w:r w:rsidRPr="00A23C51">
        <w:rPr>
          <w:rFonts w:ascii="仿宋" w:eastAsia="仿宋" w:hAnsi="仿宋" w:cs="宋体" w:hint="eastAsia"/>
          <w:color w:val="000000"/>
          <w:sz w:val="28"/>
          <w:szCs w:val="28"/>
          <w:u w:val="single"/>
        </w:rPr>
        <w:t xml:space="preserve">                 （项目名称）</w:t>
      </w:r>
      <w:r w:rsidRPr="00A23C51">
        <w:rPr>
          <w:rFonts w:ascii="仿宋" w:eastAsia="仿宋" w:hAnsi="仿宋" w:cs="宋体" w:hint="eastAsia"/>
          <w:color w:val="000000"/>
          <w:sz w:val="28"/>
          <w:szCs w:val="28"/>
        </w:rPr>
        <w:t>采购响应文件、签订合同和处理有关事宜，其法律后果由我方承担。</w:t>
      </w:r>
    </w:p>
    <w:p w:rsidR="00882626" w:rsidRPr="00A23C51" w:rsidRDefault="00882626" w:rsidP="00882626">
      <w:pPr>
        <w:adjustRightInd w:val="0"/>
        <w:snapToGrid w:val="0"/>
        <w:spacing w:line="360" w:lineRule="auto"/>
        <w:ind w:firstLineChars="200" w:firstLine="560"/>
        <w:rPr>
          <w:rFonts w:ascii="仿宋" w:eastAsia="仿宋" w:hAnsi="仿宋" w:cs="宋体"/>
          <w:color w:val="000000"/>
          <w:sz w:val="28"/>
          <w:szCs w:val="28"/>
        </w:rPr>
      </w:pPr>
      <w:r w:rsidRPr="00A23C51">
        <w:rPr>
          <w:rFonts w:ascii="仿宋" w:eastAsia="仿宋" w:hAnsi="仿宋" w:cs="宋体" w:hint="eastAsia"/>
          <w:color w:val="000000"/>
          <w:sz w:val="28"/>
          <w:szCs w:val="28"/>
        </w:rPr>
        <w:t>委托期限：</w:t>
      </w:r>
      <w:r w:rsidRPr="00A23C51">
        <w:rPr>
          <w:rFonts w:ascii="仿宋" w:eastAsia="仿宋" w:hAnsi="仿宋" w:cs="宋体" w:hint="eastAsia"/>
          <w:color w:val="000000"/>
          <w:sz w:val="28"/>
          <w:szCs w:val="28"/>
          <w:u w:val="single"/>
        </w:rPr>
        <w:t xml:space="preserve">                 。</w:t>
      </w:r>
    </w:p>
    <w:p w:rsidR="00882626" w:rsidRPr="00A23C51" w:rsidRDefault="00882626" w:rsidP="00882626">
      <w:pPr>
        <w:adjustRightInd w:val="0"/>
        <w:snapToGrid w:val="0"/>
        <w:spacing w:line="360" w:lineRule="auto"/>
        <w:ind w:firstLineChars="200" w:firstLine="560"/>
        <w:rPr>
          <w:rFonts w:ascii="仿宋" w:eastAsia="仿宋" w:hAnsi="仿宋" w:cs="宋体"/>
          <w:color w:val="000000"/>
          <w:sz w:val="28"/>
          <w:szCs w:val="28"/>
        </w:rPr>
      </w:pPr>
      <w:r w:rsidRPr="00A23C51">
        <w:rPr>
          <w:rFonts w:ascii="仿宋" w:eastAsia="仿宋" w:hAnsi="仿宋" w:cs="宋体" w:hint="eastAsia"/>
          <w:color w:val="000000"/>
          <w:sz w:val="28"/>
          <w:szCs w:val="28"/>
        </w:rPr>
        <w:t>代理人无转委托权。</w:t>
      </w:r>
    </w:p>
    <w:p w:rsidR="00882626" w:rsidRPr="00A23C51" w:rsidRDefault="00882626" w:rsidP="00882626">
      <w:pPr>
        <w:adjustRightInd w:val="0"/>
        <w:snapToGrid w:val="0"/>
        <w:spacing w:line="360" w:lineRule="auto"/>
        <w:ind w:firstLineChars="200" w:firstLine="560"/>
        <w:rPr>
          <w:rFonts w:ascii="仿宋" w:eastAsia="仿宋" w:hAnsi="仿宋" w:cs="宋体"/>
          <w:color w:val="000000"/>
          <w:sz w:val="28"/>
          <w:szCs w:val="28"/>
        </w:rPr>
      </w:pPr>
    </w:p>
    <w:p w:rsidR="00882626" w:rsidRPr="00A23C51" w:rsidRDefault="00882626" w:rsidP="00882626">
      <w:pPr>
        <w:adjustRightInd w:val="0"/>
        <w:snapToGrid w:val="0"/>
        <w:spacing w:line="360" w:lineRule="auto"/>
        <w:ind w:firstLineChars="200" w:firstLine="560"/>
        <w:rPr>
          <w:rFonts w:ascii="仿宋" w:eastAsia="仿宋" w:hAnsi="仿宋" w:cs="宋体"/>
          <w:color w:val="000000"/>
          <w:sz w:val="28"/>
          <w:szCs w:val="28"/>
        </w:rPr>
      </w:pPr>
      <w:r w:rsidRPr="00A23C51">
        <w:rPr>
          <w:rFonts w:ascii="仿宋" w:eastAsia="仿宋" w:hAnsi="仿宋" w:cs="宋体" w:hint="eastAsia"/>
          <w:color w:val="000000"/>
          <w:sz w:val="28"/>
          <w:szCs w:val="28"/>
        </w:rPr>
        <w:t>附：法定代表人（单位负责人）身份证复印件及委托代理人身份证复印件</w:t>
      </w:r>
    </w:p>
    <w:p w:rsidR="00882626" w:rsidRPr="00A23C51" w:rsidRDefault="00882626" w:rsidP="00882626">
      <w:pPr>
        <w:adjustRightInd w:val="0"/>
        <w:snapToGrid w:val="0"/>
        <w:spacing w:line="360" w:lineRule="auto"/>
        <w:ind w:firstLineChars="200" w:firstLine="560"/>
        <w:rPr>
          <w:rFonts w:ascii="仿宋" w:eastAsia="仿宋" w:hAnsi="仿宋" w:cs="宋体"/>
          <w:color w:val="000000"/>
          <w:sz w:val="28"/>
          <w:szCs w:val="28"/>
        </w:rPr>
      </w:pPr>
    </w:p>
    <w:p w:rsidR="00882626" w:rsidRPr="00A23C51" w:rsidRDefault="00882626" w:rsidP="00882626">
      <w:pPr>
        <w:adjustRightInd w:val="0"/>
        <w:snapToGrid w:val="0"/>
        <w:spacing w:line="360" w:lineRule="auto"/>
        <w:ind w:firstLineChars="200" w:firstLine="560"/>
        <w:rPr>
          <w:rFonts w:ascii="仿宋" w:eastAsia="仿宋" w:hAnsi="仿宋" w:cs="宋体"/>
          <w:color w:val="000000"/>
          <w:sz w:val="28"/>
          <w:szCs w:val="28"/>
        </w:rPr>
      </w:pPr>
      <w:r w:rsidRPr="00A23C51">
        <w:rPr>
          <w:rFonts w:ascii="仿宋" w:eastAsia="仿宋" w:hAnsi="仿宋" w:cs="宋体" w:hint="eastAsia"/>
          <w:color w:val="000000"/>
          <w:sz w:val="28"/>
          <w:szCs w:val="28"/>
        </w:rPr>
        <w:t>注：本授权委托书需由竞标人加盖单位公章并由其法定代表人（单位负责人）和委托代理人签字。</w:t>
      </w:r>
    </w:p>
    <w:p w:rsidR="00882626" w:rsidRPr="00A23C51" w:rsidRDefault="00882626" w:rsidP="00882626">
      <w:pPr>
        <w:adjustRightInd w:val="0"/>
        <w:snapToGrid w:val="0"/>
        <w:spacing w:line="360" w:lineRule="auto"/>
        <w:ind w:firstLineChars="200" w:firstLine="560"/>
        <w:rPr>
          <w:rFonts w:ascii="仿宋" w:eastAsia="仿宋" w:hAnsi="仿宋" w:cs="宋体"/>
          <w:color w:val="000000"/>
          <w:sz w:val="28"/>
          <w:szCs w:val="28"/>
        </w:rPr>
      </w:pPr>
    </w:p>
    <w:p w:rsidR="00882626" w:rsidRPr="00A23C51" w:rsidRDefault="00882626" w:rsidP="00882626">
      <w:pPr>
        <w:adjustRightInd w:val="0"/>
        <w:snapToGrid w:val="0"/>
        <w:spacing w:line="360" w:lineRule="auto"/>
        <w:ind w:firstLineChars="200" w:firstLine="560"/>
        <w:rPr>
          <w:rFonts w:ascii="仿宋" w:eastAsia="仿宋" w:hAnsi="仿宋" w:cs="宋体"/>
          <w:color w:val="000000"/>
          <w:sz w:val="28"/>
          <w:szCs w:val="28"/>
        </w:rPr>
      </w:pPr>
    </w:p>
    <w:p w:rsidR="00882626" w:rsidRPr="00A23C51" w:rsidRDefault="00882626" w:rsidP="00882626">
      <w:pPr>
        <w:adjustRightInd w:val="0"/>
        <w:snapToGrid w:val="0"/>
        <w:spacing w:line="360" w:lineRule="auto"/>
        <w:ind w:firstLineChars="200" w:firstLine="560"/>
        <w:rPr>
          <w:rFonts w:ascii="仿宋" w:eastAsia="仿宋" w:hAnsi="仿宋" w:cs="宋体"/>
          <w:color w:val="000000"/>
          <w:sz w:val="28"/>
          <w:szCs w:val="28"/>
        </w:rPr>
      </w:pPr>
      <w:r w:rsidRPr="00A23C51">
        <w:rPr>
          <w:rFonts w:ascii="仿宋" w:eastAsia="仿宋" w:hAnsi="仿宋" w:cs="宋体" w:hint="eastAsia"/>
          <w:color w:val="000000"/>
          <w:sz w:val="28"/>
          <w:szCs w:val="28"/>
        </w:rPr>
        <w:t>竞  标  人：</w:t>
      </w:r>
      <w:r w:rsidRPr="00A23C51">
        <w:rPr>
          <w:rFonts w:ascii="仿宋" w:eastAsia="仿宋" w:hAnsi="仿宋" w:cs="宋体" w:hint="eastAsia"/>
          <w:color w:val="000000"/>
          <w:sz w:val="28"/>
          <w:szCs w:val="28"/>
          <w:u w:val="single"/>
        </w:rPr>
        <w:t xml:space="preserve">                 </w:t>
      </w:r>
      <w:r w:rsidRPr="00A23C51">
        <w:rPr>
          <w:rFonts w:ascii="仿宋" w:eastAsia="仿宋" w:hAnsi="仿宋" w:cs="宋体" w:hint="eastAsia"/>
          <w:color w:val="000000"/>
          <w:sz w:val="28"/>
          <w:szCs w:val="28"/>
        </w:rPr>
        <w:t>（单位公章）</w:t>
      </w:r>
    </w:p>
    <w:p w:rsidR="00882626" w:rsidRPr="00A23C51" w:rsidRDefault="00882626" w:rsidP="00882626">
      <w:pPr>
        <w:adjustRightInd w:val="0"/>
        <w:snapToGrid w:val="0"/>
        <w:spacing w:line="360" w:lineRule="auto"/>
        <w:ind w:firstLineChars="200" w:firstLine="560"/>
        <w:rPr>
          <w:rFonts w:ascii="仿宋" w:eastAsia="仿宋" w:hAnsi="仿宋" w:cs="宋体"/>
          <w:color w:val="000000"/>
          <w:sz w:val="28"/>
          <w:szCs w:val="28"/>
        </w:rPr>
      </w:pPr>
      <w:r w:rsidRPr="00A23C51">
        <w:rPr>
          <w:rFonts w:ascii="仿宋" w:eastAsia="仿宋" w:hAnsi="仿宋" w:cs="宋体" w:hint="eastAsia"/>
          <w:color w:val="000000"/>
          <w:sz w:val="28"/>
          <w:szCs w:val="28"/>
        </w:rPr>
        <w:t>法定代表人（单位负责人）：</w:t>
      </w:r>
      <w:r w:rsidRPr="00A23C51">
        <w:rPr>
          <w:rFonts w:ascii="仿宋" w:eastAsia="仿宋" w:hAnsi="仿宋" w:cs="宋体" w:hint="eastAsia"/>
          <w:color w:val="000000"/>
          <w:sz w:val="28"/>
          <w:szCs w:val="28"/>
          <w:u w:val="single"/>
        </w:rPr>
        <w:t xml:space="preserve">                 </w:t>
      </w:r>
      <w:r w:rsidRPr="00A23C51">
        <w:rPr>
          <w:rFonts w:ascii="仿宋" w:eastAsia="仿宋" w:hAnsi="仿宋" w:cs="宋体" w:hint="eastAsia"/>
          <w:color w:val="000000"/>
          <w:sz w:val="28"/>
          <w:szCs w:val="28"/>
        </w:rPr>
        <w:t>（签字）</w:t>
      </w:r>
    </w:p>
    <w:p w:rsidR="00882626" w:rsidRPr="00A23C51" w:rsidRDefault="00882626" w:rsidP="00882626">
      <w:pPr>
        <w:adjustRightInd w:val="0"/>
        <w:snapToGrid w:val="0"/>
        <w:spacing w:line="360" w:lineRule="auto"/>
        <w:ind w:firstLineChars="200" w:firstLine="560"/>
        <w:rPr>
          <w:rFonts w:ascii="仿宋" w:eastAsia="仿宋" w:hAnsi="仿宋" w:cs="宋体"/>
          <w:color w:val="000000"/>
          <w:sz w:val="28"/>
          <w:szCs w:val="28"/>
        </w:rPr>
      </w:pPr>
      <w:r w:rsidRPr="00A23C51">
        <w:rPr>
          <w:rFonts w:ascii="仿宋" w:eastAsia="仿宋" w:hAnsi="仿宋" w:cs="宋体" w:hint="eastAsia"/>
          <w:color w:val="000000"/>
          <w:sz w:val="28"/>
          <w:szCs w:val="28"/>
        </w:rPr>
        <w:t>身份证号码：</w:t>
      </w:r>
      <w:r w:rsidRPr="00A23C51">
        <w:rPr>
          <w:rFonts w:ascii="仿宋" w:eastAsia="仿宋" w:hAnsi="仿宋" w:cs="宋体" w:hint="eastAsia"/>
          <w:color w:val="000000"/>
          <w:sz w:val="28"/>
          <w:szCs w:val="28"/>
          <w:u w:val="single"/>
        </w:rPr>
        <w:t xml:space="preserve">                 </w:t>
      </w:r>
    </w:p>
    <w:p w:rsidR="00882626" w:rsidRPr="00A23C51" w:rsidRDefault="00882626" w:rsidP="00882626">
      <w:pPr>
        <w:adjustRightInd w:val="0"/>
        <w:snapToGrid w:val="0"/>
        <w:spacing w:line="360" w:lineRule="auto"/>
        <w:ind w:firstLineChars="200" w:firstLine="560"/>
        <w:rPr>
          <w:rFonts w:ascii="仿宋" w:eastAsia="仿宋" w:hAnsi="仿宋" w:cs="宋体"/>
          <w:color w:val="000000"/>
          <w:sz w:val="28"/>
          <w:szCs w:val="28"/>
        </w:rPr>
      </w:pPr>
      <w:r w:rsidRPr="00A23C51">
        <w:rPr>
          <w:rFonts w:ascii="仿宋" w:eastAsia="仿宋" w:hAnsi="仿宋" w:cs="宋体" w:hint="eastAsia"/>
          <w:color w:val="000000"/>
          <w:sz w:val="28"/>
          <w:szCs w:val="28"/>
        </w:rPr>
        <w:t>委托代理人：</w:t>
      </w:r>
      <w:r w:rsidRPr="00A23C51">
        <w:rPr>
          <w:rFonts w:ascii="仿宋" w:eastAsia="仿宋" w:hAnsi="仿宋" w:cs="宋体" w:hint="eastAsia"/>
          <w:color w:val="000000"/>
          <w:sz w:val="28"/>
          <w:szCs w:val="28"/>
          <w:u w:val="single"/>
        </w:rPr>
        <w:t xml:space="preserve">                 </w:t>
      </w:r>
      <w:r w:rsidRPr="00A23C51">
        <w:rPr>
          <w:rFonts w:ascii="仿宋" w:eastAsia="仿宋" w:hAnsi="仿宋" w:cs="宋体" w:hint="eastAsia"/>
          <w:color w:val="000000"/>
          <w:sz w:val="28"/>
          <w:szCs w:val="28"/>
        </w:rPr>
        <w:t>（签字）</w:t>
      </w:r>
    </w:p>
    <w:p w:rsidR="00882626" w:rsidRPr="00A23C51" w:rsidRDefault="00882626" w:rsidP="00882626">
      <w:pPr>
        <w:adjustRightInd w:val="0"/>
        <w:snapToGrid w:val="0"/>
        <w:spacing w:line="360" w:lineRule="auto"/>
        <w:ind w:firstLineChars="200" w:firstLine="560"/>
        <w:rPr>
          <w:rFonts w:ascii="仿宋" w:eastAsia="仿宋" w:hAnsi="仿宋" w:cs="宋体"/>
          <w:color w:val="000000"/>
          <w:sz w:val="28"/>
          <w:szCs w:val="28"/>
        </w:rPr>
      </w:pPr>
      <w:r w:rsidRPr="00A23C51">
        <w:rPr>
          <w:rFonts w:ascii="仿宋" w:eastAsia="仿宋" w:hAnsi="仿宋" w:cs="宋体" w:hint="eastAsia"/>
          <w:color w:val="000000"/>
          <w:sz w:val="28"/>
          <w:szCs w:val="28"/>
        </w:rPr>
        <w:t xml:space="preserve">身份证号码：                    </w:t>
      </w:r>
    </w:p>
    <w:p w:rsidR="00882626" w:rsidRPr="00A23C51" w:rsidRDefault="00882626" w:rsidP="00882626">
      <w:pPr>
        <w:adjustRightInd w:val="0"/>
        <w:snapToGrid w:val="0"/>
        <w:spacing w:line="360" w:lineRule="auto"/>
        <w:rPr>
          <w:rFonts w:ascii="仿宋" w:eastAsia="仿宋" w:hAnsi="仿宋" w:cs="宋体"/>
          <w:color w:val="000000"/>
          <w:sz w:val="28"/>
          <w:szCs w:val="28"/>
        </w:rPr>
      </w:pPr>
    </w:p>
    <w:p w:rsidR="00882626" w:rsidRPr="00A23C51" w:rsidRDefault="00882626" w:rsidP="00882626">
      <w:pPr>
        <w:adjustRightInd w:val="0"/>
        <w:snapToGrid w:val="0"/>
        <w:spacing w:line="360" w:lineRule="auto"/>
        <w:rPr>
          <w:rFonts w:ascii="仿宋" w:eastAsia="仿宋" w:hAnsi="仿宋" w:cs="宋体"/>
          <w:color w:val="000000"/>
          <w:sz w:val="28"/>
          <w:szCs w:val="28"/>
        </w:rPr>
      </w:pPr>
    </w:p>
    <w:p w:rsidR="00882626" w:rsidRPr="00A23C51" w:rsidRDefault="00882626" w:rsidP="00882626">
      <w:pPr>
        <w:tabs>
          <w:tab w:val="left" w:pos="6080"/>
          <w:tab w:val="left" w:pos="6920"/>
        </w:tabs>
        <w:adjustRightInd w:val="0"/>
        <w:snapToGrid w:val="0"/>
        <w:spacing w:line="360" w:lineRule="auto"/>
        <w:ind w:firstLineChars="1200" w:firstLine="3360"/>
        <w:rPr>
          <w:rFonts w:ascii="仿宋" w:eastAsia="仿宋" w:hAnsi="仿宋" w:cs="宋体"/>
          <w:color w:val="000000"/>
          <w:sz w:val="28"/>
          <w:szCs w:val="28"/>
        </w:rPr>
        <w:sectPr w:rsidR="00882626" w:rsidRPr="00A23C51">
          <w:pgSz w:w="11906" w:h="16838"/>
          <w:pgMar w:top="1417" w:right="1417" w:bottom="1417" w:left="1417" w:header="850" w:footer="850" w:gutter="0"/>
          <w:cols w:space="720"/>
        </w:sectPr>
      </w:pPr>
      <w:r w:rsidRPr="00A23C51">
        <w:rPr>
          <w:rFonts w:ascii="仿宋" w:eastAsia="仿宋" w:hAnsi="仿宋" w:cs="宋体" w:hint="eastAsia"/>
          <w:color w:val="000000"/>
          <w:sz w:val="28"/>
          <w:szCs w:val="28"/>
          <w:u w:val="single"/>
        </w:rPr>
        <w:t xml:space="preserve">          </w:t>
      </w:r>
      <w:r w:rsidRPr="00A23C51">
        <w:rPr>
          <w:rFonts w:ascii="仿宋" w:eastAsia="仿宋" w:hAnsi="仿宋" w:cs="宋体" w:hint="eastAsia"/>
          <w:color w:val="000000"/>
          <w:sz w:val="28"/>
          <w:szCs w:val="28"/>
        </w:rPr>
        <w:t>年</w:t>
      </w:r>
      <w:r w:rsidRPr="00A23C51">
        <w:rPr>
          <w:rFonts w:ascii="仿宋" w:eastAsia="仿宋" w:hAnsi="仿宋" w:cs="宋体" w:hint="eastAsia"/>
          <w:color w:val="000000"/>
          <w:sz w:val="28"/>
          <w:szCs w:val="28"/>
          <w:u w:val="single"/>
        </w:rPr>
        <w:t xml:space="preserve">          </w:t>
      </w:r>
      <w:r w:rsidRPr="00A23C51">
        <w:rPr>
          <w:rFonts w:ascii="仿宋" w:eastAsia="仿宋" w:hAnsi="仿宋" w:cs="宋体" w:hint="eastAsia"/>
          <w:color w:val="000000"/>
          <w:sz w:val="28"/>
          <w:szCs w:val="28"/>
        </w:rPr>
        <w:t>月</w:t>
      </w:r>
      <w:r w:rsidRPr="00A23C51">
        <w:rPr>
          <w:rFonts w:ascii="仿宋" w:eastAsia="仿宋" w:hAnsi="仿宋" w:cs="宋体" w:hint="eastAsia"/>
          <w:color w:val="000000"/>
          <w:sz w:val="28"/>
          <w:szCs w:val="28"/>
          <w:u w:val="single"/>
        </w:rPr>
        <w:t xml:space="preserve">       </w:t>
      </w:r>
    </w:p>
    <w:p w:rsidR="008B1AD6" w:rsidRPr="00A23C51" w:rsidRDefault="008D5DBB" w:rsidP="00882626">
      <w:pPr>
        <w:spacing w:line="360" w:lineRule="auto"/>
        <w:rPr>
          <w:rFonts w:ascii="仿宋" w:eastAsia="仿宋" w:hAnsi="仿宋" w:cs="宋体"/>
          <w:sz w:val="28"/>
          <w:szCs w:val="28"/>
        </w:rPr>
      </w:pPr>
      <w:r w:rsidRPr="00A23C51">
        <w:rPr>
          <w:rFonts w:ascii="仿宋" w:eastAsia="仿宋" w:hAnsi="仿宋" w:cs="宋体" w:hint="eastAsia"/>
          <w:sz w:val="28"/>
          <w:szCs w:val="28"/>
        </w:rPr>
        <w:lastRenderedPageBreak/>
        <w:t>（二）法定代表人身份证明</w:t>
      </w:r>
    </w:p>
    <w:p w:rsidR="008B1AD6" w:rsidRPr="00A23C51" w:rsidRDefault="008B1AD6">
      <w:pPr>
        <w:spacing w:line="360" w:lineRule="auto"/>
        <w:rPr>
          <w:rFonts w:ascii="仿宋" w:eastAsia="仿宋" w:hAnsi="仿宋" w:cs="宋体"/>
          <w:sz w:val="28"/>
          <w:szCs w:val="28"/>
        </w:rPr>
      </w:pPr>
    </w:p>
    <w:p w:rsidR="008B1AD6" w:rsidRPr="00A23C51" w:rsidRDefault="008D5DBB">
      <w:pPr>
        <w:spacing w:line="360" w:lineRule="auto"/>
        <w:rPr>
          <w:rFonts w:ascii="仿宋" w:eastAsia="仿宋" w:hAnsi="仿宋" w:cs="宋体"/>
          <w:sz w:val="28"/>
          <w:szCs w:val="28"/>
        </w:rPr>
      </w:pPr>
      <w:r w:rsidRPr="00A23C51">
        <w:rPr>
          <w:rFonts w:ascii="仿宋" w:eastAsia="仿宋" w:hAnsi="仿宋" w:cs="宋体" w:hint="eastAsia"/>
          <w:sz w:val="28"/>
          <w:szCs w:val="28"/>
        </w:rPr>
        <w:t>竞标人名称：</w:t>
      </w:r>
      <w:r w:rsidRPr="00A23C51">
        <w:rPr>
          <w:rFonts w:ascii="仿宋" w:eastAsia="仿宋" w:hAnsi="仿宋" w:cs="宋体" w:hint="eastAsia"/>
          <w:sz w:val="28"/>
          <w:szCs w:val="28"/>
          <w:u w:val="single"/>
        </w:rPr>
        <w:t xml:space="preserve">                        </w:t>
      </w:r>
    </w:p>
    <w:p w:rsidR="008B1AD6" w:rsidRPr="00A23C51" w:rsidRDefault="008D5DBB">
      <w:pPr>
        <w:spacing w:line="360" w:lineRule="auto"/>
        <w:rPr>
          <w:rFonts w:ascii="仿宋" w:eastAsia="仿宋" w:hAnsi="仿宋" w:cs="宋体"/>
          <w:sz w:val="28"/>
          <w:szCs w:val="28"/>
        </w:rPr>
      </w:pPr>
      <w:r w:rsidRPr="00A23C51">
        <w:rPr>
          <w:rFonts w:ascii="仿宋" w:eastAsia="仿宋" w:hAnsi="仿宋" w:cs="宋体" w:hint="eastAsia"/>
          <w:sz w:val="28"/>
          <w:szCs w:val="28"/>
        </w:rPr>
        <w:t>姓名：</w:t>
      </w:r>
      <w:r w:rsidRPr="00A23C51">
        <w:rPr>
          <w:rFonts w:ascii="仿宋" w:eastAsia="仿宋" w:hAnsi="仿宋" w:cs="宋体" w:hint="eastAsia"/>
          <w:sz w:val="28"/>
          <w:szCs w:val="28"/>
          <w:u w:val="single"/>
        </w:rPr>
        <w:t xml:space="preserve">（法定代表人亲笔签名） </w:t>
      </w:r>
      <w:r w:rsidRPr="00A23C51">
        <w:rPr>
          <w:rFonts w:ascii="仿宋" w:eastAsia="仿宋" w:hAnsi="仿宋" w:cs="宋体" w:hint="eastAsia"/>
          <w:sz w:val="28"/>
          <w:szCs w:val="28"/>
        </w:rPr>
        <w:t xml:space="preserve">  性别：</w:t>
      </w:r>
      <w:r w:rsidRPr="00A23C51">
        <w:rPr>
          <w:rFonts w:ascii="仿宋" w:eastAsia="仿宋" w:hAnsi="仿宋" w:cs="宋体" w:hint="eastAsia"/>
          <w:sz w:val="28"/>
          <w:szCs w:val="28"/>
          <w:u w:val="single"/>
        </w:rPr>
        <w:t xml:space="preserve">      </w:t>
      </w:r>
      <w:r w:rsidRPr="00A23C51">
        <w:rPr>
          <w:rFonts w:ascii="仿宋" w:eastAsia="仿宋" w:hAnsi="仿宋" w:cs="宋体" w:hint="eastAsia"/>
          <w:sz w:val="28"/>
          <w:szCs w:val="28"/>
        </w:rPr>
        <w:t xml:space="preserve">  年龄：</w:t>
      </w:r>
      <w:r w:rsidRPr="00A23C51">
        <w:rPr>
          <w:rFonts w:ascii="仿宋" w:eastAsia="仿宋" w:hAnsi="仿宋" w:cs="宋体" w:hint="eastAsia"/>
          <w:sz w:val="28"/>
          <w:szCs w:val="28"/>
          <w:u w:val="single"/>
        </w:rPr>
        <w:t xml:space="preserve">      </w:t>
      </w:r>
      <w:r w:rsidRPr="00A23C51">
        <w:rPr>
          <w:rFonts w:ascii="仿宋" w:eastAsia="仿宋" w:hAnsi="仿宋" w:cs="宋体" w:hint="eastAsia"/>
          <w:sz w:val="28"/>
          <w:szCs w:val="28"/>
        </w:rPr>
        <w:t xml:space="preserve">  职务：</w:t>
      </w:r>
      <w:r w:rsidRPr="00A23C51">
        <w:rPr>
          <w:rFonts w:ascii="仿宋" w:eastAsia="仿宋" w:hAnsi="仿宋" w:cs="宋体" w:hint="eastAsia"/>
          <w:sz w:val="28"/>
          <w:szCs w:val="28"/>
          <w:u w:val="single"/>
        </w:rPr>
        <w:t xml:space="preserve">        </w:t>
      </w:r>
    </w:p>
    <w:p w:rsidR="008B1AD6" w:rsidRPr="00A23C51" w:rsidRDefault="008D5DBB">
      <w:pPr>
        <w:spacing w:line="360" w:lineRule="auto"/>
        <w:rPr>
          <w:rFonts w:ascii="仿宋" w:eastAsia="仿宋" w:hAnsi="仿宋" w:cs="宋体"/>
          <w:sz w:val="28"/>
          <w:szCs w:val="28"/>
        </w:rPr>
      </w:pPr>
      <w:r w:rsidRPr="00A23C51">
        <w:rPr>
          <w:rFonts w:ascii="仿宋" w:eastAsia="仿宋" w:hAnsi="仿宋" w:cs="宋体" w:hint="eastAsia"/>
          <w:sz w:val="28"/>
          <w:szCs w:val="28"/>
        </w:rPr>
        <w:t>系</w:t>
      </w:r>
      <w:r w:rsidRPr="00A23C51">
        <w:rPr>
          <w:rFonts w:ascii="仿宋" w:eastAsia="仿宋" w:hAnsi="仿宋" w:cs="宋体" w:hint="eastAsia"/>
          <w:sz w:val="28"/>
          <w:szCs w:val="28"/>
          <w:u w:val="single"/>
        </w:rPr>
        <w:t xml:space="preserve">                   </w:t>
      </w:r>
      <w:r w:rsidRPr="00A23C51">
        <w:rPr>
          <w:rFonts w:ascii="仿宋" w:eastAsia="仿宋" w:hAnsi="仿宋" w:cs="宋体" w:hint="eastAsia"/>
          <w:sz w:val="28"/>
          <w:szCs w:val="28"/>
        </w:rPr>
        <w:t>（竞标人名称）的法定代表人。</w:t>
      </w:r>
    </w:p>
    <w:p w:rsidR="008B1AD6" w:rsidRPr="00A23C51" w:rsidRDefault="008D5DBB" w:rsidP="00D860B8">
      <w:pPr>
        <w:spacing w:line="360" w:lineRule="auto"/>
        <w:ind w:firstLineChars="200" w:firstLine="560"/>
        <w:rPr>
          <w:rFonts w:ascii="仿宋" w:eastAsia="仿宋" w:hAnsi="仿宋" w:cs="宋体"/>
          <w:sz w:val="28"/>
          <w:szCs w:val="28"/>
        </w:rPr>
      </w:pPr>
      <w:r w:rsidRPr="00A23C51">
        <w:rPr>
          <w:rFonts w:ascii="仿宋" w:eastAsia="仿宋" w:hAnsi="仿宋" w:cs="宋体" w:hint="eastAsia"/>
          <w:sz w:val="28"/>
          <w:szCs w:val="28"/>
        </w:rPr>
        <w:t>特此证明。</w:t>
      </w:r>
    </w:p>
    <w:p w:rsidR="008B1AD6" w:rsidRPr="00A23C51" w:rsidRDefault="008B1AD6">
      <w:pPr>
        <w:spacing w:line="360" w:lineRule="auto"/>
        <w:rPr>
          <w:rFonts w:ascii="仿宋" w:eastAsia="仿宋" w:hAnsi="仿宋" w:cs="宋体"/>
          <w:sz w:val="28"/>
          <w:szCs w:val="28"/>
        </w:rPr>
      </w:pPr>
    </w:p>
    <w:p w:rsidR="008B1AD6" w:rsidRPr="00A23C51" w:rsidRDefault="008D5DBB">
      <w:pPr>
        <w:spacing w:line="360" w:lineRule="auto"/>
        <w:rPr>
          <w:rFonts w:ascii="仿宋" w:eastAsia="仿宋" w:hAnsi="仿宋" w:cs="宋体"/>
          <w:sz w:val="28"/>
          <w:szCs w:val="28"/>
        </w:rPr>
      </w:pPr>
      <w:r w:rsidRPr="00A23C51">
        <w:rPr>
          <w:rFonts w:ascii="仿宋" w:eastAsia="仿宋" w:hAnsi="仿宋" w:cs="宋体" w:hint="eastAsia"/>
          <w:sz w:val="28"/>
          <w:szCs w:val="28"/>
        </w:rPr>
        <w:t>附：法定代表人身份证复印件。</w:t>
      </w:r>
    </w:p>
    <w:p w:rsidR="008B1AD6" w:rsidRPr="00A23C51" w:rsidRDefault="008B1AD6">
      <w:pPr>
        <w:spacing w:line="360" w:lineRule="auto"/>
        <w:rPr>
          <w:rFonts w:ascii="仿宋" w:eastAsia="仿宋" w:hAnsi="仿宋" w:cs="宋体"/>
          <w:sz w:val="28"/>
          <w:szCs w:val="28"/>
        </w:rPr>
      </w:pPr>
    </w:p>
    <w:p w:rsidR="008B1AD6" w:rsidRPr="00A23C51" w:rsidRDefault="008D5DBB">
      <w:pPr>
        <w:spacing w:line="360" w:lineRule="auto"/>
        <w:rPr>
          <w:rFonts w:ascii="仿宋" w:eastAsia="仿宋" w:hAnsi="仿宋" w:cs="宋体"/>
          <w:sz w:val="28"/>
          <w:szCs w:val="28"/>
        </w:rPr>
      </w:pPr>
      <w:r w:rsidRPr="00A23C51">
        <w:rPr>
          <w:rFonts w:ascii="仿宋" w:eastAsia="仿宋" w:hAnsi="仿宋" w:cs="宋体" w:hint="eastAsia"/>
          <w:sz w:val="28"/>
          <w:szCs w:val="28"/>
        </w:rPr>
        <w:t xml:space="preserve">                             竞标人：</w:t>
      </w:r>
      <w:r w:rsidRPr="00A23C51">
        <w:rPr>
          <w:rFonts w:ascii="仿宋" w:eastAsia="仿宋" w:hAnsi="仿宋" w:cs="宋体" w:hint="eastAsia"/>
          <w:sz w:val="28"/>
          <w:szCs w:val="28"/>
          <w:u w:val="single"/>
        </w:rPr>
        <w:t xml:space="preserve">              </w:t>
      </w:r>
      <w:r w:rsidRPr="00A23C51">
        <w:rPr>
          <w:rFonts w:ascii="仿宋" w:eastAsia="仿宋" w:hAnsi="仿宋" w:cs="宋体" w:hint="eastAsia"/>
          <w:sz w:val="28"/>
          <w:szCs w:val="28"/>
        </w:rPr>
        <w:t>（盖单位章）</w:t>
      </w:r>
    </w:p>
    <w:p w:rsidR="008B1AD6" w:rsidRPr="00A23C51" w:rsidRDefault="008B1AD6">
      <w:pPr>
        <w:spacing w:line="360" w:lineRule="auto"/>
        <w:rPr>
          <w:rFonts w:ascii="仿宋" w:eastAsia="仿宋" w:hAnsi="仿宋" w:cs="宋体"/>
          <w:sz w:val="28"/>
          <w:szCs w:val="28"/>
        </w:rPr>
      </w:pPr>
    </w:p>
    <w:p w:rsidR="008B1AD6" w:rsidRPr="00A23C51" w:rsidRDefault="008D5DBB">
      <w:pPr>
        <w:spacing w:line="360" w:lineRule="auto"/>
        <w:rPr>
          <w:rFonts w:ascii="仿宋" w:eastAsia="仿宋" w:hAnsi="仿宋" w:cs="宋体"/>
          <w:sz w:val="28"/>
          <w:szCs w:val="28"/>
        </w:rPr>
      </w:pPr>
      <w:r w:rsidRPr="00A23C51">
        <w:rPr>
          <w:rFonts w:ascii="仿宋" w:eastAsia="仿宋" w:hAnsi="仿宋" w:cs="宋体" w:hint="eastAsia"/>
          <w:sz w:val="28"/>
          <w:szCs w:val="28"/>
        </w:rPr>
        <w:t xml:space="preserve">                                         </w:t>
      </w:r>
      <w:r w:rsidRPr="00A23C51">
        <w:rPr>
          <w:rFonts w:ascii="仿宋" w:eastAsia="仿宋" w:hAnsi="仿宋" w:cs="宋体" w:hint="eastAsia"/>
          <w:sz w:val="28"/>
          <w:szCs w:val="28"/>
          <w:u w:val="single"/>
        </w:rPr>
        <w:t xml:space="preserve">      </w:t>
      </w:r>
      <w:r w:rsidRPr="00A23C51">
        <w:rPr>
          <w:rFonts w:ascii="仿宋" w:eastAsia="仿宋" w:hAnsi="仿宋" w:cs="宋体" w:hint="eastAsia"/>
          <w:sz w:val="28"/>
          <w:szCs w:val="28"/>
        </w:rPr>
        <w:t>年</w:t>
      </w:r>
      <w:r w:rsidRPr="00A23C51">
        <w:rPr>
          <w:rFonts w:ascii="仿宋" w:eastAsia="仿宋" w:hAnsi="仿宋" w:cs="宋体" w:hint="eastAsia"/>
          <w:sz w:val="28"/>
          <w:szCs w:val="28"/>
          <w:u w:val="single"/>
        </w:rPr>
        <w:t xml:space="preserve">    </w:t>
      </w:r>
      <w:r w:rsidRPr="00A23C51">
        <w:rPr>
          <w:rFonts w:ascii="仿宋" w:eastAsia="仿宋" w:hAnsi="仿宋" w:cs="宋体" w:hint="eastAsia"/>
          <w:sz w:val="28"/>
          <w:szCs w:val="28"/>
        </w:rPr>
        <w:t>月</w:t>
      </w:r>
      <w:r w:rsidRPr="00A23C51">
        <w:rPr>
          <w:rFonts w:ascii="仿宋" w:eastAsia="仿宋" w:hAnsi="仿宋" w:cs="宋体" w:hint="eastAsia"/>
          <w:sz w:val="28"/>
          <w:szCs w:val="28"/>
          <w:u w:val="single"/>
        </w:rPr>
        <w:t xml:space="preserve">    </w:t>
      </w:r>
      <w:r w:rsidRPr="00A23C51">
        <w:rPr>
          <w:rFonts w:ascii="仿宋" w:eastAsia="仿宋" w:hAnsi="仿宋" w:cs="宋体" w:hint="eastAsia"/>
          <w:sz w:val="28"/>
          <w:szCs w:val="28"/>
        </w:rPr>
        <w:t>日</w:t>
      </w:r>
    </w:p>
    <w:p w:rsidR="008B1AD6" w:rsidRPr="00A23C51" w:rsidRDefault="008B1AD6">
      <w:pPr>
        <w:spacing w:line="360" w:lineRule="auto"/>
        <w:rPr>
          <w:rFonts w:ascii="仿宋" w:eastAsia="仿宋" w:hAnsi="仿宋" w:cs="宋体"/>
          <w:sz w:val="28"/>
          <w:szCs w:val="28"/>
        </w:rPr>
      </w:pPr>
    </w:p>
    <w:p w:rsidR="008B1AD6" w:rsidRPr="00A23C51" w:rsidRDefault="008B1AD6">
      <w:pPr>
        <w:spacing w:line="360" w:lineRule="auto"/>
        <w:rPr>
          <w:rFonts w:ascii="仿宋" w:eastAsia="仿宋" w:hAnsi="仿宋" w:cs="宋体"/>
          <w:sz w:val="28"/>
          <w:szCs w:val="28"/>
        </w:rPr>
      </w:pPr>
    </w:p>
    <w:p w:rsidR="008B1AD6" w:rsidRPr="00A23C51" w:rsidRDefault="008B1AD6">
      <w:pPr>
        <w:spacing w:line="360" w:lineRule="auto"/>
        <w:rPr>
          <w:rFonts w:ascii="仿宋" w:eastAsia="仿宋" w:hAnsi="仿宋" w:cs="宋体"/>
          <w:sz w:val="28"/>
          <w:szCs w:val="28"/>
        </w:rPr>
      </w:pPr>
    </w:p>
    <w:p w:rsidR="008B1AD6" w:rsidRPr="00A23C51" w:rsidRDefault="008B1AD6">
      <w:pPr>
        <w:spacing w:line="360" w:lineRule="auto"/>
        <w:rPr>
          <w:rFonts w:ascii="仿宋" w:eastAsia="仿宋" w:hAnsi="仿宋" w:cs="宋体"/>
          <w:sz w:val="28"/>
          <w:szCs w:val="28"/>
        </w:rPr>
      </w:pPr>
    </w:p>
    <w:p w:rsidR="008B1AD6" w:rsidRPr="00A23C51" w:rsidRDefault="008D5DBB">
      <w:pPr>
        <w:spacing w:line="360" w:lineRule="auto"/>
        <w:rPr>
          <w:rFonts w:ascii="仿宋" w:eastAsia="仿宋" w:hAnsi="仿宋" w:cs="宋体"/>
          <w:sz w:val="28"/>
          <w:szCs w:val="28"/>
        </w:rPr>
      </w:pPr>
      <w:r w:rsidRPr="00A23C51">
        <w:rPr>
          <w:rFonts w:ascii="仿宋" w:eastAsia="仿宋" w:hAnsi="仿宋" w:cs="宋体" w:hint="eastAsia"/>
          <w:sz w:val="28"/>
          <w:szCs w:val="28"/>
        </w:rPr>
        <w:t>注：法定代表人的签字必须是亲笔签名，不得使用印章、签名章或其他电子制版签名代替。</w:t>
      </w:r>
    </w:p>
    <w:p w:rsidR="008B1AD6" w:rsidRPr="00A23C51" w:rsidRDefault="008B1AD6">
      <w:pPr>
        <w:spacing w:line="360" w:lineRule="auto"/>
        <w:rPr>
          <w:rFonts w:ascii="仿宋" w:eastAsia="仿宋" w:hAnsi="仿宋" w:cs="宋体"/>
          <w:sz w:val="28"/>
          <w:szCs w:val="28"/>
        </w:rPr>
      </w:pPr>
    </w:p>
    <w:p w:rsidR="008B1AD6" w:rsidRPr="00A23C51" w:rsidRDefault="008B1AD6">
      <w:pPr>
        <w:spacing w:line="360" w:lineRule="auto"/>
        <w:ind w:firstLineChars="200" w:firstLine="480"/>
        <w:rPr>
          <w:rFonts w:ascii="仿宋" w:eastAsia="仿宋" w:hAnsi="仿宋" w:cs="宋体"/>
          <w:sz w:val="24"/>
          <w:szCs w:val="24"/>
        </w:rPr>
        <w:sectPr w:rsidR="008B1AD6" w:rsidRPr="00A23C51">
          <w:footerReference w:type="even" r:id="rId18"/>
          <w:footerReference w:type="default" r:id="rId19"/>
          <w:footnotePr>
            <w:numFmt w:val="decimalEnclosedCircleChinese"/>
            <w:numRestart w:val="eachPage"/>
          </w:footnotePr>
          <w:pgSz w:w="11906" w:h="16838"/>
          <w:pgMar w:top="1417" w:right="1304" w:bottom="1417" w:left="1587" w:header="851" w:footer="850" w:gutter="0"/>
          <w:cols w:space="720"/>
          <w:docGrid w:linePitch="312"/>
        </w:sectPr>
      </w:pPr>
    </w:p>
    <w:p w:rsidR="008B1AD6" w:rsidRPr="00254CC7" w:rsidRDefault="001407CC" w:rsidP="00254CC7">
      <w:pPr>
        <w:spacing w:line="360" w:lineRule="auto"/>
        <w:rPr>
          <w:rFonts w:ascii="仿宋" w:eastAsia="仿宋" w:hAnsi="仿宋" w:cs="宋体"/>
          <w:sz w:val="28"/>
          <w:szCs w:val="28"/>
        </w:rPr>
      </w:pPr>
      <w:r>
        <w:rPr>
          <w:rFonts w:ascii="仿宋" w:eastAsia="仿宋" w:hAnsi="仿宋" w:cs="宋体" w:hint="eastAsia"/>
          <w:sz w:val="28"/>
          <w:szCs w:val="28"/>
        </w:rPr>
        <w:lastRenderedPageBreak/>
        <w:t>四：</w:t>
      </w:r>
      <w:r w:rsidR="00D860B8" w:rsidRPr="00254CC7">
        <w:rPr>
          <w:rFonts w:ascii="仿宋" w:eastAsia="仿宋" w:hAnsi="仿宋" w:cs="宋体" w:hint="eastAsia"/>
          <w:sz w:val="28"/>
          <w:szCs w:val="28"/>
        </w:rPr>
        <w:t>投标人承诺函</w:t>
      </w:r>
    </w:p>
    <w:p w:rsidR="00D860B8" w:rsidRPr="00A23C51" w:rsidRDefault="00D860B8" w:rsidP="00D860B8">
      <w:pPr>
        <w:spacing w:line="360" w:lineRule="auto"/>
        <w:jc w:val="center"/>
        <w:rPr>
          <w:rFonts w:ascii="仿宋" w:eastAsia="仿宋" w:hAnsi="仿宋"/>
          <w:b/>
          <w:sz w:val="44"/>
          <w:szCs w:val="44"/>
        </w:rPr>
      </w:pPr>
      <w:r w:rsidRPr="00A23C51">
        <w:rPr>
          <w:rFonts w:ascii="仿宋" w:eastAsia="仿宋" w:hAnsi="仿宋" w:hint="eastAsia"/>
          <w:b/>
          <w:sz w:val="44"/>
          <w:szCs w:val="44"/>
        </w:rPr>
        <w:t>投标人的承诺</w:t>
      </w:r>
      <w:r w:rsidR="00877DFD">
        <w:rPr>
          <w:rFonts w:ascii="仿宋" w:eastAsia="仿宋" w:hAnsi="仿宋" w:hint="eastAsia"/>
          <w:b/>
          <w:sz w:val="44"/>
          <w:szCs w:val="44"/>
        </w:rPr>
        <w:t>函</w:t>
      </w:r>
    </w:p>
    <w:p w:rsidR="00D860B8" w:rsidRPr="00A23C51" w:rsidRDefault="00D860B8" w:rsidP="00D860B8">
      <w:pPr>
        <w:spacing w:line="360" w:lineRule="auto"/>
        <w:rPr>
          <w:rFonts w:ascii="仿宋" w:eastAsia="仿宋" w:hAnsi="仿宋"/>
          <w:sz w:val="28"/>
          <w:szCs w:val="28"/>
        </w:rPr>
      </w:pPr>
    </w:p>
    <w:p w:rsidR="00D860B8" w:rsidRPr="00A23C51" w:rsidRDefault="00D860B8" w:rsidP="00D860B8">
      <w:pPr>
        <w:spacing w:line="360" w:lineRule="auto"/>
        <w:rPr>
          <w:rFonts w:ascii="仿宋" w:eastAsia="仿宋" w:hAnsi="仿宋"/>
        </w:rPr>
      </w:pPr>
      <w:r w:rsidRPr="00A23C51">
        <w:rPr>
          <w:rFonts w:ascii="仿宋" w:eastAsia="仿宋" w:hAnsi="仿宋" w:hint="eastAsia"/>
        </w:rPr>
        <w:t>安徽省高速石化有限公司：</w:t>
      </w:r>
    </w:p>
    <w:p w:rsidR="00D860B8" w:rsidRPr="00A23C51" w:rsidRDefault="00D860B8" w:rsidP="00E94B2C">
      <w:pPr>
        <w:tabs>
          <w:tab w:val="left" w:pos="5100"/>
        </w:tabs>
        <w:spacing w:line="360" w:lineRule="auto"/>
        <w:jc w:val="left"/>
        <w:rPr>
          <w:rFonts w:ascii="仿宋" w:eastAsia="仿宋" w:hAnsi="仿宋"/>
          <w:sz w:val="28"/>
          <w:szCs w:val="28"/>
        </w:rPr>
      </w:pPr>
      <w:r w:rsidRPr="00A23C51">
        <w:rPr>
          <w:rFonts w:ascii="仿宋" w:eastAsia="仿宋" w:hAnsi="仿宋" w:hint="eastAsia"/>
          <w:sz w:val="28"/>
          <w:szCs w:val="28"/>
        </w:rPr>
        <w:t>我单位参加贵公司组织的</w:t>
      </w:r>
      <w:r w:rsidR="00E94B2C" w:rsidRPr="00A23C51">
        <w:rPr>
          <w:rFonts w:ascii="仿宋" w:eastAsia="仿宋" w:hAnsi="仿宋" w:hint="eastAsia"/>
          <w:sz w:val="28"/>
          <w:szCs w:val="28"/>
        </w:rPr>
        <w:t>安徽省高速石化有限公司所辖加油站</w:t>
      </w:r>
      <w:r w:rsidR="00AE06BD">
        <w:rPr>
          <w:rFonts w:ascii="仿宋" w:eastAsia="仿宋" w:hAnsi="仿宋" w:hint="eastAsia"/>
          <w:sz w:val="28"/>
          <w:szCs w:val="28"/>
        </w:rPr>
        <w:t>2020</w:t>
      </w:r>
      <w:r w:rsidR="00E94B2C" w:rsidRPr="00A23C51">
        <w:rPr>
          <w:rFonts w:ascii="仿宋" w:eastAsia="仿宋" w:hAnsi="仿宋" w:hint="eastAsia"/>
          <w:sz w:val="28"/>
          <w:szCs w:val="28"/>
        </w:rPr>
        <w:t>-2023年度监控系统维护、维修单位</w:t>
      </w:r>
      <w:r w:rsidRPr="00A23C51">
        <w:rPr>
          <w:rFonts w:ascii="仿宋" w:eastAsia="仿宋" w:hAnsi="仿宋" w:hint="eastAsia"/>
          <w:sz w:val="28"/>
          <w:szCs w:val="28"/>
        </w:rPr>
        <w:t>，我单位再次承诺：</w:t>
      </w:r>
    </w:p>
    <w:p w:rsidR="00D860B8" w:rsidRDefault="0081302E" w:rsidP="00D860B8">
      <w:pPr>
        <w:spacing w:line="360" w:lineRule="auto"/>
        <w:ind w:firstLineChars="250" w:firstLine="703"/>
        <w:rPr>
          <w:rFonts w:ascii="仿宋" w:eastAsia="仿宋" w:hAnsi="仿宋"/>
          <w:b/>
          <w:sz w:val="28"/>
          <w:szCs w:val="28"/>
        </w:rPr>
      </w:pPr>
      <w:r>
        <w:rPr>
          <w:rFonts w:ascii="仿宋" w:eastAsia="仿宋" w:hAnsi="仿宋" w:hint="eastAsia"/>
          <w:b/>
          <w:sz w:val="28"/>
          <w:szCs w:val="28"/>
        </w:rPr>
        <w:t>若中标后，</w:t>
      </w:r>
      <w:r w:rsidR="00D860B8" w:rsidRPr="00A23C51">
        <w:rPr>
          <w:rFonts w:ascii="仿宋" w:eastAsia="仿宋" w:hAnsi="仿宋" w:hint="eastAsia"/>
          <w:b/>
          <w:sz w:val="28"/>
          <w:szCs w:val="28"/>
        </w:rPr>
        <w:t>我单位</w:t>
      </w:r>
      <w:r w:rsidR="00E94B2C" w:rsidRPr="00A23C51">
        <w:rPr>
          <w:rFonts w:ascii="仿宋" w:eastAsia="仿宋" w:hAnsi="仿宋" w:hint="eastAsia"/>
          <w:b/>
          <w:sz w:val="28"/>
          <w:szCs w:val="28"/>
        </w:rPr>
        <w:t>无条件的按照甲方规定时间内（</w:t>
      </w:r>
      <w:r w:rsidR="00E76863" w:rsidRPr="00A23C51">
        <w:rPr>
          <w:rFonts w:ascii="仿宋" w:eastAsia="仿宋" w:hAnsi="仿宋" w:hint="eastAsia"/>
          <w:b/>
          <w:sz w:val="28"/>
          <w:szCs w:val="28"/>
        </w:rPr>
        <w:t>12</w:t>
      </w:r>
      <w:r w:rsidR="00E94B2C" w:rsidRPr="00A23C51">
        <w:rPr>
          <w:rFonts w:ascii="仿宋" w:eastAsia="仿宋" w:hAnsi="仿宋" w:hint="eastAsia"/>
          <w:b/>
          <w:sz w:val="28"/>
          <w:szCs w:val="28"/>
        </w:rPr>
        <w:t>-120小时内），完成甲方所辖加油站点监控系统维护维修工作，服务年限</w:t>
      </w:r>
      <w:r w:rsidR="00E94B2C" w:rsidRPr="00A23C51">
        <w:rPr>
          <w:rFonts w:ascii="仿宋" w:eastAsia="仿宋" w:hAnsi="仿宋" w:hint="eastAsia"/>
          <w:b/>
          <w:sz w:val="28"/>
          <w:szCs w:val="28"/>
          <w:u w:val="single"/>
        </w:rPr>
        <w:t>3</w:t>
      </w:r>
      <w:r w:rsidR="00E94B2C" w:rsidRPr="00A23C51">
        <w:rPr>
          <w:rFonts w:ascii="仿宋" w:eastAsia="仿宋" w:hAnsi="仿宋" w:hint="eastAsia"/>
          <w:b/>
          <w:sz w:val="28"/>
          <w:szCs w:val="28"/>
        </w:rPr>
        <w:t>年</w:t>
      </w:r>
      <w:r w:rsidR="00D860B8" w:rsidRPr="00A23C51">
        <w:rPr>
          <w:rFonts w:ascii="仿宋" w:eastAsia="仿宋" w:hAnsi="仿宋" w:hint="eastAsia"/>
          <w:b/>
          <w:sz w:val="28"/>
          <w:szCs w:val="28"/>
        </w:rPr>
        <w:t>；</w:t>
      </w:r>
    </w:p>
    <w:p w:rsidR="00877DFD" w:rsidRPr="00A23C51" w:rsidRDefault="0081302E" w:rsidP="00D860B8">
      <w:pPr>
        <w:spacing w:line="360" w:lineRule="auto"/>
        <w:ind w:firstLineChars="250" w:firstLine="703"/>
        <w:rPr>
          <w:rFonts w:ascii="仿宋" w:eastAsia="仿宋" w:hAnsi="仿宋"/>
          <w:b/>
          <w:sz w:val="28"/>
          <w:szCs w:val="28"/>
        </w:rPr>
      </w:pPr>
      <w:r>
        <w:rPr>
          <w:rFonts w:ascii="仿宋" w:eastAsia="仿宋" w:hAnsi="仿宋" w:hint="eastAsia"/>
          <w:b/>
          <w:sz w:val="28"/>
          <w:szCs w:val="28"/>
        </w:rPr>
        <w:t>若中标后，将依据甲方经审批的维修申请表（上面有维修单位）为依据进行</w:t>
      </w:r>
      <w:r w:rsidR="003C24A0">
        <w:rPr>
          <w:rFonts w:ascii="仿宋" w:eastAsia="仿宋" w:hAnsi="仿宋" w:hint="eastAsia"/>
          <w:b/>
          <w:sz w:val="28"/>
          <w:szCs w:val="28"/>
        </w:rPr>
        <w:t>施工和</w:t>
      </w:r>
      <w:r>
        <w:rPr>
          <w:rFonts w:ascii="仿宋" w:eastAsia="仿宋" w:hAnsi="仿宋" w:hint="eastAsia"/>
          <w:b/>
          <w:sz w:val="28"/>
          <w:szCs w:val="28"/>
        </w:rPr>
        <w:t>结算，对于维修工程数量的分配无异议，以甲方为准。</w:t>
      </w:r>
    </w:p>
    <w:p w:rsidR="00D860B8" w:rsidRPr="00A23C51" w:rsidRDefault="00D860B8" w:rsidP="00D860B8">
      <w:pPr>
        <w:spacing w:line="360" w:lineRule="auto"/>
        <w:ind w:firstLineChars="250" w:firstLine="700"/>
        <w:rPr>
          <w:rFonts w:ascii="仿宋" w:eastAsia="仿宋" w:hAnsi="仿宋"/>
          <w:sz w:val="28"/>
          <w:szCs w:val="28"/>
        </w:rPr>
      </w:pPr>
      <w:r w:rsidRPr="00A23C51">
        <w:rPr>
          <w:rFonts w:ascii="仿宋" w:eastAsia="仿宋" w:hAnsi="仿宋" w:cs="宋体" w:hint="eastAsia"/>
          <w:kern w:val="0"/>
          <w:sz w:val="28"/>
          <w:szCs w:val="28"/>
        </w:rPr>
        <w:t>当设备需要维修或更换部件时，我单位将派有经验的工程师到现场进行技术支持。当出现问题时，在4小时内作出答复，（如必要）在</w:t>
      </w:r>
      <w:r w:rsidR="00E94B2C" w:rsidRPr="00A23C51">
        <w:rPr>
          <w:rFonts w:ascii="仿宋" w:eastAsia="仿宋" w:hAnsi="仿宋" w:cs="宋体" w:hint="eastAsia"/>
          <w:kern w:val="0"/>
          <w:sz w:val="28"/>
          <w:szCs w:val="28"/>
        </w:rPr>
        <w:t>12</w:t>
      </w:r>
      <w:r w:rsidRPr="00A23C51">
        <w:rPr>
          <w:rFonts w:ascii="仿宋" w:eastAsia="仿宋" w:hAnsi="仿宋" w:cs="宋体" w:hint="eastAsia"/>
          <w:kern w:val="0"/>
          <w:sz w:val="28"/>
          <w:szCs w:val="28"/>
        </w:rPr>
        <w:t>小时内派服务工程师到现场。</w:t>
      </w:r>
    </w:p>
    <w:p w:rsidR="00D860B8" w:rsidRPr="00A23C51" w:rsidRDefault="00D860B8" w:rsidP="00D860B8">
      <w:pPr>
        <w:spacing w:line="360" w:lineRule="auto"/>
        <w:rPr>
          <w:rFonts w:ascii="仿宋" w:eastAsia="仿宋" w:hAnsi="仿宋"/>
          <w:sz w:val="24"/>
        </w:rPr>
      </w:pPr>
    </w:p>
    <w:p w:rsidR="00D860B8" w:rsidRPr="00A23C51" w:rsidRDefault="00D860B8" w:rsidP="00051392">
      <w:pPr>
        <w:widowControl/>
        <w:autoSpaceDE w:val="0"/>
        <w:autoSpaceDN w:val="0"/>
        <w:snapToGrid w:val="0"/>
        <w:spacing w:beforeLines="50"/>
        <w:textAlignment w:val="bottom"/>
        <w:rPr>
          <w:rFonts w:ascii="仿宋" w:eastAsia="仿宋" w:hAnsi="仿宋"/>
          <w:bCs/>
          <w:sz w:val="28"/>
          <w:szCs w:val="28"/>
          <w:u w:val="single"/>
        </w:rPr>
      </w:pPr>
      <w:r w:rsidRPr="00A23C51">
        <w:rPr>
          <w:rFonts w:ascii="仿宋" w:eastAsia="仿宋" w:hAnsi="仿宋" w:hint="eastAsia"/>
          <w:sz w:val="28"/>
          <w:szCs w:val="28"/>
        </w:rPr>
        <w:t>投 标 人（盖章）</w:t>
      </w:r>
      <w:r w:rsidRPr="00A23C51">
        <w:rPr>
          <w:rFonts w:ascii="仿宋" w:eastAsia="仿宋" w:hAnsi="仿宋" w:hint="eastAsia"/>
          <w:bCs/>
          <w:sz w:val="28"/>
          <w:szCs w:val="28"/>
        </w:rPr>
        <w:t>：</w:t>
      </w:r>
      <w:r w:rsidRPr="00A23C51">
        <w:rPr>
          <w:rFonts w:ascii="仿宋" w:eastAsia="仿宋" w:hAnsi="仿宋" w:hint="eastAsia"/>
          <w:bCs/>
          <w:sz w:val="28"/>
          <w:szCs w:val="28"/>
          <w:u w:val="single"/>
        </w:rPr>
        <w:t xml:space="preserve">                            </w:t>
      </w:r>
    </w:p>
    <w:p w:rsidR="00D860B8" w:rsidRPr="00A23C51" w:rsidRDefault="00D860B8" w:rsidP="00051392">
      <w:pPr>
        <w:widowControl/>
        <w:autoSpaceDE w:val="0"/>
        <w:autoSpaceDN w:val="0"/>
        <w:snapToGrid w:val="0"/>
        <w:spacing w:beforeLines="50"/>
        <w:textAlignment w:val="bottom"/>
        <w:rPr>
          <w:rFonts w:ascii="仿宋" w:eastAsia="仿宋" w:hAnsi="仿宋"/>
          <w:bCs/>
          <w:sz w:val="28"/>
          <w:szCs w:val="28"/>
          <w:u w:val="single"/>
        </w:rPr>
      </w:pPr>
      <w:r w:rsidRPr="00A23C51">
        <w:rPr>
          <w:rFonts w:ascii="仿宋" w:eastAsia="仿宋" w:hAnsi="仿宋" w:hint="eastAsia"/>
          <w:sz w:val="28"/>
          <w:szCs w:val="28"/>
        </w:rPr>
        <w:t>法定代表人或授权代理人（签字）</w:t>
      </w:r>
      <w:r w:rsidRPr="00A23C51">
        <w:rPr>
          <w:rFonts w:ascii="仿宋" w:eastAsia="仿宋" w:hAnsi="仿宋" w:hint="eastAsia"/>
          <w:bCs/>
          <w:sz w:val="28"/>
          <w:szCs w:val="28"/>
        </w:rPr>
        <w:t>：</w:t>
      </w:r>
      <w:r w:rsidRPr="00A23C51">
        <w:rPr>
          <w:rFonts w:ascii="仿宋" w:eastAsia="仿宋" w:hAnsi="仿宋" w:hint="eastAsia"/>
          <w:bCs/>
          <w:sz w:val="28"/>
          <w:szCs w:val="28"/>
          <w:u w:val="single"/>
        </w:rPr>
        <w:t xml:space="preserve">          </w:t>
      </w:r>
    </w:p>
    <w:p w:rsidR="00D860B8" w:rsidRPr="00A23C51" w:rsidRDefault="00D860B8" w:rsidP="00D860B8">
      <w:pPr>
        <w:adjustRightInd w:val="0"/>
        <w:spacing w:line="480" w:lineRule="exact"/>
        <w:jc w:val="left"/>
        <w:textAlignment w:val="baseline"/>
        <w:rPr>
          <w:rFonts w:ascii="仿宋" w:eastAsia="仿宋" w:hAnsi="仿宋"/>
          <w:bCs/>
          <w:sz w:val="28"/>
          <w:szCs w:val="28"/>
          <w:u w:val="single"/>
        </w:rPr>
      </w:pPr>
      <w:r w:rsidRPr="00A23C51">
        <w:rPr>
          <w:rFonts w:ascii="仿宋" w:eastAsia="仿宋" w:hAnsi="仿宋" w:hint="eastAsia"/>
          <w:bCs/>
          <w:sz w:val="28"/>
          <w:szCs w:val="28"/>
        </w:rPr>
        <w:t>日        期：</w:t>
      </w:r>
      <w:r w:rsidRPr="00A23C51">
        <w:rPr>
          <w:rFonts w:ascii="仿宋" w:eastAsia="仿宋" w:hAnsi="仿宋" w:hint="eastAsia"/>
          <w:bCs/>
          <w:sz w:val="28"/>
          <w:szCs w:val="28"/>
          <w:u w:val="single"/>
        </w:rPr>
        <w:t xml:space="preserve">                            </w:t>
      </w:r>
    </w:p>
    <w:p w:rsidR="00D860B8" w:rsidRPr="00A23C51" w:rsidRDefault="00D860B8" w:rsidP="00D860B8">
      <w:pPr>
        <w:spacing w:line="360" w:lineRule="auto"/>
        <w:jc w:val="center"/>
        <w:rPr>
          <w:rFonts w:ascii="仿宋" w:eastAsia="仿宋" w:hAnsi="仿宋"/>
        </w:rPr>
      </w:pPr>
    </w:p>
    <w:p w:rsidR="00D860B8" w:rsidRPr="00A23C51" w:rsidRDefault="00D860B8" w:rsidP="00D860B8">
      <w:pPr>
        <w:spacing w:line="360" w:lineRule="auto"/>
        <w:jc w:val="center"/>
        <w:rPr>
          <w:rFonts w:ascii="仿宋" w:eastAsia="仿宋" w:hAnsi="仿宋"/>
        </w:rPr>
      </w:pPr>
    </w:p>
    <w:p w:rsidR="00D860B8" w:rsidRPr="00A23C51" w:rsidRDefault="00D860B8" w:rsidP="00D860B8">
      <w:pPr>
        <w:spacing w:line="360" w:lineRule="auto"/>
        <w:rPr>
          <w:rFonts w:ascii="仿宋" w:eastAsia="仿宋" w:hAnsi="仿宋"/>
          <w:sz w:val="28"/>
          <w:szCs w:val="28"/>
        </w:rPr>
      </w:pPr>
      <w:r w:rsidRPr="00A23C51">
        <w:rPr>
          <w:rFonts w:ascii="仿宋" w:eastAsia="仿宋" w:hAnsi="仿宋" w:hint="eastAsia"/>
          <w:sz w:val="28"/>
          <w:szCs w:val="28"/>
        </w:rPr>
        <w:t>备注；以上格式为招标人提供的参考格式，投标人可根据自身情况提供，但应包含上述所有内容，否则按照废标处理。</w:t>
      </w:r>
    </w:p>
    <w:p w:rsidR="00D860B8" w:rsidRPr="00A23C51" w:rsidRDefault="00D860B8" w:rsidP="00D860B8">
      <w:pPr>
        <w:spacing w:line="360" w:lineRule="auto"/>
        <w:jc w:val="center"/>
        <w:rPr>
          <w:rFonts w:ascii="仿宋" w:eastAsia="仿宋" w:hAnsi="仿宋"/>
        </w:rPr>
      </w:pPr>
    </w:p>
    <w:p w:rsidR="00D860B8" w:rsidRDefault="00D860B8" w:rsidP="00D860B8">
      <w:pPr>
        <w:spacing w:line="360" w:lineRule="auto"/>
        <w:ind w:firstLineChars="200" w:firstLine="480"/>
        <w:jc w:val="center"/>
        <w:rPr>
          <w:rFonts w:ascii="仿宋" w:eastAsia="仿宋" w:hAnsi="仿宋" w:cs="宋体"/>
          <w:sz w:val="24"/>
          <w:szCs w:val="24"/>
        </w:rPr>
      </w:pPr>
    </w:p>
    <w:p w:rsidR="00254CC7" w:rsidRDefault="00254CC7" w:rsidP="00D860B8">
      <w:pPr>
        <w:spacing w:line="360" w:lineRule="auto"/>
        <w:ind w:firstLineChars="200" w:firstLine="480"/>
        <w:jc w:val="center"/>
        <w:rPr>
          <w:rFonts w:ascii="仿宋" w:eastAsia="仿宋" w:hAnsi="仿宋" w:cs="宋体"/>
          <w:sz w:val="24"/>
          <w:szCs w:val="24"/>
        </w:rPr>
      </w:pPr>
    </w:p>
    <w:p w:rsidR="00254CC7" w:rsidRDefault="00254CC7" w:rsidP="00D860B8">
      <w:pPr>
        <w:spacing w:line="360" w:lineRule="auto"/>
        <w:ind w:firstLineChars="200" w:firstLine="480"/>
        <w:jc w:val="center"/>
        <w:rPr>
          <w:rFonts w:ascii="仿宋" w:eastAsia="仿宋" w:hAnsi="仿宋" w:cs="宋体"/>
          <w:sz w:val="24"/>
          <w:szCs w:val="24"/>
        </w:rPr>
      </w:pPr>
    </w:p>
    <w:p w:rsidR="00254CC7" w:rsidRDefault="00254CC7" w:rsidP="00D860B8">
      <w:pPr>
        <w:spacing w:line="360" w:lineRule="auto"/>
        <w:ind w:firstLineChars="200" w:firstLine="480"/>
        <w:jc w:val="center"/>
        <w:rPr>
          <w:rFonts w:ascii="仿宋" w:eastAsia="仿宋" w:hAnsi="仿宋" w:cs="宋体"/>
          <w:sz w:val="24"/>
          <w:szCs w:val="24"/>
        </w:rPr>
      </w:pPr>
    </w:p>
    <w:p w:rsidR="00254CC7" w:rsidRDefault="00254CC7" w:rsidP="00D860B8">
      <w:pPr>
        <w:spacing w:line="360" w:lineRule="auto"/>
        <w:ind w:firstLineChars="200" w:firstLine="480"/>
        <w:jc w:val="center"/>
        <w:rPr>
          <w:rFonts w:ascii="仿宋" w:eastAsia="仿宋" w:hAnsi="仿宋" w:cs="宋体"/>
          <w:sz w:val="24"/>
          <w:szCs w:val="24"/>
        </w:rPr>
      </w:pPr>
    </w:p>
    <w:p w:rsidR="00254CC7" w:rsidRDefault="00254CC7" w:rsidP="00D860B8">
      <w:pPr>
        <w:spacing w:line="360" w:lineRule="auto"/>
        <w:ind w:firstLineChars="200" w:firstLine="480"/>
        <w:jc w:val="center"/>
        <w:rPr>
          <w:rFonts w:ascii="仿宋" w:eastAsia="仿宋" w:hAnsi="仿宋" w:cs="宋体"/>
          <w:sz w:val="24"/>
          <w:szCs w:val="24"/>
        </w:rPr>
      </w:pPr>
    </w:p>
    <w:p w:rsidR="00CC5F75" w:rsidRDefault="001407CC" w:rsidP="00CC5F75">
      <w:pPr>
        <w:spacing w:line="360" w:lineRule="auto"/>
        <w:ind w:left="420" w:hangingChars="150" w:hanging="420"/>
        <w:rPr>
          <w:rFonts w:ascii="仿宋" w:eastAsia="仿宋" w:hAnsi="仿宋"/>
          <w:sz w:val="28"/>
          <w:szCs w:val="28"/>
        </w:rPr>
      </w:pPr>
      <w:r>
        <w:rPr>
          <w:rFonts w:hint="eastAsia"/>
          <w:sz w:val="28"/>
          <w:szCs w:val="28"/>
        </w:rPr>
        <w:t>五</w:t>
      </w:r>
      <w:r w:rsidR="00254CC7" w:rsidRPr="00254CC7">
        <w:rPr>
          <w:sz w:val="28"/>
          <w:szCs w:val="28"/>
        </w:rPr>
        <w:t>、</w:t>
      </w:r>
      <w:r w:rsidR="00254CC7" w:rsidRPr="00CC5F75">
        <w:rPr>
          <w:rFonts w:ascii="仿宋" w:eastAsia="仿宋" w:hAnsi="仿宋"/>
          <w:sz w:val="28"/>
          <w:szCs w:val="28"/>
        </w:rPr>
        <w:t>询比响应保证金格式</w:t>
      </w:r>
      <w:r w:rsidR="00CC5F75" w:rsidRPr="00CC5F75">
        <w:rPr>
          <w:rFonts w:ascii="仿宋" w:eastAsia="仿宋" w:hAnsi="仿宋"/>
          <w:sz w:val="28"/>
          <w:szCs w:val="28"/>
        </w:rPr>
        <w:br/>
      </w:r>
      <w:r w:rsidR="00254CC7" w:rsidRPr="00CC5F75">
        <w:rPr>
          <w:rFonts w:ascii="仿宋" w:eastAsia="仿宋" w:hAnsi="仿宋"/>
          <w:sz w:val="28"/>
          <w:szCs w:val="28"/>
        </w:rPr>
        <w:t>如采用电汇（转账），竞标人应在此提供电汇回单或转账凭据的复印件。</w:t>
      </w:r>
      <w:r w:rsidR="00254CC7" w:rsidRPr="00CC5F75">
        <w:rPr>
          <w:rFonts w:ascii="仿宋" w:eastAsia="仿宋" w:hAnsi="仿宋"/>
          <w:sz w:val="28"/>
          <w:szCs w:val="28"/>
        </w:rPr>
        <w:br/>
        <w:t>如采用银行保函，银行保函原件应装订在询比响应文件的正本之中，格式如下：</w:t>
      </w:r>
      <w:r w:rsidR="00CC5F75">
        <w:rPr>
          <w:rFonts w:ascii="仿宋" w:eastAsia="仿宋" w:hAnsi="仿宋"/>
          <w:sz w:val="28"/>
          <w:szCs w:val="28"/>
        </w:rPr>
        <w:br/>
      </w:r>
      <w:r w:rsidR="00CC5F75">
        <w:rPr>
          <w:rFonts w:ascii="仿宋" w:eastAsia="仿宋" w:hAnsi="仿宋" w:hint="eastAsia"/>
          <w:sz w:val="28"/>
          <w:szCs w:val="28"/>
        </w:rPr>
        <w:t xml:space="preserve">  </w:t>
      </w:r>
      <w:r w:rsidR="00254CC7" w:rsidRPr="00CC5F75">
        <w:rPr>
          <w:rFonts w:ascii="仿宋" w:eastAsia="仿宋" w:hAnsi="仿宋"/>
          <w:sz w:val="28"/>
          <w:szCs w:val="28"/>
        </w:rPr>
        <w:t>（招标人名称）：</w:t>
      </w:r>
      <w:r w:rsidR="00CC5F75">
        <w:rPr>
          <w:rFonts w:ascii="仿宋" w:eastAsia="仿宋" w:hAnsi="仿宋"/>
          <w:sz w:val="28"/>
          <w:szCs w:val="28"/>
        </w:rPr>
        <w:br/>
      </w:r>
      <w:r w:rsidR="00CC5F75">
        <w:rPr>
          <w:rFonts w:ascii="仿宋" w:eastAsia="仿宋" w:hAnsi="仿宋" w:hint="eastAsia"/>
          <w:sz w:val="28"/>
          <w:szCs w:val="28"/>
        </w:rPr>
        <w:t xml:space="preserve">     </w:t>
      </w:r>
      <w:r w:rsidR="00254CC7" w:rsidRPr="00CC5F75">
        <w:rPr>
          <w:rFonts w:ascii="仿宋" w:eastAsia="仿宋" w:hAnsi="仿宋"/>
          <w:sz w:val="28"/>
          <w:szCs w:val="28"/>
        </w:rPr>
        <w:t>鉴于             （竞标人名称）（以下称“竞标人”）于      年    月    日参加               （项目名称）    标段施工的竞价，        （担保人名称，以下简称“我方”）无条件地、不可撤销地保证：若竞标人在询比响应文件有效期内撤销询比响应文件，成交后无正当理由不与招标人订立合同，在签订合同时向招标人提出附加条件，不按照询比文件要求提交履约保证金，或发生询比文件明确规定可以不予退还响应保证金的其他情形，我方承担保证责任。收到你方书面通知后，我方在 7 日内向你方无条件支付人民币（大写）             元。</w:t>
      </w:r>
      <w:r w:rsidR="00254CC7" w:rsidRPr="00CC5F75">
        <w:rPr>
          <w:rFonts w:ascii="仿宋" w:eastAsia="仿宋" w:hAnsi="仿宋"/>
          <w:sz w:val="28"/>
          <w:szCs w:val="28"/>
        </w:rPr>
        <w:br/>
      </w:r>
      <w:r w:rsidR="00254CC7" w:rsidRPr="00CC5F75">
        <w:rPr>
          <w:rFonts w:ascii="仿宋" w:eastAsia="仿宋" w:hAnsi="仿宋" w:hint="eastAsia"/>
          <w:sz w:val="28"/>
          <w:szCs w:val="28"/>
        </w:rPr>
        <w:t xml:space="preserve">    </w:t>
      </w:r>
      <w:r w:rsidR="00254CC7" w:rsidRPr="00CC5F75">
        <w:rPr>
          <w:rFonts w:ascii="仿宋" w:eastAsia="仿宋" w:hAnsi="仿宋"/>
          <w:sz w:val="28"/>
          <w:szCs w:val="28"/>
        </w:rPr>
        <w:t>本保函在询比响应文件有效期或经延长的询比响应文件有效期内保持有效。要求我方承担保证责任的通知应在上述期限内送达我方。你方延长询比响应文件有效期的决定，应通知我方。</w:t>
      </w:r>
      <w:r w:rsidR="00CC5F75">
        <w:rPr>
          <w:rFonts w:ascii="仿宋" w:eastAsia="仿宋" w:hAnsi="仿宋"/>
          <w:sz w:val="28"/>
          <w:szCs w:val="28"/>
        </w:rPr>
        <w:br/>
      </w:r>
      <w:r w:rsidR="00254CC7" w:rsidRPr="00CC5F75">
        <w:rPr>
          <w:rFonts w:ascii="仿宋" w:eastAsia="仿宋" w:hAnsi="仿宋"/>
          <w:sz w:val="28"/>
          <w:szCs w:val="28"/>
        </w:rPr>
        <w:t>担保人名称：</w:t>
      </w:r>
      <w:r w:rsidR="00CC5F75">
        <w:rPr>
          <w:rFonts w:ascii="仿宋" w:eastAsia="仿宋" w:hAnsi="仿宋"/>
          <w:sz w:val="28"/>
          <w:szCs w:val="28"/>
        </w:rPr>
        <w:t>    </w:t>
      </w:r>
      <w:r w:rsidR="00254CC7" w:rsidRPr="00CC5F75">
        <w:rPr>
          <w:rFonts w:ascii="仿宋" w:eastAsia="仿宋" w:hAnsi="仿宋"/>
          <w:sz w:val="28"/>
          <w:szCs w:val="28"/>
        </w:rPr>
        <w:t>（盖单位章）</w:t>
      </w:r>
      <w:r w:rsidR="00CC5F75">
        <w:rPr>
          <w:rFonts w:ascii="仿宋" w:eastAsia="仿宋" w:hAnsi="仿宋"/>
          <w:sz w:val="28"/>
          <w:szCs w:val="28"/>
        </w:rPr>
        <w:br/>
      </w:r>
      <w:r w:rsidR="00254CC7" w:rsidRPr="00CC5F75">
        <w:rPr>
          <w:rFonts w:ascii="仿宋" w:eastAsia="仿宋" w:hAnsi="仿宋"/>
          <w:sz w:val="28"/>
          <w:szCs w:val="28"/>
        </w:rPr>
        <w:t>法定代表人或其委托代理人：</w:t>
      </w:r>
      <w:r w:rsidR="00CC5F75">
        <w:rPr>
          <w:rFonts w:ascii="仿宋" w:eastAsia="仿宋" w:hAnsi="仿宋"/>
          <w:sz w:val="28"/>
          <w:szCs w:val="28"/>
        </w:rPr>
        <w:t>           </w:t>
      </w:r>
      <w:r w:rsidR="00254CC7" w:rsidRPr="00CC5F75">
        <w:rPr>
          <w:rFonts w:ascii="仿宋" w:eastAsia="仿宋" w:hAnsi="仿宋"/>
          <w:sz w:val="28"/>
          <w:szCs w:val="28"/>
        </w:rPr>
        <w:t>（签字）</w:t>
      </w:r>
      <w:r w:rsidR="00CC5F75">
        <w:rPr>
          <w:rFonts w:ascii="仿宋" w:eastAsia="仿宋" w:hAnsi="仿宋"/>
          <w:sz w:val="28"/>
          <w:szCs w:val="28"/>
        </w:rPr>
        <w:br/>
        <w:t>         </w:t>
      </w:r>
      <w:r w:rsidR="00254CC7" w:rsidRPr="00CC5F75">
        <w:rPr>
          <w:rFonts w:ascii="仿宋" w:eastAsia="仿宋" w:hAnsi="仿宋"/>
          <w:sz w:val="28"/>
          <w:szCs w:val="28"/>
        </w:rPr>
        <w:t> 地</w:t>
      </w:r>
      <w:r w:rsidR="00CC5F75">
        <w:rPr>
          <w:rFonts w:ascii="仿宋" w:eastAsia="仿宋" w:hAnsi="仿宋"/>
          <w:sz w:val="28"/>
          <w:szCs w:val="28"/>
        </w:rPr>
        <w:t> </w:t>
      </w:r>
      <w:r w:rsidR="00CC5F75">
        <w:rPr>
          <w:rFonts w:ascii="仿宋" w:eastAsia="仿宋" w:hAnsi="仿宋" w:hint="eastAsia"/>
          <w:sz w:val="28"/>
          <w:szCs w:val="28"/>
        </w:rPr>
        <w:t xml:space="preserve">   </w:t>
      </w:r>
      <w:r w:rsidR="00254CC7" w:rsidRPr="00CC5F75">
        <w:rPr>
          <w:rFonts w:ascii="仿宋" w:eastAsia="仿宋" w:hAnsi="仿宋"/>
          <w:sz w:val="28"/>
          <w:szCs w:val="28"/>
        </w:rPr>
        <w:t>址：</w:t>
      </w:r>
      <w:r w:rsidR="00CC5F75">
        <w:rPr>
          <w:rFonts w:ascii="仿宋" w:eastAsia="仿宋" w:hAnsi="仿宋"/>
          <w:sz w:val="28"/>
          <w:szCs w:val="28"/>
        </w:rPr>
        <w:t> </w:t>
      </w:r>
    </w:p>
    <w:p w:rsidR="00CC5F75" w:rsidRDefault="00CC5F75" w:rsidP="00CC5F75">
      <w:pPr>
        <w:spacing w:line="360" w:lineRule="auto"/>
        <w:ind w:leftChars="150" w:left="480" w:firstLineChars="1000" w:firstLine="2800"/>
        <w:rPr>
          <w:rFonts w:ascii="仿宋" w:eastAsia="仿宋" w:hAnsi="仿宋"/>
          <w:sz w:val="28"/>
          <w:szCs w:val="28"/>
        </w:rPr>
      </w:pPr>
      <w:r>
        <w:rPr>
          <w:rFonts w:ascii="仿宋" w:eastAsia="仿宋" w:hAnsi="仿宋" w:hint="eastAsia"/>
          <w:sz w:val="28"/>
          <w:szCs w:val="28"/>
        </w:rPr>
        <w:t>邮政编码：</w:t>
      </w:r>
      <w:r>
        <w:rPr>
          <w:rFonts w:ascii="仿宋" w:eastAsia="仿宋" w:hAnsi="仿宋"/>
          <w:sz w:val="28"/>
          <w:szCs w:val="28"/>
        </w:rPr>
        <w:t>      </w:t>
      </w:r>
    </w:p>
    <w:p w:rsidR="00254CC7" w:rsidRPr="00CC5F75" w:rsidRDefault="00CC5F75" w:rsidP="00CC5F75">
      <w:pPr>
        <w:spacing w:line="360" w:lineRule="auto"/>
        <w:ind w:left="420" w:hangingChars="150" w:hanging="420"/>
        <w:rPr>
          <w:rFonts w:ascii="仿宋" w:eastAsia="仿宋" w:hAnsi="仿宋"/>
          <w:sz w:val="28"/>
          <w:szCs w:val="28"/>
        </w:rPr>
      </w:pPr>
      <w:r>
        <w:rPr>
          <w:rFonts w:ascii="仿宋" w:eastAsia="仿宋" w:hAnsi="仿宋"/>
          <w:sz w:val="28"/>
          <w:szCs w:val="28"/>
        </w:rPr>
        <w:t>          </w:t>
      </w:r>
      <w:r w:rsidR="00254CC7" w:rsidRPr="00CC5F75">
        <w:rPr>
          <w:rFonts w:ascii="仿宋" w:eastAsia="仿宋" w:hAnsi="仿宋"/>
          <w:sz w:val="28"/>
          <w:szCs w:val="28"/>
        </w:rPr>
        <w:t> </w:t>
      </w:r>
      <w:r>
        <w:rPr>
          <w:rFonts w:ascii="仿宋" w:eastAsia="仿宋" w:hAnsi="仿宋" w:hint="eastAsia"/>
          <w:sz w:val="28"/>
          <w:szCs w:val="28"/>
        </w:rPr>
        <w:t xml:space="preserve"> </w:t>
      </w:r>
      <w:r w:rsidR="00254CC7" w:rsidRPr="00CC5F75">
        <w:rPr>
          <w:rFonts w:ascii="仿宋" w:eastAsia="仿宋" w:hAnsi="仿宋"/>
          <w:sz w:val="28"/>
          <w:szCs w:val="28"/>
        </w:rPr>
        <w:t>电</w:t>
      </w:r>
      <w:r>
        <w:rPr>
          <w:rFonts w:ascii="仿宋" w:eastAsia="仿宋" w:hAnsi="仿宋"/>
          <w:sz w:val="28"/>
          <w:szCs w:val="28"/>
        </w:rPr>
        <w:t>  </w:t>
      </w:r>
      <w:r w:rsidR="00254CC7" w:rsidRPr="00CC5F75">
        <w:rPr>
          <w:rFonts w:ascii="仿宋" w:eastAsia="仿宋" w:hAnsi="仿宋"/>
          <w:sz w:val="28"/>
          <w:szCs w:val="28"/>
        </w:rPr>
        <w:t>话：</w:t>
      </w:r>
      <w:r>
        <w:rPr>
          <w:rFonts w:ascii="仿宋" w:eastAsia="仿宋" w:hAnsi="仿宋"/>
          <w:sz w:val="28"/>
          <w:szCs w:val="28"/>
        </w:rPr>
        <w:t>               </w:t>
      </w:r>
      <w:r>
        <w:rPr>
          <w:rFonts w:ascii="仿宋" w:eastAsia="仿宋" w:hAnsi="仿宋"/>
          <w:sz w:val="28"/>
          <w:szCs w:val="28"/>
        </w:rPr>
        <w:lastRenderedPageBreak/>
        <w:t>         </w:t>
      </w:r>
      <w:r>
        <w:rPr>
          <w:rFonts w:ascii="仿宋" w:eastAsia="仿宋" w:hAnsi="仿宋" w:hint="eastAsia"/>
          <w:sz w:val="28"/>
          <w:szCs w:val="28"/>
        </w:rPr>
        <w:t xml:space="preserve">  </w:t>
      </w:r>
      <w:r w:rsidR="00254CC7" w:rsidRPr="00CC5F75">
        <w:rPr>
          <w:rFonts w:ascii="仿宋" w:eastAsia="仿宋" w:hAnsi="仿宋"/>
          <w:sz w:val="28"/>
          <w:szCs w:val="28"/>
        </w:rPr>
        <w:t>年    月    日</w:t>
      </w:r>
      <w:r w:rsidR="00254CC7" w:rsidRPr="00CC5F75">
        <w:rPr>
          <w:rFonts w:ascii="仿宋" w:eastAsia="仿宋" w:hAnsi="仿宋"/>
          <w:sz w:val="28"/>
          <w:szCs w:val="28"/>
        </w:rPr>
        <w:br/>
      </w:r>
      <w:r w:rsidR="00254CC7" w:rsidRPr="00CC5F75">
        <w:rPr>
          <w:rFonts w:ascii="仿宋" w:eastAsia="仿宋" w:hAnsi="仿宋"/>
          <w:sz w:val="28"/>
          <w:szCs w:val="28"/>
        </w:rPr>
        <w:br/>
        <w:t>注：本保函在上述询比响应文件有效期期满之后自动失效，无需退回。</w:t>
      </w:r>
    </w:p>
    <w:sectPr w:rsidR="00254CC7" w:rsidRPr="00CC5F75" w:rsidSect="00D860B8">
      <w:headerReference w:type="first" r:id="rId20"/>
      <w:footnotePr>
        <w:numFmt w:val="decimalEnclosedCircleChinese"/>
        <w:numRestart w:val="eachPage"/>
      </w:footnotePr>
      <w:pgSz w:w="11906" w:h="16838"/>
      <w:pgMar w:top="1417" w:right="1304" w:bottom="1417" w:left="1587" w:header="851" w:footer="85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16" w:rsidRDefault="009C3916" w:rsidP="008B1AD6">
      <w:r>
        <w:separator/>
      </w:r>
    </w:p>
  </w:endnote>
  <w:endnote w:type="continuationSeparator" w:id="0">
    <w:p w:rsidR="009C3916" w:rsidRDefault="009C3916" w:rsidP="008B1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微软雅黑"/>
    <w:charset w:val="86"/>
    <w:family w:val="auto"/>
    <w:pitch w:val="default"/>
    <w:sig w:usb0="00000000" w:usb1="00000000" w:usb2="00000016" w:usb3="00000000" w:csb0="0004000F" w:csb1="00000000"/>
  </w:font>
  <w:font w:name="华文细黑">
    <w:charset w:val="86"/>
    <w:family w:val="auto"/>
    <w:pitch w:val="default"/>
    <w:sig w:usb0="00000287" w:usb1="080F0000" w:usb2="00000000" w:usb3="00000000" w:csb0="0004009F" w:csb1="DFD70000"/>
  </w:font>
  <w:font w:name="Microsoft YaHei UI">
    <w:altName w:val="宋体"/>
    <w:charset w:val="86"/>
    <w:family w:val="swiss"/>
    <w:pitch w:val="default"/>
    <w:sig w:usb0="00000000" w:usb1="00000000" w:usb2="00000016" w:usb3="00000000" w:csb0="0004001F" w:csb1="00000000"/>
  </w:font>
  <w:font w:name="Plotter">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modern"/>
    <w:pitch w:val="default"/>
    <w:sig w:usb0="00000000" w:usb1="00000000" w:usb2="00000000" w:usb3="00000000" w:csb0="00000001" w:csb1="00000000"/>
  </w:font>
  <w:font w:name="Arial Narrow">
    <w:charset w:val="00"/>
    <w:family w:val="swiss"/>
    <w:pitch w:val="default"/>
    <w:sig w:usb0="00000287" w:usb1="00000800" w:usb2="00000000" w:usb3="00000000" w:csb0="2000009F" w:csb1="DFD70000"/>
  </w:font>
  <w:font w:name="文鼎大标宋简">
    <w:altName w:val="宋体"/>
    <w:charset w:val="86"/>
    <w:family w:val="modern"/>
    <w:pitch w:val="default"/>
    <w:sig w:usb0="00000000" w:usb1="00000000" w:usb2="00000000" w:usb3="00000000" w:csb0="00040001" w:csb1="00000000"/>
  </w:font>
  <w:font w:name="文鼎CS书宋二">
    <w:altName w:val="宋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BD" w:rsidRDefault="007768BD">
    <w:pPr>
      <w:pStyle w:val="af8"/>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filled="f" stroked="f">
          <v:textbox style="mso-fit-shape-to-text:t" inset="0,0,0,0">
            <w:txbxContent>
              <w:p w:rsidR="007768BD" w:rsidRDefault="007768BD">
                <w:pPr>
                  <w:pStyle w:val="af8"/>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040581"/>
      <w:docPartObj>
        <w:docPartGallery w:val="AutoText"/>
      </w:docPartObj>
    </w:sdtPr>
    <w:sdtContent>
      <w:p w:rsidR="007768BD" w:rsidRDefault="007768BD">
        <w:pPr>
          <w:pStyle w:val="af8"/>
          <w:jc w:val="center"/>
        </w:pPr>
        <w:r w:rsidRPr="00547D9F">
          <w:fldChar w:fldCharType="begin"/>
        </w:r>
        <w:r>
          <w:instrText>PAGE   \* MERGEFORMAT</w:instrText>
        </w:r>
        <w:r w:rsidRPr="00547D9F">
          <w:fldChar w:fldCharType="separate"/>
        </w:r>
        <w:r w:rsidR="00C95CF4" w:rsidRPr="00C95CF4">
          <w:rPr>
            <w:noProof/>
            <w:lang w:val="zh-CN"/>
          </w:rPr>
          <w:t>23</w:t>
        </w:r>
        <w:r>
          <w:rPr>
            <w:lang w:val="zh-CN"/>
          </w:rPr>
          <w:fldChar w:fldCharType="end"/>
        </w:r>
      </w:p>
    </w:sdtContent>
  </w:sdt>
  <w:p w:rsidR="007768BD" w:rsidRDefault="007768BD">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BD" w:rsidRDefault="007768BD">
    <w:pPr>
      <w:pStyle w:val="af8"/>
      <w:framePr w:wrap="around" w:vAnchor="text" w:hAnchor="margin" w:xAlign="center" w:y="1"/>
      <w:rPr>
        <w:rStyle w:val="aff5"/>
      </w:rPr>
    </w:pPr>
    <w:r>
      <w:fldChar w:fldCharType="begin"/>
    </w:r>
    <w:r>
      <w:rPr>
        <w:rStyle w:val="aff5"/>
      </w:rPr>
      <w:instrText xml:space="preserve">PAGE  </w:instrText>
    </w:r>
    <w:r>
      <w:fldChar w:fldCharType="separate"/>
    </w:r>
    <w:r>
      <w:rPr>
        <w:rStyle w:val="aff5"/>
      </w:rPr>
      <w:t>0</w:t>
    </w:r>
    <w:r>
      <w:fldChar w:fldCharType="end"/>
    </w:r>
  </w:p>
  <w:p w:rsidR="007768BD" w:rsidRDefault="007768BD">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BD" w:rsidRDefault="007768BD">
    <w:pPr>
      <w:pStyle w:val="af8"/>
      <w:framePr w:wrap="around" w:vAnchor="text" w:hAnchor="margin" w:xAlign="center" w:y="1"/>
      <w:rPr>
        <w:rStyle w:val="aff5"/>
      </w:rPr>
    </w:pPr>
    <w:r>
      <w:fldChar w:fldCharType="begin"/>
    </w:r>
    <w:r>
      <w:rPr>
        <w:rStyle w:val="aff5"/>
      </w:rPr>
      <w:instrText xml:space="preserve">PAGE  </w:instrText>
    </w:r>
    <w:r>
      <w:fldChar w:fldCharType="separate"/>
    </w:r>
    <w:r w:rsidR="00C95CF4">
      <w:rPr>
        <w:rStyle w:val="aff5"/>
        <w:noProof/>
      </w:rPr>
      <w:t>49</w:t>
    </w:r>
    <w:r>
      <w:fldChar w:fldCharType="end"/>
    </w:r>
  </w:p>
  <w:p w:rsidR="007768BD" w:rsidRDefault="007768BD">
    <w:pPr>
      <w:pStyle w:val="af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BD" w:rsidRDefault="007768BD">
    <w:pPr>
      <w:pStyle w:val="af8"/>
      <w:framePr w:wrap="around" w:vAnchor="text" w:hAnchor="margin" w:xAlign="center" w:y="1"/>
      <w:rPr>
        <w:rStyle w:val="aff5"/>
      </w:rPr>
    </w:pPr>
    <w:r>
      <w:fldChar w:fldCharType="begin"/>
    </w:r>
    <w:r>
      <w:rPr>
        <w:rStyle w:val="aff5"/>
      </w:rPr>
      <w:instrText xml:space="preserve">PAGE  </w:instrText>
    </w:r>
    <w:r>
      <w:fldChar w:fldCharType="separate"/>
    </w:r>
    <w:r>
      <w:rPr>
        <w:rStyle w:val="aff5"/>
      </w:rPr>
      <w:t>0</w:t>
    </w:r>
    <w:r>
      <w:fldChar w:fldCharType="end"/>
    </w:r>
  </w:p>
  <w:p w:rsidR="007768BD" w:rsidRDefault="007768BD">
    <w:pPr>
      <w:pStyle w:val="af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BD" w:rsidRDefault="007768BD">
    <w:pPr>
      <w:pStyle w:val="af8"/>
      <w:framePr w:wrap="around" w:vAnchor="text" w:hAnchor="margin" w:xAlign="center" w:y="1"/>
      <w:rPr>
        <w:rStyle w:val="aff5"/>
      </w:rPr>
    </w:pPr>
    <w:r>
      <w:fldChar w:fldCharType="begin"/>
    </w:r>
    <w:r>
      <w:rPr>
        <w:rStyle w:val="aff5"/>
      </w:rPr>
      <w:instrText xml:space="preserve">PAGE  </w:instrText>
    </w:r>
    <w:r>
      <w:fldChar w:fldCharType="separate"/>
    </w:r>
    <w:r w:rsidR="00C95CF4">
      <w:rPr>
        <w:rStyle w:val="aff5"/>
        <w:noProof/>
      </w:rPr>
      <w:t>61</w:t>
    </w:r>
    <w:r>
      <w:fldChar w:fldCharType="end"/>
    </w:r>
  </w:p>
  <w:p w:rsidR="007768BD" w:rsidRDefault="007768B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16" w:rsidRDefault="009C3916" w:rsidP="008B1AD6"/>
  </w:footnote>
  <w:footnote w:type="continuationSeparator" w:id="0">
    <w:p w:rsidR="009C3916" w:rsidRDefault="009C3916" w:rsidP="008B1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BD" w:rsidRDefault="007768BD">
    <w:pPr>
      <w:pStyle w:val="afa"/>
      <w:pBdr>
        <w:bottom w:val="none" w:sz="0" w:space="1"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BD" w:rsidRDefault="007768BD">
    <w:pPr>
      <w:pStyle w:val="afa"/>
      <w:pBdr>
        <w:bottom w:val="single" w:sz="6" w:space="7"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BD" w:rsidRDefault="007768BD">
    <w:pPr>
      <w:pStyle w:val="afa"/>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BD" w:rsidRPr="00051392" w:rsidRDefault="007768BD" w:rsidP="00051392">
    <w:pPr>
      <w:pStyle w:val="afa"/>
      <w:pBdr>
        <w:bottom w:val="thinThickSmallGap" w:sz="12" w:space="1" w:color="auto"/>
      </w:pBdr>
      <w:jc w:val="both"/>
      <w:rPr>
        <w:rFonts w:ascii="宋体" w:hAnsi="宋体"/>
      </w:rPr>
    </w:pPr>
    <w:r>
      <w:rPr>
        <w:rFonts w:ascii="黑体" w:eastAsia="黑体" w:hAnsi="宋体" w:cs="Tahoma" w:hint="eastAsia"/>
        <w:sz w:val="15"/>
        <w:szCs w:val="15"/>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lvlText w:val="第%1条"/>
      <w:lvlJc w:val="left"/>
      <w:pPr>
        <w:tabs>
          <w:tab w:val="left" w:pos="1125"/>
        </w:tabs>
        <w:ind w:left="1125" w:hanging="1125"/>
      </w:pPr>
      <w:rPr>
        <w:rFonts w:hint="eastAsia"/>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B"/>
    <w:multiLevelType w:val="multilevel"/>
    <w:tmpl w:val="0000000B"/>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F"/>
    <w:multiLevelType w:val="multilevel"/>
    <w:tmpl w:val="0000000F"/>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C9F418C"/>
    <w:multiLevelType w:val="hybridMultilevel"/>
    <w:tmpl w:val="E6FC05D0"/>
    <w:lvl w:ilvl="0" w:tplc="0D782996">
      <w:start w:val="1"/>
      <w:numFmt w:val="japaneseCounting"/>
      <w:lvlText w:val="%1、"/>
      <w:lvlJc w:val="left"/>
      <w:pPr>
        <w:ind w:left="2947" w:hanging="480"/>
      </w:pPr>
      <w:rPr>
        <w:rFonts w:hint="default"/>
      </w:rPr>
    </w:lvl>
    <w:lvl w:ilvl="1" w:tplc="04090019" w:tentative="1">
      <w:start w:val="1"/>
      <w:numFmt w:val="lowerLetter"/>
      <w:lvlText w:val="%2)"/>
      <w:lvlJc w:val="left"/>
      <w:pPr>
        <w:ind w:left="3307" w:hanging="420"/>
      </w:pPr>
    </w:lvl>
    <w:lvl w:ilvl="2" w:tplc="0409001B" w:tentative="1">
      <w:start w:val="1"/>
      <w:numFmt w:val="lowerRoman"/>
      <w:lvlText w:val="%3."/>
      <w:lvlJc w:val="right"/>
      <w:pPr>
        <w:ind w:left="3727" w:hanging="420"/>
      </w:pPr>
    </w:lvl>
    <w:lvl w:ilvl="3" w:tplc="0409000F" w:tentative="1">
      <w:start w:val="1"/>
      <w:numFmt w:val="decimal"/>
      <w:lvlText w:val="%4."/>
      <w:lvlJc w:val="left"/>
      <w:pPr>
        <w:ind w:left="4147" w:hanging="420"/>
      </w:pPr>
    </w:lvl>
    <w:lvl w:ilvl="4" w:tplc="04090019" w:tentative="1">
      <w:start w:val="1"/>
      <w:numFmt w:val="lowerLetter"/>
      <w:lvlText w:val="%5)"/>
      <w:lvlJc w:val="left"/>
      <w:pPr>
        <w:ind w:left="4567" w:hanging="420"/>
      </w:pPr>
    </w:lvl>
    <w:lvl w:ilvl="5" w:tplc="0409001B" w:tentative="1">
      <w:start w:val="1"/>
      <w:numFmt w:val="lowerRoman"/>
      <w:lvlText w:val="%6."/>
      <w:lvlJc w:val="right"/>
      <w:pPr>
        <w:ind w:left="4987" w:hanging="420"/>
      </w:pPr>
    </w:lvl>
    <w:lvl w:ilvl="6" w:tplc="0409000F" w:tentative="1">
      <w:start w:val="1"/>
      <w:numFmt w:val="decimal"/>
      <w:lvlText w:val="%7."/>
      <w:lvlJc w:val="left"/>
      <w:pPr>
        <w:ind w:left="5407" w:hanging="420"/>
      </w:pPr>
    </w:lvl>
    <w:lvl w:ilvl="7" w:tplc="04090019" w:tentative="1">
      <w:start w:val="1"/>
      <w:numFmt w:val="lowerLetter"/>
      <w:lvlText w:val="%8)"/>
      <w:lvlJc w:val="left"/>
      <w:pPr>
        <w:ind w:left="5827" w:hanging="420"/>
      </w:pPr>
    </w:lvl>
    <w:lvl w:ilvl="8" w:tplc="0409001B" w:tentative="1">
      <w:start w:val="1"/>
      <w:numFmt w:val="lowerRoman"/>
      <w:lvlText w:val="%9."/>
      <w:lvlJc w:val="right"/>
      <w:pPr>
        <w:ind w:left="6247" w:hanging="420"/>
      </w:pPr>
    </w:lvl>
  </w:abstractNum>
  <w:abstractNum w:abstractNumId="4">
    <w:nsid w:val="24D376C2"/>
    <w:multiLevelType w:val="hybridMultilevel"/>
    <w:tmpl w:val="33F82374"/>
    <w:lvl w:ilvl="0" w:tplc="3CDC14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0264F4"/>
    <w:multiLevelType w:val="hybridMultilevel"/>
    <w:tmpl w:val="7AA44194"/>
    <w:lvl w:ilvl="0" w:tplc="787A4F30">
      <w:start w:val="1"/>
      <w:numFmt w:val="decimalEnclosedParen"/>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31780F02"/>
    <w:multiLevelType w:val="multilevel"/>
    <w:tmpl w:val="31780F02"/>
    <w:lvl w:ilvl="0">
      <w:start w:val="1"/>
      <w:numFmt w:val="japaneseCounting"/>
      <w:pStyle w:val="1"/>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3F932651"/>
    <w:multiLevelType w:val="multilevel"/>
    <w:tmpl w:val="3F9326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0CCE570"/>
    <w:multiLevelType w:val="singleLevel"/>
    <w:tmpl w:val="40CCE570"/>
    <w:lvl w:ilvl="0">
      <w:start w:val="14"/>
      <w:numFmt w:val="chineseCounting"/>
      <w:suff w:val="nothing"/>
      <w:lvlText w:val="%1、"/>
      <w:lvlJc w:val="left"/>
      <w:rPr>
        <w:rFonts w:hint="eastAsia"/>
      </w:rPr>
    </w:lvl>
  </w:abstractNum>
  <w:abstractNum w:abstractNumId="9">
    <w:nsid w:val="430D8A20"/>
    <w:multiLevelType w:val="singleLevel"/>
    <w:tmpl w:val="430D8A20"/>
    <w:lvl w:ilvl="0">
      <w:start w:val="3"/>
      <w:numFmt w:val="decimal"/>
      <w:suff w:val="nothing"/>
      <w:lvlText w:val="%1、"/>
      <w:lvlJc w:val="left"/>
    </w:lvl>
  </w:abstractNum>
  <w:abstractNum w:abstractNumId="10">
    <w:nsid w:val="49B60E26"/>
    <w:multiLevelType w:val="hybridMultilevel"/>
    <w:tmpl w:val="802C899C"/>
    <w:lvl w:ilvl="0" w:tplc="B44EA37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036ACF"/>
    <w:multiLevelType w:val="singleLevel"/>
    <w:tmpl w:val="57036ACF"/>
    <w:lvl w:ilvl="0">
      <w:start w:val="1"/>
      <w:numFmt w:val="chineseCounting"/>
      <w:suff w:val="nothing"/>
      <w:lvlText w:val="%1、"/>
      <w:lvlJc w:val="left"/>
    </w:lvl>
  </w:abstractNum>
  <w:abstractNum w:abstractNumId="12">
    <w:nsid w:val="58AFE30B"/>
    <w:multiLevelType w:val="multilevel"/>
    <w:tmpl w:val="58AFE30B"/>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C06186C"/>
    <w:multiLevelType w:val="hybridMultilevel"/>
    <w:tmpl w:val="38CAEC7E"/>
    <w:lvl w:ilvl="0" w:tplc="77348A26">
      <w:start w:val="1"/>
      <w:numFmt w:val="japaneseCounting"/>
      <w:lvlText w:val="%1、"/>
      <w:lvlJc w:val="left"/>
      <w:pPr>
        <w:ind w:left="2947" w:hanging="480"/>
      </w:pPr>
      <w:rPr>
        <w:rFonts w:hint="default"/>
      </w:rPr>
    </w:lvl>
    <w:lvl w:ilvl="1" w:tplc="04090019" w:tentative="1">
      <w:start w:val="1"/>
      <w:numFmt w:val="lowerLetter"/>
      <w:lvlText w:val="%2)"/>
      <w:lvlJc w:val="left"/>
      <w:pPr>
        <w:ind w:left="3307" w:hanging="420"/>
      </w:pPr>
    </w:lvl>
    <w:lvl w:ilvl="2" w:tplc="0409001B" w:tentative="1">
      <w:start w:val="1"/>
      <w:numFmt w:val="lowerRoman"/>
      <w:lvlText w:val="%3."/>
      <w:lvlJc w:val="right"/>
      <w:pPr>
        <w:ind w:left="3727" w:hanging="420"/>
      </w:pPr>
    </w:lvl>
    <w:lvl w:ilvl="3" w:tplc="0409000F" w:tentative="1">
      <w:start w:val="1"/>
      <w:numFmt w:val="decimal"/>
      <w:lvlText w:val="%4."/>
      <w:lvlJc w:val="left"/>
      <w:pPr>
        <w:ind w:left="4147" w:hanging="420"/>
      </w:pPr>
    </w:lvl>
    <w:lvl w:ilvl="4" w:tplc="04090019" w:tentative="1">
      <w:start w:val="1"/>
      <w:numFmt w:val="lowerLetter"/>
      <w:lvlText w:val="%5)"/>
      <w:lvlJc w:val="left"/>
      <w:pPr>
        <w:ind w:left="4567" w:hanging="420"/>
      </w:pPr>
    </w:lvl>
    <w:lvl w:ilvl="5" w:tplc="0409001B" w:tentative="1">
      <w:start w:val="1"/>
      <w:numFmt w:val="lowerRoman"/>
      <w:lvlText w:val="%6."/>
      <w:lvlJc w:val="right"/>
      <w:pPr>
        <w:ind w:left="4987" w:hanging="420"/>
      </w:pPr>
    </w:lvl>
    <w:lvl w:ilvl="6" w:tplc="0409000F" w:tentative="1">
      <w:start w:val="1"/>
      <w:numFmt w:val="decimal"/>
      <w:lvlText w:val="%7."/>
      <w:lvlJc w:val="left"/>
      <w:pPr>
        <w:ind w:left="5407" w:hanging="420"/>
      </w:pPr>
    </w:lvl>
    <w:lvl w:ilvl="7" w:tplc="04090019" w:tentative="1">
      <w:start w:val="1"/>
      <w:numFmt w:val="lowerLetter"/>
      <w:lvlText w:val="%8)"/>
      <w:lvlJc w:val="left"/>
      <w:pPr>
        <w:ind w:left="5827" w:hanging="420"/>
      </w:pPr>
    </w:lvl>
    <w:lvl w:ilvl="8" w:tplc="0409001B" w:tentative="1">
      <w:start w:val="1"/>
      <w:numFmt w:val="lowerRoman"/>
      <w:lvlText w:val="%9."/>
      <w:lvlJc w:val="right"/>
      <w:pPr>
        <w:ind w:left="6247" w:hanging="420"/>
      </w:pPr>
    </w:lvl>
  </w:abstractNum>
  <w:abstractNum w:abstractNumId="14">
    <w:nsid w:val="5F407451"/>
    <w:multiLevelType w:val="hybridMultilevel"/>
    <w:tmpl w:val="FFDAD7BC"/>
    <w:lvl w:ilvl="0" w:tplc="3C3C302A">
      <w:start w:val="1"/>
      <w:numFmt w:val="decimalEnclosedParen"/>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6"/>
  </w:num>
  <w:num w:numId="2">
    <w:abstractNumId w:val="9"/>
  </w:num>
  <w:num w:numId="3">
    <w:abstractNumId w:val="11"/>
  </w:num>
  <w:num w:numId="4">
    <w:abstractNumId w:val="1"/>
  </w:num>
  <w:num w:numId="5">
    <w:abstractNumId w:val="0"/>
  </w:num>
  <w:num w:numId="6">
    <w:abstractNumId w:val="12"/>
  </w:num>
  <w:num w:numId="7">
    <w:abstractNumId w:val="8"/>
  </w:num>
  <w:num w:numId="8">
    <w:abstractNumId w:val="2"/>
    <w:lvlOverride w:ilvl="0">
      <w:startOverride w:val="1"/>
    </w:lvlOverride>
  </w:num>
  <w:num w:numId="9">
    <w:abstractNumId w:val="14"/>
  </w:num>
  <w:num w:numId="10">
    <w:abstractNumId w:val="5"/>
  </w:num>
  <w:num w:numId="11">
    <w:abstractNumId w:val="7"/>
  </w:num>
  <w:num w:numId="12">
    <w:abstractNumId w:val="4"/>
  </w:num>
  <w:num w:numId="13">
    <w:abstractNumId w:val="13"/>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58A4"/>
    <w:rsid w:val="000262AB"/>
    <w:rsid w:val="000338F0"/>
    <w:rsid w:val="00042386"/>
    <w:rsid w:val="00045B0D"/>
    <w:rsid w:val="00046EF7"/>
    <w:rsid w:val="00051392"/>
    <w:rsid w:val="000539DF"/>
    <w:rsid w:val="00053BD2"/>
    <w:rsid w:val="00071248"/>
    <w:rsid w:val="0008514C"/>
    <w:rsid w:val="00090FC7"/>
    <w:rsid w:val="000A0817"/>
    <w:rsid w:val="000A4E5C"/>
    <w:rsid w:val="000B37F7"/>
    <w:rsid w:val="000D011D"/>
    <w:rsid w:val="000D7CB3"/>
    <w:rsid w:val="000F1F22"/>
    <w:rsid w:val="0010685A"/>
    <w:rsid w:val="0012161E"/>
    <w:rsid w:val="001320C4"/>
    <w:rsid w:val="001349B4"/>
    <w:rsid w:val="00135CD6"/>
    <w:rsid w:val="00136A22"/>
    <w:rsid w:val="001403BA"/>
    <w:rsid w:val="001407CC"/>
    <w:rsid w:val="0014551A"/>
    <w:rsid w:val="0015437F"/>
    <w:rsid w:val="00164241"/>
    <w:rsid w:val="00164C2B"/>
    <w:rsid w:val="00167E50"/>
    <w:rsid w:val="00171884"/>
    <w:rsid w:val="00174446"/>
    <w:rsid w:val="0017457D"/>
    <w:rsid w:val="00182BED"/>
    <w:rsid w:val="0019518E"/>
    <w:rsid w:val="001A6F79"/>
    <w:rsid w:val="001A72E5"/>
    <w:rsid w:val="001E4704"/>
    <w:rsid w:val="00200D47"/>
    <w:rsid w:val="00201734"/>
    <w:rsid w:val="0020198B"/>
    <w:rsid w:val="00205EDB"/>
    <w:rsid w:val="00220D3C"/>
    <w:rsid w:val="00221229"/>
    <w:rsid w:val="00230B07"/>
    <w:rsid w:val="0023191B"/>
    <w:rsid w:val="00232EC6"/>
    <w:rsid w:val="002424FB"/>
    <w:rsid w:val="00244247"/>
    <w:rsid w:val="00251E87"/>
    <w:rsid w:val="00254CC7"/>
    <w:rsid w:val="0026101F"/>
    <w:rsid w:val="002651DF"/>
    <w:rsid w:val="002703C6"/>
    <w:rsid w:val="002751C8"/>
    <w:rsid w:val="00282610"/>
    <w:rsid w:val="00282A72"/>
    <w:rsid w:val="002859DF"/>
    <w:rsid w:val="00286B81"/>
    <w:rsid w:val="00294091"/>
    <w:rsid w:val="0029523D"/>
    <w:rsid w:val="002A28C8"/>
    <w:rsid w:val="002A4620"/>
    <w:rsid w:val="002A666C"/>
    <w:rsid w:val="002B3010"/>
    <w:rsid w:val="002C2A41"/>
    <w:rsid w:val="002D6D3A"/>
    <w:rsid w:val="0030225B"/>
    <w:rsid w:val="00306A51"/>
    <w:rsid w:val="003116CA"/>
    <w:rsid w:val="00315FC7"/>
    <w:rsid w:val="00316C80"/>
    <w:rsid w:val="00322397"/>
    <w:rsid w:val="0032449F"/>
    <w:rsid w:val="00327623"/>
    <w:rsid w:val="00354A5C"/>
    <w:rsid w:val="00366F61"/>
    <w:rsid w:val="00370479"/>
    <w:rsid w:val="0038038C"/>
    <w:rsid w:val="00383F1F"/>
    <w:rsid w:val="00387FD3"/>
    <w:rsid w:val="003914B1"/>
    <w:rsid w:val="00391855"/>
    <w:rsid w:val="003A580C"/>
    <w:rsid w:val="003C24A0"/>
    <w:rsid w:val="003C2DD1"/>
    <w:rsid w:val="003D204D"/>
    <w:rsid w:val="003D3217"/>
    <w:rsid w:val="003D3EB8"/>
    <w:rsid w:val="003D5745"/>
    <w:rsid w:val="003D72CA"/>
    <w:rsid w:val="003E35B5"/>
    <w:rsid w:val="003E58A4"/>
    <w:rsid w:val="003F0073"/>
    <w:rsid w:val="003F28D0"/>
    <w:rsid w:val="003F5635"/>
    <w:rsid w:val="004027CC"/>
    <w:rsid w:val="0040436E"/>
    <w:rsid w:val="00405512"/>
    <w:rsid w:val="00415565"/>
    <w:rsid w:val="0042209B"/>
    <w:rsid w:val="00422D82"/>
    <w:rsid w:val="0042422C"/>
    <w:rsid w:val="00430F38"/>
    <w:rsid w:val="004340DF"/>
    <w:rsid w:val="00453305"/>
    <w:rsid w:val="00462592"/>
    <w:rsid w:val="00471B7D"/>
    <w:rsid w:val="0047555C"/>
    <w:rsid w:val="004A1723"/>
    <w:rsid w:val="004A45DC"/>
    <w:rsid w:val="004B2172"/>
    <w:rsid w:val="004D5E9A"/>
    <w:rsid w:val="00501956"/>
    <w:rsid w:val="00523411"/>
    <w:rsid w:val="005269D4"/>
    <w:rsid w:val="00541FDA"/>
    <w:rsid w:val="00547D9F"/>
    <w:rsid w:val="00552B12"/>
    <w:rsid w:val="005626A3"/>
    <w:rsid w:val="00576FA1"/>
    <w:rsid w:val="0058586A"/>
    <w:rsid w:val="005B7514"/>
    <w:rsid w:val="005C2AE2"/>
    <w:rsid w:val="005C73EB"/>
    <w:rsid w:val="005D01E1"/>
    <w:rsid w:val="005E0768"/>
    <w:rsid w:val="005E17E5"/>
    <w:rsid w:val="005E4246"/>
    <w:rsid w:val="005F05DA"/>
    <w:rsid w:val="00604F6D"/>
    <w:rsid w:val="00610B06"/>
    <w:rsid w:val="006211FE"/>
    <w:rsid w:val="00621832"/>
    <w:rsid w:val="0062361B"/>
    <w:rsid w:val="00624A04"/>
    <w:rsid w:val="0064269F"/>
    <w:rsid w:val="00653F37"/>
    <w:rsid w:val="006821CC"/>
    <w:rsid w:val="00690B53"/>
    <w:rsid w:val="006A6BEC"/>
    <w:rsid w:val="006A7A27"/>
    <w:rsid w:val="006B0B5A"/>
    <w:rsid w:val="006B1745"/>
    <w:rsid w:val="00701D7B"/>
    <w:rsid w:val="00720A52"/>
    <w:rsid w:val="00734690"/>
    <w:rsid w:val="00746165"/>
    <w:rsid w:val="0075308C"/>
    <w:rsid w:val="0075335D"/>
    <w:rsid w:val="00767EFF"/>
    <w:rsid w:val="007768BD"/>
    <w:rsid w:val="007809D3"/>
    <w:rsid w:val="00782C1B"/>
    <w:rsid w:val="00784EBC"/>
    <w:rsid w:val="007C1928"/>
    <w:rsid w:val="007D7522"/>
    <w:rsid w:val="007E3B7E"/>
    <w:rsid w:val="007F039F"/>
    <w:rsid w:val="00800C9C"/>
    <w:rsid w:val="00807584"/>
    <w:rsid w:val="00807FE2"/>
    <w:rsid w:val="0081302E"/>
    <w:rsid w:val="00813246"/>
    <w:rsid w:val="008148B7"/>
    <w:rsid w:val="00831124"/>
    <w:rsid w:val="00831C44"/>
    <w:rsid w:val="00831D2F"/>
    <w:rsid w:val="008406F5"/>
    <w:rsid w:val="008469E4"/>
    <w:rsid w:val="00864C63"/>
    <w:rsid w:val="008665FA"/>
    <w:rsid w:val="00877DFD"/>
    <w:rsid w:val="00882626"/>
    <w:rsid w:val="00883156"/>
    <w:rsid w:val="00885F7B"/>
    <w:rsid w:val="00893CA5"/>
    <w:rsid w:val="008B1AD6"/>
    <w:rsid w:val="008C6D42"/>
    <w:rsid w:val="008C70A6"/>
    <w:rsid w:val="008D032C"/>
    <w:rsid w:val="008D27A4"/>
    <w:rsid w:val="008D5D32"/>
    <w:rsid w:val="008D5DBB"/>
    <w:rsid w:val="008E79E8"/>
    <w:rsid w:val="0090128C"/>
    <w:rsid w:val="009103B3"/>
    <w:rsid w:val="00920638"/>
    <w:rsid w:val="009208B1"/>
    <w:rsid w:val="0093486E"/>
    <w:rsid w:val="009360C5"/>
    <w:rsid w:val="00941662"/>
    <w:rsid w:val="00941904"/>
    <w:rsid w:val="00942FB7"/>
    <w:rsid w:val="0094376E"/>
    <w:rsid w:val="00947634"/>
    <w:rsid w:val="00961EE8"/>
    <w:rsid w:val="00975748"/>
    <w:rsid w:val="009826E0"/>
    <w:rsid w:val="00995B56"/>
    <w:rsid w:val="00995C6B"/>
    <w:rsid w:val="009A14E2"/>
    <w:rsid w:val="009B6146"/>
    <w:rsid w:val="009B7E52"/>
    <w:rsid w:val="009C2714"/>
    <w:rsid w:val="009C3916"/>
    <w:rsid w:val="009D2292"/>
    <w:rsid w:val="009D29B5"/>
    <w:rsid w:val="009D7741"/>
    <w:rsid w:val="009E0316"/>
    <w:rsid w:val="009F5B49"/>
    <w:rsid w:val="00A046EC"/>
    <w:rsid w:val="00A12D4D"/>
    <w:rsid w:val="00A17D25"/>
    <w:rsid w:val="00A23C51"/>
    <w:rsid w:val="00A255F6"/>
    <w:rsid w:val="00A257CD"/>
    <w:rsid w:val="00A43CD1"/>
    <w:rsid w:val="00A55200"/>
    <w:rsid w:val="00A5763C"/>
    <w:rsid w:val="00A579FE"/>
    <w:rsid w:val="00A8504A"/>
    <w:rsid w:val="00A91FFD"/>
    <w:rsid w:val="00A95A3F"/>
    <w:rsid w:val="00AA5E23"/>
    <w:rsid w:val="00AE06BD"/>
    <w:rsid w:val="00AE62DC"/>
    <w:rsid w:val="00AF263A"/>
    <w:rsid w:val="00AF7A42"/>
    <w:rsid w:val="00B04371"/>
    <w:rsid w:val="00B3295D"/>
    <w:rsid w:val="00B40277"/>
    <w:rsid w:val="00B62F27"/>
    <w:rsid w:val="00B717BC"/>
    <w:rsid w:val="00B76FC3"/>
    <w:rsid w:val="00B77E62"/>
    <w:rsid w:val="00B83EA2"/>
    <w:rsid w:val="00B86150"/>
    <w:rsid w:val="00B862FD"/>
    <w:rsid w:val="00B86B03"/>
    <w:rsid w:val="00B96453"/>
    <w:rsid w:val="00BA504F"/>
    <w:rsid w:val="00BA68B1"/>
    <w:rsid w:val="00BB6117"/>
    <w:rsid w:val="00BC1205"/>
    <w:rsid w:val="00BC2958"/>
    <w:rsid w:val="00BE3C5D"/>
    <w:rsid w:val="00BE41E3"/>
    <w:rsid w:val="00C011CB"/>
    <w:rsid w:val="00C03DDD"/>
    <w:rsid w:val="00C10465"/>
    <w:rsid w:val="00C1437A"/>
    <w:rsid w:val="00C1514F"/>
    <w:rsid w:val="00C26709"/>
    <w:rsid w:val="00C3010E"/>
    <w:rsid w:val="00C31DB2"/>
    <w:rsid w:val="00C538D9"/>
    <w:rsid w:val="00C571F2"/>
    <w:rsid w:val="00C80840"/>
    <w:rsid w:val="00C90C7F"/>
    <w:rsid w:val="00C95CF4"/>
    <w:rsid w:val="00CB274E"/>
    <w:rsid w:val="00CB2BF1"/>
    <w:rsid w:val="00CC5F75"/>
    <w:rsid w:val="00CE2DC9"/>
    <w:rsid w:val="00CF7376"/>
    <w:rsid w:val="00D337A0"/>
    <w:rsid w:val="00D35F87"/>
    <w:rsid w:val="00D40630"/>
    <w:rsid w:val="00D57C2F"/>
    <w:rsid w:val="00D64878"/>
    <w:rsid w:val="00D71C39"/>
    <w:rsid w:val="00D76D58"/>
    <w:rsid w:val="00D8090D"/>
    <w:rsid w:val="00D813D6"/>
    <w:rsid w:val="00D860B8"/>
    <w:rsid w:val="00DA4B3B"/>
    <w:rsid w:val="00DB3626"/>
    <w:rsid w:val="00DC7245"/>
    <w:rsid w:val="00DD3449"/>
    <w:rsid w:val="00DE296A"/>
    <w:rsid w:val="00DE72FE"/>
    <w:rsid w:val="00DF6EBC"/>
    <w:rsid w:val="00E00D27"/>
    <w:rsid w:val="00E10D52"/>
    <w:rsid w:val="00E24B56"/>
    <w:rsid w:val="00E30A1C"/>
    <w:rsid w:val="00E346B8"/>
    <w:rsid w:val="00E3486C"/>
    <w:rsid w:val="00E525D8"/>
    <w:rsid w:val="00E533F1"/>
    <w:rsid w:val="00E61280"/>
    <w:rsid w:val="00E75121"/>
    <w:rsid w:val="00E76863"/>
    <w:rsid w:val="00E91C6C"/>
    <w:rsid w:val="00E94B2C"/>
    <w:rsid w:val="00E9780F"/>
    <w:rsid w:val="00EA3DF8"/>
    <w:rsid w:val="00EB0844"/>
    <w:rsid w:val="00EC1631"/>
    <w:rsid w:val="00ED0DD4"/>
    <w:rsid w:val="00ED2CEF"/>
    <w:rsid w:val="00ED66DB"/>
    <w:rsid w:val="00ED7DFE"/>
    <w:rsid w:val="00EE0805"/>
    <w:rsid w:val="00EE4BDF"/>
    <w:rsid w:val="00EE55C7"/>
    <w:rsid w:val="00EE60F4"/>
    <w:rsid w:val="00EF1AE4"/>
    <w:rsid w:val="00EF4287"/>
    <w:rsid w:val="00EF6473"/>
    <w:rsid w:val="00EF6CEB"/>
    <w:rsid w:val="00F1201B"/>
    <w:rsid w:val="00F13A4A"/>
    <w:rsid w:val="00F20F32"/>
    <w:rsid w:val="00F221C1"/>
    <w:rsid w:val="00F24C7D"/>
    <w:rsid w:val="00F26050"/>
    <w:rsid w:val="00F367A1"/>
    <w:rsid w:val="00F40E42"/>
    <w:rsid w:val="00F5530E"/>
    <w:rsid w:val="00F563B7"/>
    <w:rsid w:val="00F71333"/>
    <w:rsid w:val="00F76134"/>
    <w:rsid w:val="00F839F8"/>
    <w:rsid w:val="00F859F4"/>
    <w:rsid w:val="00F8727F"/>
    <w:rsid w:val="00F91FF8"/>
    <w:rsid w:val="00FA10BE"/>
    <w:rsid w:val="00FA3D5F"/>
    <w:rsid w:val="00FC5400"/>
    <w:rsid w:val="00FD0C72"/>
    <w:rsid w:val="00FD1C79"/>
    <w:rsid w:val="00FD5834"/>
    <w:rsid w:val="00FD6C71"/>
    <w:rsid w:val="00FE3841"/>
    <w:rsid w:val="00FE4FA2"/>
    <w:rsid w:val="00FE59B6"/>
    <w:rsid w:val="00FF29CF"/>
    <w:rsid w:val="00FF3393"/>
    <w:rsid w:val="00FF5AA1"/>
    <w:rsid w:val="00FF608B"/>
    <w:rsid w:val="0E6A2CE5"/>
    <w:rsid w:val="13E61743"/>
    <w:rsid w:val="15130A18"/>
    <w:rsid w:val="1C957175"/>
    <w:rsid w:val="252C6BF9"/>
    <w:rsid w:val="32F011DD"/>
    <w:rsid w:val="42B231B4"/>
    <w:rsid w:val="490236C8"/>
    <w:rsid w:val="4D5222A1"/>
    <w:rsid w:val="5D5419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iPriority="99" w:unhideWhenUsed="1"/>
    <w:lsdException w:name="index 3" w:semiHidden="1" w:uiPriority="99" w:unhideWhenUsed="1"/>
    <w:lsdException w:name="index 4" w:qFormat="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unhideWhenUsed="1" w:qFormat="1"/>
    <w:lsdException w:name="header" w:qFormat="1"/>
    <w:lsdException w:name="footer" w:qFormat="1"/>
    <w:lsdException w:name="index heading" w:qFormat="1"/>
    <w:lsdException w:name="caption" w:qFormat="1"/>
    <w:lsdException w:name="table of figures" w:semiHidden="1" w:uiPriority="99" w:unhideWhenUsed="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semiHidden="1" w:uiPriority="99" w:unhideWhenUsed="1"/>
    <w:lsdException w:name="macro" w:semiHidden="1" w:uiPriority="99" w:unhideWhenUsed="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iPriority="99" w:unhideWhenUsed="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Table Simple 2" w:qFormat="1"/>
    <w:lsdException w:name="Table Simple 3" w:qFormat="1"/>
    <w:lsdException w:name="Table Classic 1" w:qFormat="1"/>
    <w:lsdException w:name="Table Classic 2" w:qFormat="1"/>
    <w:lsdException w:name="Table Classic 3" w:qFormat="1"/>
    <w:lsdException w:name="Table Classic 4" w:qFormat="1"/>
    <w:lsdException w:name="Table Colorful 2" w:qFormat="1"/>
    <w:lsdException w:name="Table Colorful 3" w:qFormat="1"/>
    <w:lsdException w:name="Table Columns 1" w:qFormat="1"/>
    <w:lsdException w:name="Table Columns 2" w:qFormat="1"/>
    <w:lsdException w:name="Table Columns 3" w:qFormat="1"/>
    <w:lsdException w:name="Table Columns 4" w:qFormat="1"/>
    <w:lsdException w:name="Table Columns 5" w:qFormat="1"/>
    <w:lsdException w:name="Table List 1" w:qFormat="1"/>
    <w:lsdException w:name="Table List 2" w:qFormat="1"/>
    <w:lsdException w:name="Table List 3" w:qFormat="1"/>
    <w:lsdException w:name="Table List 4" w:qFormat="1"/>
    <w:lsdException w:name="Table List 5" w:qFormat="1"/>
    <w:lsdException w:name="Table List 6" w:qFormat="1"/>
    <w:lsdException w:name="Table List 7" w:qFormat="1"/>
    <w:lsdException w:name="Table List 8" w:qFormat="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qFormat="1"/>
    <w:lsdException w:name="Table Elegant" w:qFormat="1"/>
    <w:lsdException w:name="Table Subtle 1" w:qFormat="1"/>
    <w:lsdException w:name="Table Subtle 2" w:qFormat="1"/>
    <w:lsdException w:name="Balloon Text" w:qFormat="1"/>
    <w:lsdException w:name="Table Grid" w:uiPriority="59" w:qFormat="1"/>
    <w:lsdException w:name="Table Theme"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AD6"/>
    <w:pPr>
      <w:widowControl w:val="0"/>
      <w:jc w:val="both"/>
    </w:pPr>
    <w:rPr>
      <w:rFonts w:eastAsia="仿宋_GB2312"/>
      <w:kern w:val="2"/>
      <w:sz w:val="32"/>
      <w:szCs w:val="32"/>
    </w:rPr>
  </w:style>
  <w:style w:type="paragraph" w:styleId="1">
    <w:name w:val="heading 1"/>
    <w:basedOn w:val="a"/>
    <w:next w:val="a"/>
    <w:link w:val="1Char2"/>
    <w:qFormat/>
    <w:rsid w:val="008B1AD6"/>
    <w:pPr>
      <w:keepNext/>
      <w:keepLines/>
      <w:numPr>
        <w:numId w:val="1"/>
      </w:numPr>
      <w:tabs>
        <w:tab w:val="clear" w:pos="840"/>
      </w:tabs>
      <w:spacing w:before="340" w:after="330" w:line="576" w:lineRule="auto"/>
      <w:ind w:left="0" w:firstLine="0"/>
      <w:outlineLvl w:val="0"/>
    </w:pPr>
    <w:rPr>
      <w:rFonts w:eastAsia="宋体"/>
      <w:b/>
      <w:bCs/>
      <w:kern w:val="44"/>
      <w:sz w:val="44"/>
      <w:szCs w:val="44"/>
    </w:rPr>
  </w:style>
  <w:style w:type="paragraph" w:styleId="2">
    <w:name w:val="heading 2"/>
    <w:basedOn w:val="a"/>
    <w:next w:val="a"/>
    <w:link w:val="2Char1"/>
    <w:qFormat/>
    <w:rsid w:val="008B1AD6"/>
    <w:pPr>
      <w:keepNext/>
      <w:keepLines/>
      <w:spacing w:before="260" w:after="260" w:line="480" w:lineRule="exact"/>
      <w:jc w:val="center"/>
      <w:outlineLvl w:val="1"/>
    </w:pPr>
    <w:rPr>
      <w:rFonts w:ascii="宋体" w:eastAsia="黑体" w:hAnsi="宋体"/>
      <w:bCs/>
      <w:i/>
      <w:iCs/>
      <w:sz w:val="24"/>
      <w:szCs w:val="20"/>
    </w:rPr>
  </w:style>
  <w:style w:type="paragraph" w:styleId="3">
    <w:name w:val="heading 3"/>
    <w:next w:val="a"/>
    <w:link w:val="3Char1"/>
    <w:qFormat/>
    <w:rsid w:val="008B1AD6"/>
    <w:pPr>
      <w:keepNext/>
      <w:keepLines/>
      <w:widowControl w:val="0"/>
      <w:spacing w:before="260" w:after="260" w:line="415" w:lineRule="auto"/>
      <w:jc w:val="both"/>
      <w:outlineLvl w:val="2"/>
    </w:pPr>
    <w:rPr>
      <w:b/>
      <w:bCs/>
      <w:kern w:val="2"/>
      <w:sz w:val="32"/>
      <w:szCs w:val="32"/>
    </w:rPr>
  </w:style>
  <w:style w:type="paragraph" w:styleId="4">
    <w:name w:val="heading 4"/>
    <w:basedOn w:val="a"/>
    <w:next w:val="a0"/>
    <w:link w:val="4Char1"/>
    <w:qFormat/>
    <w:rsid w:val="008B1AD6"/>
    <w:pPr>
      <w:keepNext/>
      <w:adjustRightInd w:val="0"/>
      <w:spacing w:line="420" w:lineRule="atLeast"/>
      <w:ind w:firstLine="454"/>
      <w:jc w:val="center"/>
      <w:textAlignment w:val="baseline"/>
      <w:outlineLvl w:val="3"/>
    </w:pPr>
    <w:rPr>
      <w:rFonts w:eastAsia="宋体"/>
      <w:i/>
      <w:kern w:val="0"/>
      <w:sz w:val="21"/>
      <w:szCs w:val="20"/>
    </w:rPr>
  </w:style>
  <w:style w:type="paragraph" w:styleId="5">
    <w:name w:val="heading 5"/>
    <w:basedOn w:val="a"/>
    <w:next w:val="a"/>
    <w:link w:val="5Char1"/>
    <w:qFormat/>
    <w:rsid w:val="008B1AD6"/>
    <w:pPr>
      <w:keepNext/>
      <w:jc w:val="center"/>
      <w:outlineLvl w:val="4"/>
    </w:pPr>
    <w:rPr>
      <w:rFonts w:eastAsia="楷体_GB2312"/>
      <w:sz w:val="28"/>
      <w:szCs w:val="24"/>
    </w:rPr>
  </w:style>
  <w:style w:type="paragraph" w:styleId="6">
    <w:name w:val="heading 6"/>
    <w:basedOn w:val="a"/>
    <w:next w:val="a"/>
    <w:link w:val="6Char1"/>
    <w:qFormat/>
    <w:rsid w:val="008B1AD6"/>
    <w:pPr>
      <w:keepNext/>
      <w:keepLines/>
      <w:widowControl/>
      <w:tabs>
        <w:tab w:val="left" w:pos="1440"/>
      </w:tabs>
      <w:spacing w:before="240" w:after="64" w:line="316"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1"/>
    <w:qFormat/>
    <w:rsid w:val="008B1AD6"/>
    <w:pPr>
      <w:keepNext/>
      <w:keepLines/>
      <w:widowControl/>
      <w:tabs>
        <w:tab w:val="left" w:pos="2520"/>
      </w:tabs>
      <w:spacing w:before="240" w:after="64" w:line="316" w:lineRule="auto"/>
      <w:ind w:left="1296" w:hanging="1296"/>
      <w:jc w:val="left"/>
      <w:outlineLvl w:val="6"/>
    </w:pPr>
    <w:rPr>
      <w:rFonts w:eastAsia="宋体"/>
      <w:b/>
      <w:bCs/>
      <w:kern w:val="0"/>
      <w:sz w:val="24"/>
      <w:szCs w:val="24"/>
    </w:rPr>
  </w:style>
  <w:style w:type="paragraph" w:styleId="8">
    <w:name w:val="heading 8"/>
    <w:basedOn w:val="a"/>
    <w:next w:val="a"/>
    <w:link w:val="8Char1"/>
    <w:qFormat/>
    <w:rsid w:val="008B1AD6"/>
    <w:pPr>
      <w:keepNext/>
      <w:keepLines/>
      <w:widowControl/>
      <w:tabs>
        <w:tab w:val="left" w:pos="1440"/>
      </w:tabs>
      <w:spacing w:before="240" w:after="64" w:line="316" w:lineRule="auto"/>
      <w:ind w:left="1440" w:hanging="1440"/>
      <w:jc w:val="left"/>
      <w:outlineLvl w:val="7"/>
    </w:pPr>
    <w:rPr>
      <w:rFonts w:ascii="Arial" w:eastAsia="黑体" w:hAnsi="Arial"/>
      <w:kern w:val="0"/>
      <w:sz w:val="24"/>
      <w:szCs w:val="24"/>
    </w:rPr>
  </w:style>
  <w:style w:type="paragraph" w:styleId="9">
    <w:name w:val="heading 9"/>
    <w:basedOn w:val="a"/>
    <w:next w:val="a"/>
    <w:link w:val="9Char1"/>
    <w:qFormat/>
    <w:rsid w:val="008B1AD6"/>
    <w:pPr>
      <w:keepNext/>
      <w:keepLines/>
      <w:widowControl/>
      <w:tabs>
        <w:tab w:val="left" w:pos="1584"/>
      </w:tabs>
      <w:spacing w:before="240" w:after="64" w:line="316" w:lineRule="auto"/>
      <w:ind w:left="1584" w:hanging="1584"/>
      <w:jc w:val="left"/>
      <w:outlineLvl w:val="8"/>
    </w:pPr>
    <w:rPr>
      <w:rFonts w:ascii="Arial" w:eastAsia="黑体" w:hAnsi="Arial"/>
      <w:kern w:val="0"/>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8B1AD6"/>
    <w:pPr>
      <w:ind w:firstLineChars="200" w:firstLine="200"/>
    </w:pPr>
    <w:rPr>
      <w:rFonts w:eastAsia="宋体"/>
      <w:sz w:val="21"/>
      <w:szCs w:val="24"/>
    </w:rPr>
  </w:style>
  <w:style w:type="paragraph" w:styleId="30">
    <w:name w:val="List 3"/>
    <w:basedOn w:val="a"/>
    <w:qFormat/>
    <w:rsid w:val="008B1AD6"/>
    <w:pPr>
      <w:spacing w:line="360" w:lineRule="auto"/>
      <w:ind w:leftChars="400" w:left="600" w:hangingChars="200" w:hanging="200"/>
    </w:pPr>
    <w:rPr>
      <w:rFonts w:eastAsia="宋体"/>
      <w:sz w:val="21"/>
      <w:szCs w:val="20"/>
    </w:rPr>
  </w:style>
  <w:style w:type="paragraph" w:styleId="a4">
    <w:name w:val="annotation subject"/>
    <w:basedOn w:val="a5"/>
    <w:next w:val="a5"/>
    <w:link w:val="Char3"/>
    <w:qFormat/>
    <w:rsid w:val="008B1AD6"/>
    <w:rPr>
      <w:rFonts w:ascii="宋体" w:eastAsiaTheme="minorEastAsia" w:hAnsiTheme="minorHAnsi" w:cstheme="minorBidi"/>
      <w:b/>
      <w:bCs/>
      <w:sz w:val="21"/>
      <w:szCs w:val="24"/>
    </w:rPr>
  </w:style>
  <w:style w:type="paragraph" w:styleId="a5">
    <w:name w:val="annotation text"/>
    <w:basedOn w:val="a"/>
    <w:link w:val="Char1"/>
    <w:unhideWhenUsed/>
    <w:qFormat/>
    <w:rsid w:val="008B1AD6"/>
    <w:pPr>
      <w:jc w:val="left"/>
    </w:pPr>
  </w:style>
  <w:style w:type="paragraph" w:styleId="a6">
    <w:name w:val="Body Text First Indent"/>
    <w:basedOn w:val="a7"/>
    <w:link w:val="Char30"/>
    <w:semiHidden/>
    <w:unhideWhenUsed/>
    <w:rsid w:val="008B1AD6"/>
    <w:pPr>
      <w:ind w:firstLineChars="100" w:firstLine="420"/>
    </w:pPr>
  </w:style>
  <w:style w:type="paragraph" w:styleId="a7">
    <w:name w:val="Body Text"/>
    <w:basedOn w:val="a"/>
    <w:next w:val="a"/>
    <w:link w:val="Char2"/>
    <w:qFormat/>
    <w:rsid w:val="008B1AD6"/>
    <w:pPr>
      <w:spacing w:after="120"/>
    </w:pPr>
    <w:rPr>
      <w:rFonts w:asciiTheme="minorHAnsi" w:eastAsiaTheme="minorEastAsia" w:hAnsiTheme="minorHAnsi" w:cstheme="minorBidi"/>
      <w:sz w:val="21"/>
      <w:szCs w:val="22"/>
    </w:rPr>
  </w:style>
  <w:style w:type="paragraph" w:styleId="20">
    <w:name w:val="List Number 2"/>
    <w:basedOn w:val="a"/>
    <w:qFormat/>
    <w:rsid w:val="008B1AD6"/>
    <w:pPr>
      <w:tabs>
        <w:tab w:val="left" w:pos="780"/>
      </w:tabs>
      <w:spacing w:line="360" w:lineRule="auto"/>
      <w:ind w:leftChars="200" w:left="400" w:hangingChars="200" w:hanging="200"/>
    </w:pPr>
    <w:rPr>
      <w:rFonts w:eastAsia="宋体"/>
      <w:sz w:val="21"/>
      <w:szCs w:val="20"/>
    </w:rPr>
  </w:style>
  <w:style w:type="paragraph" w:styleId="a8">
    <w:name w:val="Note Heading"/>
    <w:basedOn w:val="a"/>
    <w:next w:val="a"/>
    <w:link w:val="Char31"/>
    <w:qFormat/>
    <w:rsid w:val="008B1AD6"/>
    <w:pPr>
      <w:spacing w:line="360" w:lineRule="auto"/>
      <w:ind w:firstLineChars="200" w:firstLine="200"/>
      <w:jc w:val="center"/>
    </w:pPr>
    <w:rPr>
      <w:rFonts w:asciiTheme="minorHAnsi" w:eastAsiaTheme="minorEastAsia" w:hAnsiTheme="minorHAnsi" w:cstheme="minorBidi"/>
      <w:sz w:val="21"/>
      <w:szCs w:val="22"/>
    </w:rPr>
  </w:style>
  <w:style w:type="paragraph" w:styleId="40">
    <w:name w:val="List Bullet 4"/>
    <w:basedOn w:val="a"/>
    <w:qFormat/>
    <w:rsid w:val="008B1AD6"/>
    <w:pPr>
      <w:tabs>
        <w:tab w:val="left" w:pos="1140"/>
      </w:tabs>
      <w:spacing w:line="360" w:lineRule="auto"/>
      <w:ind w:leftChars="-137" w:left="-137" w:hangingChars="137" w:hanging="137"/>
    </w:pPr>
    <w:rPr>
      <w:rFonts w:eastAsia="宋体"/>
      <w:sz w:val="21"/>
      <w:szCs w:val="24"/>
    </w:rPr>
  </w:style>
  <w:style w:type="paragraph" w:styleId="a9">
    <w:name w:val="E-mail Signature"/>
    <w:basedOn w:val="a"/>
    <w:link w:val="Char5"/>
    <w:qFormat/>
    <w:rsid w:val="008B1AD6"/>
    <w:pPr>
      <w:spacing w:line="360" w:lineRule="auto"/>
      <w:ind w:firstLineChars="200" w:firstLine="200"/>
    </w:pPr>
    <w:rPr>
      <w:rFonts w:asciiTheme="minorHAnsi" w:eastAsiaTheme="minorEastAsia" w:hAnsiTheme="minorHAnsi" w:cstheme="minorBidi"/>
      <w:sz w:val="21"/>
      <w:szCs w:val="22"/>
    </w:rPr>
  </w:style>
  <w:style w:type="paragraph" w:styleId="aa">
    <w:name w:val="List Number"/>
    <w:basedOn w:val="a"/>
    <w:qFormat/>
    <w:rsid w:val="008B1AD6"/>
    <w:pPr>
      <w:tabs>
        <w:tab w:val="left" w:pos="360"/>
      </w:tabs>
      <w:spacing w:line="360" w:lineRule="auto"/>
      <w:ind w:left="360" w:hangingChars="200" w:hanging="200"/>
    </w:pPr>
    <w:rPr>
      <w:rFonts w:eastAsia="宋体"/>
      <w:sz w:val="21"/>
      <w:szCs w:val="20"/>
    </w:rPr>
  </w:style>
  <w:style w:type="paragraph" w:styleId="ab">
    <w:name w:val="caption"/>
    <w:basedOn w:val="a"/>
    <w:next w:val="a"/>
    <w:qFormat/>
    <w:rsid w:val="008B1AD6"/>
    <w:rPr>
      <w:rFonts w:ascii="Arial" w:eastAsia="黑体" w:hAnsi="Arial" w:cs="Arial"/>
      <w:sz w:val="20"/>
      <w:szCs w:val="20"/>
    </w:rPr>
  </w:style>
  <w:style w:type="paragraph" w:styleId="ac">
    <w:name w:val="List Bullet"/>
    <w:basedOn w:val="a"/>
    <w:qFormat/>
    <w:rsid w:val="008B1AD6"/>
    <w:pPr>
      <w:tabs>
        <w:tab w:val="left" w:pos="360"/>
      </w:tabs>
      <w:ind w:left="360" w:hanging="360"/>
    </w:pPr>
    <w:rPr>
      <w:rFonts w:eastAsia="宋体"/>
      <w:sz w:val="21"/>
      <w:szCs w:val="24"/>
    </w:rPr>
  </w:style>
  <w:style w:type="paragraph" w:styleId="ad">
    <w:name w:val="envelope address"/>
    <w:basedOn w:val="a"/>
    <w:qFormat/>
    <w:rsid w:val="008B1AD6"/>
    <w:pPr>
      <w:snapToGrid w:val="0"/>
      <w:spacing w:line="360" w:lineRule="auto"/>
      <w:ind w:leftChars="1400" w:left="1400" w:firstLineChars="200" w:firstLine="200"/>
    </w:pPr>
    <w:rPr>
      <w:rFonts w:ascii="Arial" w:eastAsia="宋体" w:hAnsi="Arial" w:cs="Arial"/>
      <w:sz w:val="24"/>
      <w:szCs w:val="24"/>
    </w:rPr>
  </w:style>
  <w:style w:type="paragraph" w:styleId="ae">
    <w:name w:val="Document Map"/>
    <w:basedOn w:val="a"/>
    <w:link w:val="Char32"/>
    <w:qFormat/>
    <w:rsid w:val="008B1AD6"/>
    <w:rPr>
      <w:rFonts w:ascii="宋体" w:eastAsiaTheme="minorEastAsia" w:hAnsiTheme="minorHAnsi" w:cstheme="minorBidi"/>
      <w:sz w:val="18"/>
      <w:szCs w:val="18"/>
    </w:rPr>
  </w:style>
  <w:style w:type="paragraph" w:styleId="af">
    <w:name w:val="Salutation"/>
    <w:basedOn w:val="a"/>
    <w:next w:val="a"/>
    <w:link w:val="Char4"/>
    <w:qFormat/>
    <w:rsid w:val="008B1AD6"/>
    <w:pPr>
      <w:spacing w:line="400" w:lineRule="atLeast"/>
    </w:pPr>
    <w:rPr>
      <w:rFonts w:asciiTheme="minorHAnsi" w:eastAsiaTheme="minorEastAsia" w:hAnsiTheme="minorHAnsi" w:cstheme="minorBidi"/>
      <w:b/>
      <w:sz w:val="24"/>
      <w:szCs w:val="22"/>
    </w:rPr>
  </w:style>
  <w:style w:type="paragraph" w:styleId="31">
    <w:name w:val="Body Text 3"/>
    <w:basedOn w:val="a"/>
    <w:link w:val="3Char3"/>
    <w:qFormat/>
    <w:rsid w:val="008B1AD6"/>
    <w:rPr>
      <w:rFonts w:ascii="宋体" w:eastAsiaTheme="minorEastAsia" w:hAnsiTheme="minorHAnsi" w:cstheme="minorBidi"/>
      <w:sz w:val="24"/>
      <w:szCs w:val="22"/>
    </w:rPr>
  </w:style>
  <w:style w:type="paragraph" w:styleId="af0">
    <w:name w:val="Closing"/>
    <w:basedOn w:val="a"/>
    <w:link w:val="Char40"/>
    <w:qFormat/>
    <w:rsid w:val="008B1AD6"/>
    <w:pPr>
      <w:spacing w:line="360" w:lineRule="auto"/>
      <w:ind w:leftChars="2100" w:left="2100" w:firstLineChars="200" w:firstLine="200"/>
    </w:pPr>
    <w:rPr>
      <w:rFonts w:asciiTheme="minorHAnsi" w:eastAsiaTheme="minorEastAsia" w:hAnsiTheme="minorHAnsi" w:cstheme="minorBidi"/>
      <w:sz w:val="21"/>
      <w:szCs w:val="22"/>
    </w:rPr>
  </w:style>
  <w:style w:type="paragraph" w:styleId="32">
    <w:name w:val="List Bullet 3"/>
    <w:basedOn w:val="a"/>
    <w:qFormat/>
    <w:rsid w:val="008B1AD6"/>
    <w:pPr>
      <w:tabs>
        <w:tab w:val="left" w:pos="1140"/>
        <w:tab w:val="left" w:pos="1200"/>
      </w:tabs>
      <w:ind w:leftChars="400" w:left="1120" w:hanging="720"/>
    </w:pPr>
    <w:rPr>
      <w:rFonts w:eastAsia="宋体"/>
      <w:sz w:val="21"/>
      <w:szCs w:val="24"/>
    </w:rPr>
  </w:style>
  <w:style w:type="paragraph" w:styleId="af1">
    <w:name w:val="Body Text Indent"/>
    <w:basedOn w:val="a"/>
    <w:link w:val="Char33"/>
    <w:qFormat/>
    <w:rsid w:val="008B1AD6"/>
    <w:pPr>
      <w:spacing w:after="120"/>
      <w:ind w:leftChars="200" w:left="200"/>
    </w:pPr>
    <w:rPr>
      <w:rFonts w:asciiTheme="minorHAnsi" w:eastAsiaTheme="minorEastAsia" w:hAnsiTheme="minorHAnsi" w:cstheme="minorBidi"/>
      <w:sz w:val="21"/>
      <w:szCs w:val="24"/>
    </w:rPr>
  </w:style>
  <w:style w:type="paragraph" w:styleId="33">
    <w:name w:val="List Number 3"/>
    <w:basedOn w:val="a"/>
    <w:qFormat/>
    <w:rsid w:val="008B1AD6"/>
    <w:pPr>
      <w:tabs>
        <w:tab w:val="left" w:pos="1200"/>
      </w:tabs>
      <w:spacing w:line="360" w:lineRule="auto"/>
      <w:ind w:leftChars="400" w:left="600" w:hangingChars="200" w:hanging="200"/>
    </w:pPr>
    <w:rPr>
      <w:rFonts w:eastAsia="宋体"/>
      <w:sz w:val="21"/>
      <w:szCs w:val="20"/>
    </w:rPr>
  </w:style>
  <w:style w:type="paragraph" w:styleId="21">
    <w:name w:val="List 2"/>
    <w:basedOn w:val="a"/>
    <w:qFormat/>
    <w:rsid w:val="008B1AD6"/>
    <w:pPr>
      <w:ind w:leftChars="200" w:left="400" w:hangingChars="200" w:hanging="200"/>
    </w:pPr>
    <w:rPr>
      <w:rFonts w:ascii="宋体" w:eastAsia="宋体"/>
      <w:sz w:val="21"/>
      <w:szCs w:val="24"/>
    </w:rPr>
  </w:style>
  <w:style w:type="paragraph" w:styleId="af2">
    <w:name w:val="List Continue"/>
    <w:basedOn w:val="a"/>
    <w:qFormat/>
    <w:rsid w:val="008B1AD6"/>
    <w:pPr>
      <w:spacing w:after="120" w:line="360" w:lineRule="auto"/>
      <w:ind w:leftChars="200" w:left="200" w:firstLineChars="200" w:firstLine="200"/>
    </w:pPr>
    <w:rPr>
      <w:rFonts w:eastAsia="宋体"/>
      <w:sz w:val="21"/>
      <w:szCs w:val="20"/>
    </w:rPr>
  </w:style>
  <w:style w:type="paragraph" w:styleId="af3">
    <w:name w:val="Block Text"/>
    <w:basedOn w:val="a"/>
    <w:qFormat/>
    <w:rsid w:val="008B1AD6"/>
    <w:pPr>
      <w:spacing w:line="360" w:lineRule="auto"/>
      <w:ind w:left="1" w:rightChars="-6" w:right="-6" w:firstLineChars="200" w:firstLine="200"/>
    </w:pPr>
    <w:rPr>
      <w:rFonts w:ascii="Arial" w:eastAsia="宋体" w:hAnsi="Arial" w:cs="Arial"/>
      <w:sz w:val="24"/>
      <w:szCs w:val="24"/>
    </w:rPr>
  </w:style>
  <w:style w:type="paragraph" w:styleId="22">
    <w:name w:val="List Bullet 2"/>
    <w:basedOn w:val="a"/>
    <w:qFormat/>
    <w:rsid w:val="008B1AD6"/>
    <w:pPr>
      <w:tabs>
        <w:tab w:val="left" w:pos="780"/>
        <w:tab w:val="left" w:pos="1460"/>
      </w:tabs>
      <w:ind w:leftChars="200" w:left="1100" w:hanging="900"/>
    </w:pPr>
    <w:rPr>
      <w:rFonts w:eastAsia="宋体"/>
      <w:sz w:val="21"/>
      <w:szCs w:val="24"/>
    </w:rPr>
  </w:style>
  <w:style w:type="paragraph" w:styleId="HTML">
    <w:name w:val="HTML Address"/>
    <w:basedOn w:val="a"/>
    <w:link w:val="HTMLChar4"/>
    <w:qFormat/>
    <w:rsid w:val="008B1AD6"/>
    <w:pPr>
      <w:spacing w:line="360" w:lineRule="auto"/>
      <w:ind w:firstLineChars="200" w:firstLine="200"/>
    </w:pPr>
    <w:rPr>
      <w:rFonts w:asciiTheme="minorHAnsi" w:eastAsiaTheme="minorEastAsia" w:hAnsiTheme="minorHAnsi" w:cstheme="minorBidi"/>
      <w:i/>
      <w:iCs/>
      <w:sz w:val="21"/>
      <w:szCs w:val="22"/>
    </w:rPr>
  </w:style>
  <w:style w:type="paragraph" w:styleId="41">
    <w:name w:val="index 4"/>
    <w:basedOn w:val="a"/>
    <w:next w:val="a"/>
    <w:qFormat/>
    <w:rsid w:val="008B1AD6"/>
    <w:pPr>
      <w:ind w:leftChars="600" w:left="600"/>
    </w:pPr>
    <w:rPr>
      <w:rFonts w:eastAsia="宋体"/>
      <w:sz w:val="21"/>
      <w:szCs w:val="24"/>
    </w:rPr>
  </w:style>
  <w:style w:type="paragraph" w:styleId="af4">
    <w:name w:val="Plain Text"/>
    <w:basedOn w:val="a"/>
    <w:link w:val="Char41"/>
    <w:qFormat/>
    <w:rsid w:val="008B1AD6"/>
    <w:rPr>
      <w:rFonts w:ascii="宋体" w:eastAsiaTheme="minorEastAsia" w:hAnsiTheme="minorHAnsi" w:cstheme="minorBidi"/>
      <w:sz w:val="21"/>
      <w:szCs w:val="22"/>
    </w:rPr>
  </w:style>
  <w:style w:type="paragraph" w:styleId="50">
    <w:name w:val="List Bullet 5"/>
    <w:basedOn w:val="a"/>
    <w:qFormat/>
    <w:rsid w:val="008B1AD6"/>
    <w:pPr>
      <w:tabs>
        <w:tab w:val="left" w:pos="425"/>
      </w:tabs>
      <w:ind w:left="425" w:hanging="425"/>
    </w:pPr>
    <w:rPr>
      <w:rFonts w:eastAsia="宋体"/>
      <w:sz w:val="21"/>
      <w:szCs w:val="24"/>
    </w:rPr>
  </w:style>
  <w:style w:type="paragraph" w:styleId="42">
    <w:name w:val="List Number 4"/>
    <w:basedOn w:val="a"/>
    <w:qFormat/>
    <w:rsid w:val="008B1AD6"/>
    <w:pPr>
      <w:tabs>
        <w:tab w:val="left" w:pos="1620"/>
      </w:tabs>
      <w:spacing w:line="360" w:lineRule="auto"/>
      <w:ind w:leftChars="600" w:left="800" w:hangingChars="200" w:hanging="200"/>
    </w:pPr>
    <w:rPr>
      <w:rFonts w:eastAsia="宋体"/>
      <w:sz w:val="21"/>
      <w:szCs w:val="20"/>
    </w:rPr>
  </w:style>
  <w:style w:type="paragraph" w:styleId="af5">
    <w:name w:val="Date"/>
    <w:basedOn w:val="a"/>
    <w:next w:val="a"/>
    <w:link w:val="Char34"/>
    <w:qFormat/>
    <w:rsid w:val="008B1AD6"/>
    <w:rPr>
      <w:rFonts w:asciiTheme="minorHAnsi" w:eastAsiaTheme="minorEastAsia" w:hAnsiTheme="minorHAnsi" w:cstheme="minorBidi"/>
      <w:sz w:val="24"/>
      <w:szCs w:val="22"/>
    </w:rPr>
  </w:style>
  <w:style w:type="paragraph" w:styleId="23">
    <w:name w:val="Body Text Indent 2"/>
    <w:basedOn w:val="a"/>
    <w:link w:val="2Char3"/>
    <w:qFormat/>
    <w:rsid w:val="008B1AD6"/>
    <w:pPr>
      <w:spacing w:line="500" w:lineRule="exact"/>
      <w:ind w:firstLineChars="200" w:firstLine="200"/>
    </w:pPr>
    <w:rPr>
      <w:rFonts w:ascii="宋体" w:eastAsiaTheme="minorEastAsia" w:hAnsiTheme="minorHAnsi" w:cstheme="minorBidi"/>
      <w:sz w:val="27"/>
      <w:szCs w:val="27"/>
    </w:rPr>
  </w:style>
  <w:style w:type="paragraph" w:styleId="af6">
    <w:name w:val="endnote text"/>
    <w:basedOn w:val="a"/>
    <w:link w:val="Char42"/>
    <w:qFormat/>
    <w:rsid w:val="008B1AD6"/>
    <w:pPr>
      <w:snapToGrid w:val="0"/>
      <w:jc w:val="left"/>
    </w:pPr>
    <w:rPr>
      <w:rFonts w:asciiTheme="minorHAnsi" w:eastAsiaTheme="minorEastAsia" w:hAnsiTheme="minorHAnsi" w:cstheme="minorBidi"/>
      <w:sz w:val="21"/>
      <w:szCs w:val="24"/>
    </w:rPr>
  </w:style>
  <w:style w:type="paragraph" w:styleId="51">
    <w:name w:val="List Continue 5"/>
    <w:basedOn w:val="a"/>
    <w:qFormat/>
    <w:rsid w:val="008B1AD6"/>
    <w:pPr>
      <w:spacing w:after="120" w:line="360" w:lineRule="auto"/>
      <w:ind w:leftChars="1000" w:left="1000" w:firstLineChars="200" w:firstLine="200"/>
    </w:pPr>
    <w:rPr>
      <w:rFonts w:eastAsia="宋体"/>
      <w:sz w:val="21"/>
      <w:szCs w:val="20"/>
    </w:rPr>
  </w:style>
  <w:style w:type="paragraph" w:styleId="af7">
    <w:name w:val="Balloon Text"/>
    <w:basedOn w:val="a"/>
    <w:link w:val="Char20"/>
    <w:qFormat/>
    <w:rsid w:val="008B1AD6"/>
    <w:rPr>
      <w:rFonts w:asciiTheme="minorHAnsi" w:eastAsiaTheme="minorEastAsia" w:hAnsiTheme="minorHAnsi" w:cstheme="minorBidi"/>
      <w:sz w:val="18"/>
      <w:szCs w:val="18"/>
    </w:rPr>
  </w:style>
  <w:style w:type="paragraph" w:styleId="af8">
    <w:name w:val="footer"/>
    <w:basedOn w:val="a"/>
    <w:link w:val="Char35"/>
    <w:qFormat/>
    <w:rsid w:val="008B1AD6"/>
    <w:pPr>
      <w:tabs>
        <w:tab w:val="center" w:pos="4153"/>
        <w:tab w:val="right" w:pos="8306"/>
      </w:tabs>
      <w:snapToGrid w:val="0"/>
      <w:jc w:val="left"/>
    </w:pPr>
    <w:rPr>
      <w:rFonts w:asciiTheme="minorHAnsi" w:eastAsiaTheme="minorEastAsia" w:hAnsiTheme="minorHAnsi" w:cstheme="minorBidi"/>
      <w:sz w:val="18"/>
      <w:szCs w:val="18"/>
    </w:rPr>
  </w:style>
  <w:style w:type="paragraph" w:styleId="af9">
    <w:name w:val="envelope return"/>
    <w:basedOn w:val="a"/>
    <w:qFormat/>
    <w:rsid w:val="008B1AD6"/>
    <w:pPr>
      <w:snapToGrid w:val="0"/>
      <w:spacing w:line="360" w:lineRule="auto"/>
      <w:ind w:firstLineChars="200" w:firstLine="200"/>
    </w:pPr>
    <w:rPr>
      <w:rFonts w:ascii="Arial" w:eastAsia="宋体" w:hAnsi="Arial" w:cs="Arial"/>
      <w:sz w:val="21"/>
      <w:szCs w:val="20"/>
    </w:rPr>
  </w:style>
  <w:style w:type="paragraph" w:styleId="24">
    <w:name w:val="Body Text First Indent 2"/>
    <w:basedOn w:val="af1"/>
    <w:link w:val="2Char4"/>
    <w:semiHidden/>
    <w:unhideWhenUsed/>
    <w:rsid w:val="008B1AD6"/>
    <w:pPr>
      <w:ind w:left="420" w:firstLineChars="200" w:firstLine="420"/>
    </w:pPr>
  </w:style>
  <w:style w:type="paragraph" w:styleId="afa">
    <w:name w:val="header"/>
    <w:basedOn w:val="a"/>
    <w:link w:val="Char36"/>
    <w:qFormat/>
    <w:rsid w:val="008B1AD6"/>
    <w:pPr>
      <w:tabs>
        <w:tab w:val="center" w:pos="4153"/>
        <w:tab w:val="right" w:pos="8306"/>
      </w:tabs>
      <w:snapToGrid w:val="0"/>
      <w:jc w:val="center"/>
    </w:pPr>
    <w:rPr>
      <w:rFonts w:asciiTheme="minorHAnsi" w:eastAsiaTheme="minorEastAsia" w:hAnsiTheme="minorHAnsi" w:cstheme="minorBidi"/>
      <w:sz w:val="18"/>
      <w:szCs w:val="18"/>
    </w:rPr>
  </w:style>
  <w:style w:type="paragraph" w:styleId="afb">
    <w:name w:val="Signature"/>
    <w:basedOn w:val="a"/>
    <w:link w:val="Char43"/>
    <w:qFormat/>
    <w:rsid w:val="008B1AD6"/>
    <w:pPr>
      <w:spacing w:line="360" w:lineRule="auto"/>
      <w:ind w:leftChars="2100" w:left="2100" w:firstLineChars="200" w:firstLine="200"/>
    </w:pPr>
    <w:rPr>
      <w:rFonts w:asciiTheme="minorHAnsi" w:eastAsiaTheme="minorEastAsia" w:hAnsiTheme="minorHAnsi" w:cstheme="minorBidi"/>
      <w:sz w:val="21"/>
      <w:szCs w:val="22"/>
    </w:rPr>
  </w:style>
  <w:style w:type="paragraph" w:styleId="10">
    <w:name w:val="toc 1"/>
    <w:basedOn w:val="a"/>
    <w:next w:val="a"/>
    <w:uiPriority w:val="39"/>
    <w:unhideWhenUsed/>
    <w:rsid w:val="008B1AD6"/>
  </w:style>
  <w:style w:type="paragraph" w:styleId="43">
    <w:name w:val="List Continue 4"/>
    <w:basedOn w:val="a"/>
    <w:qFormat/>
    <w:rsid w:val="008B1AD6"/>
    <w:pPr>
      <w:spacing w:after="120" w:line="360" w:lineRule="auto"/>
      <w:ind w:leftChars="800" w:left="800" w:firstLineChars="200" w:firstLine="200"/>
    </w:pPr>
    <w:rPr>
      <w:rFonts w:eastAsia="宋体"/>
      <w:sz w:val="21"/>
      <w:szCs w:val="20"/>
    </w:rPr>
  </w:style>
  <w:style w:type="paragraph" w:styleId="afc">
    <w:name w:val="index heading"/>
    <w:basedOn w:val="a"/>
    <w:next w:val="11"/>
    <w:qFormat/>
    <w:rsid w:val="008B1AD6"/>
    <w:rPr>
      <w:rFonts w:eastAsia="宋体"/>
      <w:sz w:val="21"/>
      <w:szCs w:val="24"/>
    </w:rPr>
  </w:style>
  <w:style w:type="paragraph" w:styleId="11">
    <w:name w:val="index 1"/>
    <w:basedOn w:val="a"/>
    <w:next w:val="a"/>
    <w:qFormat/>
    <w:rsid w:val="008B1AD6"/>
    <w:pPr>
      <w:spacing w:line="220" w:lineRule="exact"/>
      <w:jc w:val="center"/>
    </w:pPr>
    <w:rPr>
      <w:rFonts w:ascii="仿宋_GB2312"/>
      <w:sz w:val="21"/>
      <w:szCs w:val="21"/>
    </w:rPr>
  </w:style>
  <w:style w:type="paragraph" w:styleId="afd">
    <w:name w:val="Subtitle"/>
    <w:basedOn w:val="a"/>
    <w:next w:val="a"/>
    <w:link w:val="Char44"/>
    <w:qFormat/>
    <w:rsid w:val="008B1AD6"/>
    <w:pPr>
      <w:spacing w:before="240" w:after="60" w:line="312" w:lineRule="auto"/>
      <w:jc w:val="center"/>
      <w:outlineLvl w:val="1"/>
    </w:pPr>
    <w:rPr>
      <w:rFonts w:ascii="Cambria" w:eastAsiaTheme="minorEastAsia" w:hAnsi="Cambria" w:cstheme="minorBidi"/>
      <w:b/>
      <w:bCs/>
      <w:kern w:val="28"/>
    </w:rPr>
  </w:style>
  <w:style w:type="paragraph" w:styleId="52">
    <w:name w:val="List Number 5"/>
    <w:basedOn w:val="a"/>
    <w:qFormat/>
    <w:rsid w:val="008B1AD6"/>
    <w:pPr>
      <w:tabs>
        <w:tab w:val="left" w:pos="2040"/>
      </w:tabs>
      <w:spacing w:line="360" w:lineRule="auto"/>
      <w:ind w:leftChars="800" w:left="1000" w:hangingChars="200" w:hanging="200"/>
    </w:pPr>
    <w:rPr>
      <w:rFonts w:eastAsia="宋体"/>
      <w:sz w:val="21"/>
      <w:szCs w:val="20"/>
    </w:rPr>
  </w:style>
  <w:style w:type="paragraph" w:styleId="afe">
    <w:name w:val="List"/>
    <w:basedOn w:val="a"/>
    <w:qFormat/>
    <w:rsid w:val="008B1AD6"/>
    <w:pPr>
      <w:ind w:left="420" w:hanging="420"/>
    </w:pPr>
    <w:rPr>
      <w:rFonts w:eastAsia="宋体"/>
      <w:sz w:val="21"/>
      <w:szCs w:val="20"/>
    </w:rPr>
  </w:style>
  <w:style w:type="paragraph" w:styleId="aff">
    <w:name w:val="footnote text"/>
    <w:basedOn w:val="a"/>
    <w:link w:val="Char45"/>
    <w:qFormat/>
    <w:rsid w:val="008B1AD6"/>
    <w:pPr>
      <w:snapToGrid w:val="0"/>
      <w:jc w:val="left"/>
    </w:pPr>
    <w:rPr>
      <w:rFonts w:asciiTheme="minorHAnsi" w:eastAsiaTheme="minorEastAsia" w:hAnsiTheme="minorHAnsi" w:cstheme="minorBidi"/>
      <w:sz w:val="18"/>
      <w:szCs w:val="18"/>
    </w:rPr>
  </w:style>
  <w:style w:type="paragraph" w:styleId="53">
    <w:name w:val="List 5"/>
    <w:basedOn w:val="a"/>
    <w:qFormat/>
    <w:rsid w:val="008B1AD6"/>
    <w:pPr>
      <w:spacing w:line="360" w:lineRule="auto"/>
      <w:ind w:leftChars="800" w:left="1000" w:hangingChars="200" w:hanging="200"/>
    </w:pPr>
    <w:rPr>
      <w:rFonts w:eastAsia="宋体"/>
      <w:sz w:val="21"/>
      <w:szCs w:val="20"/>
    </w:rPr>
  </w:style>
  <w:style w:type="paragraph" w:styleId="34">
    <w:name w:val="Body Text Indent 3"/>
    <w:basedOn w:val="a"/>
    <w:link w:val="3Char4"/>
    <w:qFormat/>
    <w:rsid w:val="008B1AD6"/>
    <w:pPr>
      <w:spacing w:after="120"/>
      <w:ind w:leftChars="200" w:left="200"/>
    </w:pPr>
    <w:rPr>
      <w:rFonts w:asciiTheme="minorHAnsi" w:eastAsiaTheme="minorEastAsia" w:hAnsiTheme="minorHAnsi" w:cstheme="minorBidi"/>
      <w:sz w:val="16"/>
      <w:szCs w:val="16"/>
    </w:rPr>
  </w:style>
  <w:style w:type="paragraph" w:styleId="25">
    <w:name w:val="toc 2"/>
    <w:basedOn w:val="a"/>
    <w:next w:val="a"/>
    <w:uiPriority w:val="39"/>
    <w:unhideWhenUsed/>
    <w:rsid w:val="008B1AD6"/>
    <w:pPr>
      <w:ind w:leftChars="200" w:left="420"/>
    </w:pPr>
  </w:style>
  <w:style w:type="paragraph" w:styleId="26">
    <w:name w:val="Body Text 2"/>
    <w:basedOn w:val="a"/>
    <w:link w:val="2Char40"/>
    <w:qFormat/>
    <w:rsid w:val="008B1AD6"/>
    <w:pPr>
      <w:spacing w:after="120" w:line="480" w:lineRule="auto"/>
    </w:pPr>
    <w:rPr>
      <w:rFonts w:asciiTheme="minorHAnsi" w:eastAsiaTheme="minorEastAsia" w:hAnsiTheme="minorHAnsi" w:cstheme="minorBidi"/>
      <w:sz w:val="21"/>
      <w:szCs w:val="24"/>
    </w:rPr>
  </w:style>
  <w:style w:type="paragraph" w:styleId="44">
    <w:name w:val="List 4"/>
    <w:basedOn w:val="a"/>
    <w:qFormat/>
    <w:rsid w:val="008B1AD6"/>
    <w:pPr>
      <w:spacing w:line="360" w:lineRule="auto"/>
      <w:ind w:leftChars="600" w:left="800" w:hangingChars="200" w:hanging="200"/>
    </w:pPr>
    <w:rPr>
      <w:rFonts w:eastAsia="宋体"/>
      <w:sz w:val="21"/>
      <w:szCs w:val="20"/>
    </w:rPr>
  </w:style>
  <w:style w:type="paragraph" w:styleId="27">
    <w:name w:val="List Continue 2"/>
    <w:basedOn w:val="a"/>
    <w:qFormat/>
    <w:rsid w:val="008B1AD6"/>
    <w:pPr>
      <w:spacing w:after="120" w:line="360" w:lineRule="auto"/>
      <w:ind w:leftChars="400" w:left="400" w:firstLineChars="200" w:firstLine="200"/>
    </w:pPr>
    <w:rPr>
      <w:rFonts w:eastAsia="宋体"/>
      <w:sz w:val="21"/>
      <w:szCs w:val="20"/>
    </w:rPr>
  </w:style>
  <w:style w:type="paragraph" w:styleId="aff0">
    <w:name w:val="Message Header"/>
    <w:basedOn w:val="a"/>
    <w:link w:val="Char46"/>
    <w:qFormat/>
    <w:rsid w:val="008B1AD6"/>
    <w:pPr>
      <w:pBdr>
        <w:top w:val="single" w:sz="6" w:space="1" w:color="auto"/>
        <w:left w:val="single" w:sz="6" w:space="1" w:color="auto"/>
        <w:bottom w:val="single" w:sz="6" w:space="1" w:color="auto"/>
        <w:right w:val="single" w:sz="6" w:space="1" w:color="auto"/>
      </w:pBdr>
      <w:shd w:val="pct20" w:color="auto" w:fill="auto"/>
      <w:spacing w:line="360" w:lineRule="auto"/>
      <w:ind w:leftChars="500" w:left="1000" w:hangingChars="500" w:hanging="500"/>
    </w:pPr>
    <w:rPr>
      <w:rFonts w:ascii="Arial" w:eastAsiaTheme="minorEastAsia" w:hAnsi="Arial" w:cstheme="minorBidi"/>
      <w:sz w:val="24"/>
      <w:szCs w:val="24"/>
    </w:rPr>
  </w:style>
  <w:style w:type="paragraph" w:styleId="HTML0">
    <w:name w:val="HTML Preformatted"/>
    <w:basedOn w:val="a"/>
    <w:link w:val="HTMLChar3"/>
    <w:qFormat/>
    <w:rsid w:val="008B1A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Theme="minorHAnsi" w:cstheme="minorBidi"/>
      <w:sz w:val="21"/>
      <w:szCs w:val="22"/>
    </w:rPr>
  </w:style>
  <w:style w:type="paragraph" w:styleId="aff1">
    <w:name w:val="Normal (Web)"/>
    <w:basedOn w:val="a"/>
    <w:link w:val="Char21"/>
    <w:unhideWhenUsed/>
    <w:qFormat/>
    <w:rsid w:val="008B1AD6"/>
    <w:pPr>
      <w:widowControl/>
      <w:spacing w:before="100" w:beforeAutospacing="1" w:after="100" w:afterAutospacing="1"/>
      <w:jc w:val="left"/>
    </w:pPr>
    <w:rPr>
      <w:rFonts w:ascii="宋体" w:eastAsia="宋体" w:hAnsi="宋体" w:cs="宋体"/>
      <w:kern w:val="0"/>
      <w:sz w:val="24"/>
      <w:szCs w:val="24"/>
    </w:rPr>
  </w:style>
  <w:style w:type="paragraph" w:styleId="35">
    <w:name w:val="List Continue 3"/>
    <w:basedOn w:val="a"/>
    <w:qFormat/>
    <w:rsid w:val="008B1AD6"/>
    <w:pPr>
      <w:spacing w:after="120" w:line="360" w:lineRule="auto"/>
      <w:ind w:leftChars="600" w:left="600" w:firstLineChars="200" w:firstLine="200"/>
    </w:pPr>
    <w:rPr>
      <w:rFonts w:eastAsia="宋体"/>
      <w:sz w:val="21"/>
      <w:szCs w:val="20"/>
    </w:rPr>
  </w:style>
  <w:style w:type="paragraph" w:styleId="aff2">
    <w:name w:val="Title"/>
    <w:basedOn w:val="a"/>
    <w:link w:val="Char47"/>
    <w:uiPriority w:val="10"/>
    <w:qFormat/>
    <w:rsid w:val="008B1AD6"/>
    <w:pPr>
      <w:adjustRightInd w:val="0"/>
      <w:spacing w:before="240" w:after="60" w:line="420" w:lineRule="atLeast"/>
      <w:jc w:val="center"/>
      <w:textAlignment w:val="baseline"/>
      <w:outlineLvl w:val="0"/>
    </w:pPr>
    <w:rPr>
      <w:rFonts w:ascii="Arial" w:eastAsiaTheme="minorEastAsia" w:hAnsi="Arial" w:cstheme="minorBidi"/>
      <w:b/>
      <w:szCs w:val="22"/>
    </w:rPr>
  </w:style>
  <w:style w:type="character" w:styleId="aff3">
    <w:name w:val="Strong"/>
    <w:qFormat/>
    <w:rsid w:val="008B1AD6"/>
    <w:rPr>
      <w:b/>
      <w:bCs/>
    </w:rPr>
  </w:style>
  <w:style w:type="character" w:styleId="aff4">
    <w:name w:val="endnote reference"/>
    <w:qFormat/>
    <w:rsid w:val="008B1AD6"/>
    <w:rPr>
      <w:vertAlign w:val="superscript"/>
    </w:rPr>
  </w:style>
  <w:style w:type="character" w:styleId="aff5">
    <w:name w:val="page number"/>
    <w:basedOn w:val="a1"/>
    <w:qFormat/>
    <w:rsid w:val="008B1AD6"/>
  </w:style>
  <w:style w:type="character" w:styleId="aff6">
    <w:name w:val="FollowedHyperlink"/>
    <w:basedOn w:val="a1"/>
    <w:uiPriority w:val="99"/>
    <w:semiHidden/>
    <w:unhideWhenUsed/>
    <w:rsid w:val="008B1AD6"/>
    <w:rPr>
      <w:color w:val="954F72" w:themeColor="followedHyperlink"/>
      <w:u w:val="single"/>
    </w:rPr>
  </w:style>
  <w:style w:type="character" w:styleId="aff7">
    <w:name w:val="Emphasis"/>
    <w:qFormat/>
    <w:rsid w:val="008B1AD6"/>
    <w:rPr>
      <w:color w:val="CC0033"/>
    </w:rPr>
  </w:style>
  <w:style w:type="character" w:styleId="aff8">
    <w:name w:val="line number"/>
    <w:qFormat/>
    <w:rsid w:val="008B1AD6"/>
    <w:rPr>
      <w:rFonts w:cs="Times New Roman"/>
      <w:lang w:bidi="ar-SA"/>
    </w:rPr>
  </w:style>
  <w:style w:type="character" w:styleId="HTML1">
    <w:name w:val="HTML Definition"/>
    <w:qFormat/>
    <w:rsid w:val="008B1AD6"/>
    <w:rPr>
      <w:rFonts w:cs="Times New Roman"/>
      <w:i/>
      <w:lang w:bidi="ar-SA"/>
    </w:rPr>
  </w:style>
  <w:style w:type="character" w:styleId="HTML2">
    <w:name w:val="HTML Typewriter"/>
    <w:qFormat/>
    <w:rsid w:val="008B1AD6"/>
    <w:rPr>
      <w:rFonts w:ascii="Courier New" w:hAnsi="Courier New" w:cs="Times New Roman"/>
      <w:sz w:val="20"/>
      <w:lang w:bidi="ar-SA"/>
    </w:rPr>
  </w:style>
  <w:style w:type="character" w:styleId="HTML3">
    <w:name w:val="HTML Acronym"/>
    <w:qFormat/>
    <w:rsid w:val="008B1AD6"/>
    <w:rPr>
      <w:rFonts w:cs="Times New Roman"/>
      <w:lang w:bidi="ar-SA"/>
    </w:rPr>
  </w:style>
  <w:style w:type="character" w:styleId="HTML4">
    <w:name w:val="HTML Variable"/>
    <w:qFormat/>
    <w:rsid w:val="008B1AD6"/>
    <w:rPr>
      <w:rFonts w:cs="Times New Roman"/>
      <w:i/>
      <w:lang w:bidi="ar-SA"/>
    </w:rPr>
  </w:style>
  <w:style w:type="character" w:styleId="aff9">
    <w:name w:val="Hyperlink"/>
    <w:uiPriority w:val="99"/>
    <w:qFormat/>
    <w:rsid w:val="008B1AD6"/>
    <w:rPr>
      <w:color w:val="0000FF"/>
      <w:u w:val="single"/>
    </w:rPr>
  </w:style>
  <w:style w:type="character" w:styleId="HTML5">
    <w:name w:val="HTML Code"/>
    <w:qFormat/>
    <w:rsid w:val="008B1AD6"/>
    <w:rPr>
      <w:rFonts w:ascii="Courier New" w:hAnsi="Courier New" w:cs="Times New Roman"/>
      <w:sz w:val="20"/>
      <w:lang w:bidi="ar-SA"/>
    </w:rPr>
  </w:style>
  <w:style w:type="character" w:styleId="affa">
    <w:name w:val="annotation reference"/>
    <w:qFormat/>
    <w:rsid w:val="008B1AD6"/>
    <w:rPr>
      <w:sz w:val="21"/>
      <w:szCs w:val="21"/>
    </w:rPr>
  </w:style>
  <w:style w:type="character" w:styleId="HTML6">
    <w:name w:val="HTML Cite"/>
    <w:qFormat/>
    <w:rsid w:val="008B1AD6"/>
    <w:rPr>
      <w:rFonts w:cs="Times New Roman"/>
      <w:i/>
      <w:lang w:bidi="ar-SA"/>
    </w:rPr>
  </w:style>
  <w:style w:type="character" w:styleId="affb">
    <w:name w:val="footnote reference"/>
    <w:qFormat/>
    <w:rsid w:val="008B1AD6"/>
    <w:rPr>
      <w:vertAlign w:val="superscript"/>
    </w:rPr>
  </w:style>
  <w:style w:type="character" w:styleId="HTML7">
    <w:name w:val="HTML Keyboard"/>
    <w:qFormat/>
    <w:rsid w:val="008B1AD6"/>
    <w:rPr>
      <w:rFonts w:ascii="Courier New" w:hAnsi="Courier New" w:cs="Times New Roman"/>
      <w:sz w:val="20"/>
      <w:lang w:bidi="ar-SA"/>
    </w:rPr>
  </w:style>
  <w:style w:type="character" w:styleId="HTML8">
    <w:name w:val="HTML Sample"/>
    <w:qFormat/>
    <w:rsid w:val="008B1AD6"/>
    <w:rPr>
      <w:rFonts w:ascii="Courier New" w:hAnsi="Courier New" w:cs="Times New Roman"/>
      <w:lang w:bidi="ar-SA"/>
    </w:rPr>
  </w:style>
  <w:style w:type="table" w:styleId="affc">
    <w:name w:val="Table Grid"/>
    <w:basedOn w:val="a2"/>
    <w:uiPriority w:val="59"/>
    <w:qFormat/>
    <w:rsid w:val="008B1A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d">
    <w:name w:val="Table Theme"/>
    <w:basedOn w:val="a2"/>
    <w:qFormat/>
    <w:rsid w:val="008B1AD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2"/>
    <w:rsid w:val="008B1AD6"/>
    <w:pPr>
      <w:widowControl w:val="0"/>
      <w:jc w:val="both"/>
    </w:pPr>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op w:val="nil"/>
          <w:left w:val="nil"/>
          <w:bottom w:val="nil"/>
          <w:right w:val="nil"/>
          <w:insideH w:val="nil"/>
          <w:insideV w:val="nil"/>
          <w:tl2br w:val="nil"/>
          <w:tr2bl w:val="nil"/>
        </w:tcBorders>
        <w:shd w:val="solid" w:color="000000" w:fill="FFFFFF"/>
      </w:tcPr>
    </w:tblStylePr>
    <w:tblStylePr w:type="firstCol">
      <w:rPr>
        <w:rFonts w:cs="Times New Roman"/>
        <w:b/>
        <w:bCs/>
        <w:i/>
        <w:iCs/>
      </w:rPr>
      <w:tblPr/>
      <w:tcPr>
        <w:tcBorders>
          <w:top w:val="nil"/>
          <w:left w:val="nil"/>
          <w:bottom w:val="nil"/>
          <w:right w:val="nil"/>
          <w:insideH w:val="nil"/>
          <w:insideV w:val="nil"/>
          <w:tl2br w:val="nil"/>
          <w:tr2bl w:val="nil"/>
        </w:tcBorders>
        <w:shd w:val="solid" w:color="000080" w:fill="FFFFFF"/>
      </w:tcPr>
    </w:tblStylePr>
    <w:tblStylePr w:type="nwCell">
      <w:rPr>
        <w:rFonts w:cs="Times New Roman"/>
      </w:rPr>
      <w:tblPr/>
      <w:tcPr>
        <w:tcBorders>
          <w:top w:val="nil"/>
          <w:left w:val="nil"/>
          <w:bottom w:val="nil"/>
          <w:right w:val="nil"/>
          <w:insideH w:val="nil"/>
          <w:insideV w:val="nil"/>
          <w:tl2br w:val="nil"/>
          <w:tr2bl w:val="nil"/>
        </w:tcBorders>
        <w:shd w:val="solid" w:color="00000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28">
    <w:name w:val="Table Colorful 2"/>
    <w:basedOn w:val="a2"/>
    <w:qFormat/>
    <w:rsid w:val="008B1AD6"/>
    <w:pPr>
      <w:widowControl w:val="0"/>
      <w:jc w:val="both"/>
    </w:pPr>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rFonts w:cs="Times New Roman"/>
        <w:b/>
        <w:bCs/>
        <w:i/>
        <w:iCs/>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shd w:val="solid" w:color="C0C0C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36">
    <w:name w:val="Table Colorful 3"/>
    <w:basedOn w:val="a2"/>
    <w:qFormat/>
    <w:rsid w:val="008B1AD6"/>
    <w:pPr>
      <w:widowControl w:val="0"/>
      <w:jc w:val="both"/>
    </w:pPr>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top w:val="nil"/>
          <w:left w:val="nil"/>
          <w:bottom w:val="single" w:sz="6" w:space="0" w:color="000000"/>
          <w:right w:val="nil"/>
          <w:insideH w:val="nil"/>
          <w:insideV w:val="nil"/>
          <w:tl2br w:val="nil"/>
          <w:tr2bl w:val="nil"/>
        </w:tcBorders>
        <w:shd w:val="solid" w:color="008080" w:fill="FFFFFF"/>
      </w:tcPr>
    </w:tblStylePr>
    <w:tblStylePr w:type="firstCol">
      <w:rPr>
        <w:rFonts w:cs="Times New Roman"/>
      </w:rPr>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e">
    <w:name w:val="Table Elegant"/>
    <w:basedOn w:val="a2"/>
    <w:qFormat/>
    <w:rsid w:val="008B1AD6"/>
    <w:pPr>
      <w:widowControl w:val="0"/>
      <w:jc w:val="both"/>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13">
    <w:name w:val="Table Classic 1"/>
    <w:basedOn w:val="a2"/>
    <w:qFormat/>
    <w:rsid w:val="008B1AD6"/>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29">
    <w:name w:val="Table Classic 2"/>
    <w:basedOn w:val="a2"/>
    <w:qFormat/>
    <w:rsid w:val="008B1AD6"/>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37">
    <w:name w:val="Table Classic 3"/>
    <w:basedOn w:val="a2"/>
    <w:qFormat/>
    <w:rsid w:val="008B1AD6"/>
    <w:pPr>
      <w:widowControl w:val="0"/>
      <w:jc w:val="both"/>
    </w:pPr>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rFonts w:cs="Times New Roman"/>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rFonts w:cs="Times New Roman"/>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2"/>
    <w:qFormat/>
    <w:rsid w:val="008B1AD6"/>
    <w:pPr>
      <w:widowControl w:val="0"/>
      <w:jc w:val="both"/>
    </w:pPr>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rFonts w:cs="Times New Roman"/>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14">
    <w:name w:val="Table Simple 1"/>
    <w:basedOn w:val="a2"/>
    <w:qFormat/>
    <w:rsid w:val="008B1AD6"/>
    <w:pPr>
      <w:widowControl w:val="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2a">
    <w:name w:val="Table Simple 2"/>
    <w:basedOn w:val="a2"/>
    <w:qFormat/>
    <w:rsid w:val="008B1AD6"/>
    <w:pPr>
      <w:widowControl w:val="0"/>
      <w:jc w:val="both"/>
    </w:pPr>
    <w:rPr>
      <w:rFonts w:ascii="Calibri" w:hAnsi="Calibri"/>
    </w:rPr>
    <w:tblPr>
      <w:tblInd w:w="0" w:type="dxa"/>
      <w:tblCellMar>
        <w:top w:w="0" w:type="dxa"/>
        <w:left w:w="108" w:type="dxa"/>
        <w:bottom w:w="0" w:type="dxa"/>
        <w:right w:w="108" w:type="dxa"/>
      </w:tblCellMar>
    </w:tbl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lastRow">
      <w:rPr>
        <w:rFonts w:cs="Times New Roman"/>
        <w:b/>
        <w:bCs/>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sz="12" w:space="0" w:color="000000"/>
          <w:insideH w:val="nil"/>
          <w:insideV w:val="nil"/>
          <w:tl2br w:val="nil"/>
          <w:tr2bl w:val="nil"/>
        </w:tcBorders>
      </w:tcPr>
    </w:tblStylePr>
    <w:tblStylePr w:type="lastCol">
      <w:rPr>
        <w:rFonts w:cs="Times New Roman"/>
        <w:b/>
        <w:bCs/>
      </w:rPr>
      <w:tblPr/>
      <w:tcPr>
        <w:tcBorders>
          <w:top w:val="nil"/>
          <w:left w:val="single" w:sz="6" w:space="0" w:color="000000"/>
          <w:bottom w:val="nil"/>
          <w:right w:val="nil"/>
          <w:insideH w:val="nil"/>
          <w:insideV w:val="nil"/>
          <w:tl2br w:val="nil"/>
          <w:tr2bl w:val="nil"/>
        </w:tcBorders>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38">
    <w:name w:val="Table Simple 3"/>
    <w:basedOn w:val="a2"/>
    <w:qFormat/>
    <w:rsid w:val="008B1AD6"/>
    <w:pPr>
      <w:widowControl w:val="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2"/>
    <w:qFormat/>
    <w:rsid w:val="008B1AD6"/>
    <w:pPr>
      <w:widowControl w:val="0"/>
      <w:jc w:val="both"/>
    </w:pPr>
    <w:rPr>
      <w:rFonts w:ascii="Calibri" w:hAnsi="Calibri"/>
    </w:rPr>
    <w:tblPr>
      <w:tblInd w:w="0" w:type="dxa"/>
      <w:tblCellMar>
        <w:top w:w="0" w:type="dxa"/>
        <w:left w:w="108" w:type="dxa"/>
        <w:bottom w:w="0" w:type="dxa"/>
        <w:right w:w="108" w:type="dxa"/>
      </w:tblCellMar>
    </w:tblPr>
    <w:tblStylePr w:type="firstRow">
      <w:rPr>
        <w:rFonts w:cs="Times New Roman"/>
      </w:rPr>
      <w:tblPr/>
      <w:tcPr>
        <w:tcBorders>
          <w:top w:val="single" w:sz="6" w:space="0" w:color="000000"/>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shd w:val="pct25" w:color="800080" w:fill="FFFFFF"/>
      </w:tcPr>
    </w:tblStylePr>
    <w:tblStylePr w:type="firstCol">
      <w:rPr>
        <w:rFonts w:cs="Times New Roman"/>
      </w:rPr>
      <w:tblPr/>
      <w:tcPr>
        <w:tcBorders>
          <w:top w:val="nil"/>
          <w:left w:val="nil"/>
          <w:bottom w:val="nil"/>
          <w:right w:val="single" w:sz="12" w:space="0" w:color="000000"/>
          <w:insideH w:val="nil"/>
          <w:insideV w:val="nil"/>
          <w:tl2br w:val="nil"/>
          <w:tr2bl w:val="nil"/>
        </w:tcBorders>
      </w:tcPr>
    </w:tblStylePr>
    <w:tblStylePr w:type="lastCol">
      <w:rPr>
        <w:rFonts w:cs="Times New Roman"/>
      </w:rPr>
      <w:tblPr/>
      <w:tcPr>
        <w:tcBorders>
          <w:top w:val="nil"/>
          <w:left w:val="single" w:sz="12" w:space="0" w:color="000000"/>
          <w:bottom w:val="nil"/>
          <w:right w:val="nil"/>
          <w:insideH w:val="nil"/>
          <w:insideV w:val="nil"/>
          <w:tl2br w:val="nil"/>
          <w:tr2bl w:val="nil"/>
        </w:tcBorders>
      </w:tcPr>
    </w:tblStylePr>
    <w:tblStylePr w:type="band1Horz">
      <w:rPr>
        <w:rFonts w:cs="Times New Roman"/>
      </w:rPr>
      <w:tblPr/>
      <w:tcPr>
        <w:tcBorders>
          <w:top w:val="nil"/>
          <w:left w:val="nil"/>
          <w:bottom w:val="single" w:sz="6" w:space="0" w:color="000000"/>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2b">
    <w:name w:val="Table Subtle 2"/>
    <w:basedOn w:val="a2"/>
    <w:qFormat/>
    <w:rsid w:val="008B1AD6"/>
    <w:pPr>
      <w:widowControl w:val="0"/>
      <w:jc w:val="both"/>
    </w:pPr>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12" w:space="0" w:color="000000"/>
          <w:insideH w:val="nil"/>
          <w:insideV w:val="nil"/>
          <w:tl2br w:val="nil"/>
          <w:tr2bl w:val="nil"/>
        </w:tcBorders>
        <w:shd w:val="pct25" w:color="008000" w:fill="FFFFFF"/>
      </w:tcPr>
    </w:tblStylePr>
    <w:tblStylePr w:type="lastCol">
      <w:rPr>
        <w:rFonts w:cs="Times New Roman"/>
      </w:rPr>
      <w:tblPr/>
      <w:tcPr>
        <w:tcBorders>
          <w:top w:val="nil"/>
          <w:left w:val="single" w:sz="12" w:space="0" w:color="000000"/>
          <w:bottom w:val="nil"/>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16">
    <w:name w:val="Table 3D effects 1"/>
    <w:basedOn w:val="a2"/>
    <w:uiPriority w:val="99"/>
    <w:semiHidden/>
    <w:unhideWhenUsed/>
    <w:rsid w:val="008B1AD6"/>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c">
    <w:name w:val="Table 3D effects 2"/>
    <w:basedOn w:val="a2"/>
    <w:uiPriority w:val="99"/>
    <w:semiHidden/>
    <w:unhideWhenUsed/>
    <w:rsid w:val="008B1AD6"/>
    <w:pPr>
      <w:widowControl w:val="0"/>
      <w:jc w:val="both"/>
    </w:p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9">
    <w:name w:val="Table 3D effects 3"/>
    <w:basedOn w:val="a2"/>
    <w:uiPriority w:val="99"/>
    <w:semiHidden/>
    <w:unhideWhenUsed/>
    <w:rsid w:val="008B1AD6"/>
    <w:pPr>
      <w:widowControl w:val="0"/>
      <w:jc w:val="both"/>
    </w:p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2"/>
    <w:qFormat/>
    <w:rsid w:val="008B1AD6"/>
    <w:pPr>
      <w:widowControl w:val="0"/>
      <w:jc w:val="both"/>
    </w:pPr>
    <w:rPr>
      <w:rFonts w:ascii="Calibri" w:hAnsi="Calibri"/>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solid" w:color="C0C0C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2d">
    <w:name w:val="Table List 2"/>
    <w:basedOn w:val="a2"/>
    <w:qFormat/>
    <w:rsid w:val="008B1AD6"/>
    <w:pPr>
      <w:widowControl w:val="0"/>
      <w:jc w:val="both"/>
    </w:pPr>
    <w:rPr>
      <w:rFonts w:ascii="Calibri" w:hAnsi="Calibri"/>
    </w:rPr>
    <w:tblPr>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3a">
    <w:name w:val="Table List 3"/>
    <w:basedOn w:val="a2"/>
    <w:qFormat/>
    <w:rsid w:val="008B1AD6"/>
    <w:pPr>
      <w:widowControl w:val="0"/>
      <w:jc w:val="both"/>
    </w:pPr>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2"/>
    <w:qFormat/>
    <w:rsid w:val="008B1AD6"/>
    <w:pPr>
      <w:widowControl w:val="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4">
    <w:name w:val="Table List 5"/>
    <w:basedOn w:val="a2"/>
    <w:qFormat/>
    <w:rsid w:val="008B1AD6"/>
    <w:pPr>
      <w:widowControl w:val="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style>
  <w:style w:type="table" w:styleId="60">
    <w:name w:val="Table List 6"/>
    <w:basedOn w:val="a2"/>
    <w:qFormat/>
    <w:rsid w:val="008B1AD6"/>
    <w:pPr>
      <w:widowControl w:val="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firstCol">
      <w:rPr>
        <w:rFonts w:cs="Times New Roman"/>
        <w:b/>
        <w:bCs/>
      </w:rPr>
      <w:tblPr/>
      <w:tcPr>
        <w:tcBorders>
          <w:top w:val="nil"/>
          <w:left w:val="nil"/>
          <w:bottom w:val="nil"/>
          <w:right w:val="single" w:sz="12" w:space="0" w:color="000000"/>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shd w:val="pct25" w:color="000000" w:fill="FFFFFF"/>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70">
    <w:name w:val="Table List 7"/>
    <w:basedOn w:val="a2"/>
    <w:qFormat/>
    <w:rsid w:val="008B1AD6"/>
    <w:pPr>
      <w:widowControl w:val="0"/>
      <w:jc w:val="both"/>
    </w:pPr>
    <w:rPr>
      <w:rFonts w:ascii="Calibri" w:hAnsi="Calibri"/>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b/>
        <w:bCs/>
      </w:rPr>
      <w:tblPr/>
      <w:tcPr>
        <w:tcBorders>
          <w:top w:val="single" w:sz="12" w:space="0" w:color="008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0000" w:fill="FFFFFF"/>
      </w:tcPr>
    </w:tblStylePr>
    <w:tblStylePr w:type="band2Horz">
      <w:rPr>
        <w:rFonts w:cs="Times New Roman"/>
      </w:rPr>
      <w:tblPr/>
      <w:tcPr>
        <w:tcBorders>
          <w:top w:val="nil"/>
          <w:left w:val="nil"/>
          <w:bottom w:val="nil"/>
          <w:right w:val="nil"/>
          <w:insideH w:val="nil"/>
          <w:insideV w:val="nil"/>
          <w:tl2br w:val="nil"/>
          <w:tr2bl w:val="nil"/>
        </w:tcBorders>
        <w:shd w:val="pct25" w:color="FFFF00" w:fill="FFFFFF"/>
      </w:tcPr>
    </w:tblStylePr>
  </w:style>
  <w:style w:type="table" w:styleId="80">
    <w:name w:val="Table List 8"/>
    <w:basedOn w:val="a2"/>
    <w:qFormat/>
    <w:rsid w:val="008B1AD6"/>
    <w:pPr>
      <w:widowControl w:val="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5" w:color="FFFF00" w:fill="FFFFFF"/>
      </w:tcPr>
    </w:tblStylePr>
    <w:tblStylePr w:type="band2Horz">
      <w:rPr>
        <w:rFonts w:cs="Times New Roman"/>
      </w:rPr>
      <w:tblPr/>
      <w:tcPr>
        <w:tcBorders>
          <w:top w:val="nil"/>
          <w:left w:val="nil"/>
          <w:bottom w:val="nil"/>
          <w:right w:val="nil"/>
          <w:insideH w:val="nil"/>
          <w:insideV w:val="nil"/>
          <w:tl2br w:val="nil"/>
          <w:tr2bl w:val="nil"/>
        </w:tcBorders>
        <w:shd w:val="pct50" w:color="FF0000" w:fill="FFFFFF"/>
      </w:tcPr>
    </w:tblStylePr>
    <w:tblStylePr w:type="nwCell">
      <w:rPr>
        <w:rFonts w:cs="Times New Roman"/>
      </w:rPr>
      <w:tblPr/>
      <w:tcPr>
        <w:tcBorders>
          <w:top w:val="nil"/>
          <w:left w:val="nil"/>
          <w:bottom w:val="nil"/>
          <w:right w:val="nil"/>
          <w:insideH w:val="nil"/>
          <w:insideV w:val="nil"/>
          <w:tl2br w:val="single" w:sz="6" w:space="0" w:color="auto"/>
          <w:tr2bl w:val="nil"/>
        </w:tcBorders>
      </w:tcPr>
    </w:tblStylePr>
  </w:style>
  <w:style w:type="table" w:styleId="afff">
    <w:name w:val="Table Contemporary"/>
    <w:basedOn w:val="a2"/>
    <w:qFormat/>
    <w:rsid w:val="008B1AD6"/>
    <w:pPr>
      <w:widowControl w:val="0"/>
      <w:jc w:val="both"/>
    </w:pPr>
    <w:rPr>
      <w:rFonts w:ascii="Calibri" w:hAnsi="Calibri"/>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2"/>
    <w:qFormat/>
    <w:rsid w:val="008B1AD6"/>
    <w:pPr>
      <w:widowControl w:val="0"/>
      <w:jc w:val="both"/>
    </w:pPr>
    <w:rPr>
      <w:rFonts w:ascii="Calibri" w:hAnsi="Calibri"/>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top w:val="nil"/>
          <w:left w:val="nil"/>
          <w:bottom w:val="double" w:sz="6" w:space="0" w:color="000000"/>
          <w:right w:val="nil"/>
          <w:insideH w:val="nil"/>
          <w:insideV w:val="nil"/>
          <w:tl2br w:val="nil"/>
          <w:tr2bl w:val="nil"/>
        </w:tcBorders>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2e">
    <w:name w:val="Table Columns 2"/>
    <w:basedOn w:val="a2"/>
    <w:qFormat/>
    <w:rsid w:val="008B1AD6"/>
    <w:pPr>
      <w:widowControl w:val="0"/>
      <w:jc w:val="both"/>
    </w:pPr>
    <w:rPr>
      <w:rFonts w:ascii="Calibri" w:hAnsi="Calibri"/>
      <w:b/>
      <w:bCs/>
    </w:rPr>
    <w:tblPr>
      <w:tblInd w:w="0" w:type="dxa"/>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color w:val="00000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3b">
    <w:name w:val="Table Columns 3"/>
    <w:basedOn w:val="a2"/>
    <w:qFormat/>
    <w:rsid w:val="008B1AD6"/>
    <w:pPr>
      <w:widowControl w:val="0"/>
      <w:jc w:val="both"/>
    </w:pPr>
    <w:rPr>
      <w:rFonts w:ascii="Calibri" w:hAnsi="Calibri"/>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single" w:sz="6" w:space="0" w:color="00008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op w:val="nil"/>
          <w:left w:val="nil"/>
          <w:bottom w:val="nil"/>
          <w:right w:val="nil"/>
          <w:insideH w:val="nil"/>
          <w:insideV w:val="nil"/>
          <w:tl2br w:val="nil"/>
          <w:tr2bl w:val="nil"/>
        </w:tcBorders>
      </w:tcPr>
    </w:tblStylePr>
  </w:style>
  <w:style w:type="table" w:styleId="47">
    <w:name w:val="Table Columns 4"/>
    <w:basedOn w:val="a2"/>
    <w:qFormat/>
    <w:rsid w:val="008B1AD6"/>
    <w:pPr>
      <w:widowControl w:val="0"/>
      <w:jc w:val="both"/>
    </w:pPr>
    <w:rPr>
      <w:rFonts w:ascii="Calibri" w:hAnsi="Calibri"/>
    </w:rPr>
    <w:tblPr>
      <w:tblInd w:w="0" w:type="dxa"/>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2"/>
    <w:qFormat/>
    <w:rsid w:val="008B1AD6"/>
    <w:pPr>
      <w:widowControl w:val="0"/>
      <w:jc w:val="both"/>
    </w:pPr>
    <w:rPr>
      <w:rFonts w:ascii="Calibri" w:hAnsi="Calibri"/>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top w:val="nil"/>
          <w:left w:val="nil"/>
          <w:bottom w:val="single" w:sz="6" w:space="0" w:color="808080"/>
          <w:right w:val="nil"/>
          <w:insideH w:val="nil"/>
          <w:insideV w:val="nil"/>
          <w:tl2br w:val="nil"/>
          <w:tr2bl w:val="nil"/>
        </w:tcBorders>
      </w:tcPr>
    </w:tblStylePr>
    <w:tblStylePr w:type="lastRow">
      <w:rPr>
        <w:rFonts w:cs="Times New Roman"/>
        <w:b/>
        <w:bCs/>
      </w:rPr>
      <w:tblPr/>
      <w:tcPr>
        <w:tcBorders>
          <w:top w:val="single" w:sz="6" w:space="0" w:color="80808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9">
    <w:name w:val="Table Grid 1"/>
    <w:basedOn w:val="a2"/>
    <w:rsid w:val="008B1AD6"/>
    <w:pPr>
      <w:widowControl w:val="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2f">
    <w:name w:val="Table Grid 2"/>
    <w:basedOn w:val="a2"/>
    <w:rsid w:val="008B1AD6"/>
    <w:pPr>
      <w:widowControl w:val="0"/>
      <w:jc w:val="both"/>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style>
  <w:style w:type="table" w:styleId="3c">
    <w:name w:val="Table Grid 3"/>
    <w:basedOn w:val="a2"/>
    <w:rsid w:val="008B1AD6"/>
    <w:pPr>
      <w:widowControl w:val="0"/>
      <w:jc w:val="both"/>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48">
    <w:name w:val="Table Grid 4"/>
    <w:basedOn w:val="a2"/>
    <w:rsid w:val="008B1AD6"/>
    <w:pPr>
      <w:widowControl w:val="0"/>
      <w:jc w:val="both"/>
    </w:pPr>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rFonts w:cs="Times New Roman"/>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56">
    <w:name w:val="Table Grid 5"/>
    <w:basedOn w:val="a2"/>
    <w:rsid w:val="008B1AD6"/>
    <w:pPr>
      <w:widowControl w:val="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61">
    <w:name w:val="Table Grid 6"/>
    <w:basedOn w:val="a2"/>
    <w:rsid w:val="008B1AD6"/>
    <w:pPr>
      <w:widowControl w:val="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71">
    <w:name w:val="Table Grid 7"/>
    <w:basedOn w:val="a2"/>
    <w:rsid w:val="008B1AD6"/>
    <w:pPr>
      <w:widowControl w:val="0"/>
      <w:jc w:val="both"/>
    </w:pPr>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top w:val="nil"/>
          <w:left w:val="nil"/>
          <w:bottom w:val="single" w:sz="12" w:space="0" w:color="000000"/>
          <w:right w:val="nil"/>
          <w:insideH w:val="nil"/>
          <w:insideV w:val="nil"/>
          <w:tl2br w:val="nil"/>
          <w:tr2bl w:val="nil"/>
        </w:tcBorders>
      </w:tcPr>
    </w:tblStylePr>
    <w:tblStylePr w:type="lastRow">
      <w:rPr>
        <w:rFonts w:cs="Times New Roman"/>
        <w:b w:val="0"/>
        <w:bCs w:val="0"/>
      </w:rPr>
      <w:tblPr/>
      <w:tcPr>
        <w:tcBorders>
          <w:top w:val="single" w:sz="6" w:space="0" w:color="00000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rsid w:val="008B1AD6"/>
    <w:pPr>
      <w:widowControl w:val="0"/>
      <w:jc w:val="both"/>
    </w:pPr>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1a">
    <w:name w:val="Table Web 1"/>
    <w:basedOn w:val="a2"/>
    <w:rsid w:val="008B1AD6"/>
    <w:pPr>
      <w:widowControl w:val="0"/>
      <w:jc w:val="both"/>
    </w:pPr>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2f0">
    <w:name w:val="Table Web 2"/>
    <w:basedOn w:val="a2"/>
    <w:rsid w:val="008B1AD6"/>
    <w:pPr>
      <w:widowControl w:val="0"/>
      <w:jc w:val="both"/>
    </w:pPr>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3d">
    <w:name w:val="Table Web 3"/>
    <w:basedOn w:val="a2"/>
    <w:rsid w:val="008B1AD6"/>
    <w:pPr>
      <w:widowControl w:val="0"/>
      <w:jc w:val="both"/>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afff0">
    <w:name w:val="Table Professional"/>
    <w:basedOn w:val="a2"/>
    <w:rsid w:val="008B1AD6"/>
    <w:pPr>
      <w:widowControl w:val="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21">
    <w:name w:val="普通(网站) Char2"/>
    <w:link w:val="aff1"/>
    <w:qFormat/>
    <w:rsid w:val="008B1AD6"/>
    <w:rPr>
      <w:rFonts w:ascii="宋体" w:eastAsia="宋体" w:hAnsi="宋体" w:cs="宋体"/>
      <w:kern w:val="0"/>
      <w:sz w:val="24"/>
      <w:szCs w:val="24"/>
    </w:rPr>
  </w:style>
  <w:style w:type="character" w:customStyle="1" w:styleId="1b">
    <w:name w:val="标题 1 字符"/>
    <w:basedOn w:val="a1"/>
    <w:qFormat/>
    <w:rsid w:val="008B1AD6"/>
    <w:rPr>
      <w:rFonts w:ascii="Times New Roman" w:eastAsia="仿宋_GB2312" w:hAnsi="Times New Roman" w:cs="Times New Roman"/>
      <w:b/>
      <w:bCs/>
      <w:kern w:val="44"/>
      <w:sz w:val="44"/>
      <w:szCs w:val="44"/>
    </w:rPr>
  </w:style>
  <w:style w:type="character" w:customStyle="1" w:styleId="2f1">
    <w:name w:val="标题 2 字符"/>
    <w:basedOn w:val="a1"/>
    <w:qFormat/>
    <w:rsid w:val="008B1AD6"/>
    <w:rPr>
      <w:rFonts w:asciiTheme="majorHAnsi" w:eastAsiaTheme="majorEastAsia" w:hAnsiTheme="majorHAnsi" w:cstheme="majorBidi"/>
      <w:b/>
      <w:bCs/>
      <w:sz w:val="32"/>
      <w:szCs w:val="32"/>
    </w:rPr>
  </w:style>
  <w:style w:type="character" w:customStyle="1" w:styleId="3e">
    <w:name w:val="标题 3 字符"/>
    <w:basedOn w:val="a1"/>
    <w:qFormat/>
    <w:rsid w:val="008B1AD6"/>
    <w:rPr>
      <w:rFonts w:ascii="Times New Roman" w:eastAsia="仿宋_GB2312" w:hAnsi="Times New Roman" w:cs="Times New Roman"/>
      <w:b/>
      <w:bCs/>
      <w:sz w:val="32"/>
      <w:szCs w:val="32"/>
    </w:rPr>
  </w:style>
  <w:style w:type="character" w:customStyle="1" w:styleId="49">
    <w:name w:val="标题 4 字符"/>
    <w:basedOn w:val="a1"/>
    <w:qFormat/>
    <w:rsid w:val="008B1AD6"/>
    <w:rPr>
      <w:rFonts w:asciiTheme="majorHAnsi" w:eastAsiaTheme="majorEastAsia" w:hAnsiTheme="majorHAnsi" w:cstheme="majorBidi"/>
      <w:b/>
      <w:bCs/>
      <w:sz w:val="28"/>
      <w:szCs w:val="28"/>
    </w:rPr>
  </w:style>
  <w:style w:type="character" w:customStyle="1" w:styleId="57">
    <w:name w:val="标题 5 字符"/>
    <w:basedOn w:val="a1"/>
    <w:qFormat/>
    <w:rsid w:val="008B1AD6"/>
    <w:rPr>
      <w:rFonts w:ascii="Times New Roman" w:eastAsia="仿宋_GB2312" w:hAnsi="Times New Roman" w:cs="Times New Roman"/>
      <w:b/>
      <w:bCs/>
      <w:sz w:val="28"/>
      <w:szCs w:val="28"/>
    </w:rPr>
  </w:style>
  <w:style w:type="character" w:customStyle="1" w:styleId="62">
    <w:name w:val="标题 6 字符"/>
    <w:basedOn w:val="a1"/>
    <w:qFormat/>
    <w:rsid w:val="008B1AD6"/>
    <w:rPr>
      <w:rFonts w:asciiTheme="majorHAnsi" w:eastAsiaTheme="majorEastAsia" w:hAnsiTheme="majorHAnsi" w:cstheme="majorBidi"/>
      <w:b/>
      <w:bCs/>
      <w:sz w:val="24"/>
      <w:szCs w:val="24"/>
    </w:rPr>
  </w:style>
  <w:style w:type="character" w:customStyle="1" w:styleId="72">
    <w:name w:val="标题 7 字符"/>
    <w:basedOn w:val="a1"/>
    <w:qFormat/>
    <w:rsid w:val="008B1AD6"/>
    <w:rPr>
      <w:rFonts w:ascii="Times New Roman" w:eastAsia="仿宋_GB2312" w:hAnsi="Times New Roman" w:cs="Times New Roman"/>
      <w:b/>
      <w:bCs/>
      <w:sz w:val="24"/>
      <w:szCs w:val="24"/>
    </w:rPr>
  </w:style>
  <w:style w:type="character" w:customStyle="1" w:styleId="82">
    <w:name w:val="标题 8 字符"/>
    <w:basedOn w:val="a1"/>
    <w:qFormat/>
    <w:rsid w:val="008B1AD6"/>
    <w:rPr>
      <w:rFonts w:asciiTheme="majorHAnsi" w:eastAsiaTheme="majorEastAsia" w:hAnsiTheme="majorHAnsi" w:cstheme="majorBidi"/>
      <w:sz w:val="24"/>
      <w:szCs w:val="24"/>
    </w:rPr>
  </w:style>
  <w:style w:type="character" w:customStyle="1" w:styleId="90">
    <w:name w:val="标题 9 字符"/>
    <w:basedOn w:val="a1"/>
    <w:qFormat/>
    <w:rsid w:val="008B1AD6"/>
    <w:rPr>
      <w:rFonts w:asciiTheme="majorHAnsi" w:eastAsiaTheme="majorEastAsia" w:hAnsiTheme="majorHAnsi" w:cstheme="majorBidi"/>
      <w:szCs w:val="21"/>
    </w:rPr>
  </w:style>
  <w:style w:type="paragraph" w:customStyle="1" w:styleId="Style29">
    <w:name w:val="_Style 29"/>
    <w:qFormat/>
    <w:rsid w:val="008B1AD6"/>
    <w:pPr>
      <w:widowControl w:val="0"/>
      <w:jc w:val="both"/>
    </w:pPr>
    <w:rPr>
      <w:rFonts w:ascii="Calibri" w:hAnsi="Calibri"/>
    </w:rPr>
  </w:style>
  <w:style w:type="character" w:customStyle="1" w:styleId="1c">
    <w:name w:val="不明显参考1"/>
    <w:qFormat/>
    <w:rsid w:val="008B1AD6"/>
    <w:rPr>
      <w:smallCaps/>
      <w:color w:val="C0504D"/>
      <w:u w:val="single"/>
    </w:rPr>
  </w:style>
  <w:style w:type="character" w:customStyle="1" w:styleId="headline-1-index">
    <w:name w:val="headline-1-index"/>
    <w:qFormat/>
    <w:rsid w:val="008B1AD6"/>
  </w:style>
  <w:style w:type="character" w:customStyle="1" w:styleId="Char22">
    <w:name w:val="结束语 Char2"/>
    <w:rsid w:val="008B1AD6"/>
    <w:rPr>
      <w:kern w:val="2"/>
      <w:sz w:val="21"/>
      <w:szCs w:val="24"/>
    </w:rPr>
  </w:style>
  <w:style w:type="character" w:customStyle="1" w:styleId="bk-editable-lemma-btnsbk3-title-wrap">
    <w:name w:val="bk-editable-lemma-btns bk3-title-wrap"/>
    <w:rsid w:val="008B1AD6"/>
  </w:style>
  <w:style w:type="character" w:customStyle="1" w:styleId="CharChar30">
    <w:name w:val="Char Char30"/>
    <w:rsid w:val="008B1AD6"/>
    <w:rPr>
      <w:rFonts w:ascii="宋体"/>
      <w:kern w:val="2"/>
      <w:sz w:val="24"/>
      <w:lang w:bidi="ar-SA"/>
    </w:rPr>
  </w:style>
  <w:style w:type="character" w:customStyle="1" w:styleId="Char10">
    <w:name w:val="手改 Char1"/>
    <w:rsid w:val="008B1AD6"/>
    <w:rPr>
      <w:rFonts w:eastAsia="宋体"/>
      <w:kern w:val="2"/>
      <w:sz w:val="21"/>
      <w:szCs w:val="24"/>
      <w:lang w:val="en-US" w:eastAsia="zh-CN" w:bidi="ar-SA"/>
    </w:rPr>
  </w:style>
  <w:style w:type="character" w:customStyle="1" w:styleId="CharCharCharCharCharCharCharCharChar">
    <w:name w:val="Char Char Char Char Char Char Char Char Char"/>
    <w:rsid w:val="008B1AD6"/>
    <w:rPr>
      <w:rFonts w:eastAsia="宋体"/>
      <w:kern w:val="2"/>
      <w:sz w:val="18"/>
      <w:szCs w:val="18"/>
      <w:lang w:val="en-US" w:eastAsia="zh-CN" w:bidi="ar-SA"/>
    </w:rPr>
  </w:style>
  <w:style w:type="character" w:customStyle="1" w:styleId="q-name">
    <w:name w:val="q-name"/>
    <w:basedOn w:val="a1"/>
    <w:rsid w:val="008B1AD6"/>
  </w:style>
  <w:style w:type="character" w:customStyle="1" w:styleId="CharCharCharCharCharCharCharCharCharCharChar2">
    <w:name w:val="普通文字 Char Char Char Char Char Char Char Char Char Char Char2"/>
    <w:rsid w:val="008B1AD6"/>
    <w:rPr>
      <w:rFonts w:ascii="宋体"/>
      <w:color w:val="000000"/>
      <w:kern w:val="2"/>
      <w:sz w:val="21"/>
    </w:rPr>
  </w:style>
  <w:style w:type="character" w:customStyle="1" w:styleId="count">
    <w:name w:val="count"/>
    <w:rsid w:val="008B1AD6"/>
  </w:style>
  <w:style w:type="character" w:customStyle="1" w:styleId="HTMLChar3">
    <w:name w:val="HTML 预设格式 Char3"/>
    <w:link w:val="HTML0"/>
    <w:rsid w:val="008B1AD6"/>
    <w:rPr>
      <w:rFonts w:ascii="黑体" w:eastAsia="黑体"/>
    </w:rPr>
  </w:style>
  <w:style w:type="character" w:customStyle="1" w:styleId="CharChar">
    <w:name w:val="三级标题 Char Char"/>
    <w:link w:val="afff1"/>
    <w:rsid w:val="008B1AD6"/>
    <w:rPr>
      <w:rFonts w:ascii="Calibri" w:hAnsi="Calibri"/>
      <w:b/>
      <w:color w:val="333333"/>
      <w:sz w:val="24"/>
      <w:szCs w:val="24"/>
    </w:rPr>
  </w:style>
  <w:style w:type="paragraph" w:customStyle="1" w:styleId="afff1">
    <w:name w:val="三级标题"/>
    <w:basedOn w:val="a"/>
    <w:link w:val="CharChar"/>
    <w:qFormat/>
    <w:rsid w:val="008B1AD6"/>
    <w:pPr>
      <w:widowControl/>
      <w:spacing w:line="360" w:lineRule="auto"/>
      <w:jc w:val="left"/>
      <w:outlineLvl w:val="3"/>
    </w:pPr>
    <w:rPr>
      <w:rFonts w:ascii="Calibri" w:eastAsiaTheme="minorEastAsia" w:hAnsi="Calibri" w:cstheme="minorBidi"/>
      <w:b/>
      <w:color w:val="333333"/>
      <w:sz w:val="24"/>
      <w:szCs w:val="24"/>
    </w:rPr>
  </w:style>
  <w:style w:type="character" w:customStyle="1" w:styleId="Char23">
    <w:name w:val="副标题 Char2"/>
    <w:qFormat/>
    <w:rsid w:val="008B1AD6"/>
    <w:rPr>
      <w:rFonts w:ascii="Cambria" w:hAnsi="Cambria" w:cs="Times New Roman"/>
      <w:b/>
      <w:bCs/>
      <w:kern w:val="28"/>
      <w:sz w:val="32"/>
      <w:szCs w:val="32"/>
      <w:lang w:bidi="ar-SA"/>
    </w:rPr>
  </w:style>
  <w:style w:type="character" w:customStyle="1" w:styleId="20505Char">
    <w:name w:val="样式 首行缩进:  2 字符 段前: 0.5 行 段后: 0.5 行 Char"/>
    <w:link w:val="20505"/>
    <w:qFormat/>
    <w:rsid w:val="008B1AD6"/>
    <w:rPr>
      <w:rFonts w:eastAsia="楷体_GB2312"/>
      <w:sz w:val="24"/>
    </w:rPr>
  </w:style>
  <w:style w:type="paragraph" w:customStyle="1" w:styleId="20505">
    <w:name w:val="样式 首行缩进:  2 字符 段前: 0.5 行 段后: 0.5 行"/>
    <w:basedOn w:val="a"/>
    <w:next w:val="a"/>
    <w:link w:val="20505Char"/>
    <w:rsid w:val="008B1AD6"/>
    <w:pPr>
      <w:adjustRightInd w:val="0"/>
      <w:snapToGrid w:val="0"/>
      <w:spacing w:before="156" w:line="312" w:lineRule="auto"/>
      <w:ind w:firstLineChars="200" w:firstLine="200"/>
    </w:pPr>
    <w:rPr>
      <w:rFonts w:asciiTheme="minorHAnsi" w:eastAsia="楷体_GB2312" w:hAnsiTheme="minorHAnsi" w:cstheme="minorBidi"/>
      <w:sz w:val="24"/>
      <w:szCs w:val="22"/>
    </w:rPr>
  </w:style>
  <w:style w:type="character" w:customStyle="1" w:styleId="9Char1">
    <w:name w:val="标题 9 Char1"/>
    <w:link w:val="9"/>
    <w:qFormat/>
    <w:rsid w:val="008B1AD6"/>
    <w:rPr>
      <w:rFonts w:ascii="Arial" w:eastAsia="黑体" w:hAnsi="Arial" w:cs="Times New Roman"/>
      <w:kern w:val="0"/>
      <w:szCs w:val="21"/>
    </w:rPr>
  </w:style>
  <w:style w:type="character" w:customStyle="1" w:styleId="bacb-title">
    <w:name w:val="bacb-title"/>
    <w:qFormat/>
    <w:rsid w:val="008B1AD6"/>
  </w:style>
  <w:style w:type="character" w:customStyle="1" w:styleId="CharChar0">
    <w:name w:val="脚注文本 Char Char"/>
    <w:rsid w:val="008B1AD6"/>
    <w:rPr>
      <w:rFonts w:eastAsia="宋体"/>
      <w:kern w:val="2"/>
      <w:sz w:val="18"/>
      <w:szCs w:val="18"/>
      <w:lang w:val="en-US" w:eastAsia="zh-CN" w:bidi="ar-SA"/>
    </w:rPr>
  </w:style>
  <w:style w:type="character" w:customStyle="1" w:styleId="1Char">
    <w:name w:val="普通文字1 Char"/>
    <w:rsid w:val="008B1AD6"/>
    <w:rPr>
      <w:rFonts w:ascii="宋体" w:eastAsia="宋体" w:cs="Courier New"/>
      <w:kern w:val="2"/>
      <w:sz w:val="21"/>
      <w:szCs w:val="21"/>
      <w:lang w:val="en-US" w:eastAsia="zh-CN" w:bidi="ar-SA"/>
    </w:rPr>
  </w:style>
  <w:style w:type="character" w:customStyle="1" w:styleId="4Char1">
    <w:name w:val="标题 4 Char1"/>
    <w:link w:val="4"/>
    <w:rsid w:val="008B1AD6"/>
    <w:rPr>
      <w:rFonts w:ascii="Times New Roman" w:eastAsia="宋体" w:hAnsi="Times New Roman" w:cs="Times New Roman"/>
      <w:i/>
      <w:kern w:val="0"/>
      <w:szCs w:val="20"/>
    </w:rPr>
  </w:style>
  <w:style w:type="character" w:customStyle="1" w:styleId="ACharChar">
    <w:name w:val="正文A Char Char"/>
    <w:link w:val="Afff2"/>
    <w:rsid w:val="008B1AD6"/>
    <w:rPr>
      <w:rFonts w:eastAsia="Times New Roman"/>
      <w:snapToGrid w:val="0"/>
      <w:sz w:val="24"/>
    </w:rPr>
  </w:style>
  <w:style w:type="paragraph" w:customStyle="1" w:styleId="Afff2">
    <w:name w:val="正文A"/>
    <w:link w:val="ACharChar"/>
    <w:rsid w:val="008B1AD6"/>
    <w:pPr>
      <w:tabs>
        <w:tab w:val="left" w:pos="0"/>
      </w:tabs>
      <w:adjustRightInd w:val="0"/>
      <w:spacing w:line="360" w:lineRule="auto"/>
      <w:ind w:firstLineChars="200" w:firstLine="200"/>
      <w:jc w:val="both"/>
    </w:pPr>
    <w:rPr>
      <w:rFonts w:asciiTheme="minorHAnsi" w:eastAsia="Times New Roman" w:hAnsiTheme="minorHAnsi" w:cstheme="minorBidi"/>
      <w:snapToGrid w:val="0"/>
      <w:kern w:val="2"/>
      <w:sz w:val="24"/>
      <w:szCs w:val="22"/>
    </w:rPr>
  </w:style>
  <w:style w:type="character" w:customStyle="1" w:styleId="Char4">
    <w:name w:val="称呼 Char4"/>
    <w:link w:val="af"/>
    <w:rsid w:val="008B1AD6"/>
    <w:rPr>
      <w:b/>
      <w:sz w:val="24"/>
    </w:rPr>
  </w:style>
  <w:style w:type="character" w:customStyle="1" w:styleId="Char11">
    <w:name w:val="特点标题 Char1"/>
    <w:rsid w:val="008B1AD6"/>
    <w:rPr>
      <w:kern w:val="2"/>
      <w:sz w:val="21"/>
      <w:szCs w:val="24"/>
    </w:rPr>
  </w:style>
  <w:style w:type="character" w:customStyle="1" w:styleId="font51">
    <w:name w:val="font51"/>
    <w:qFormat/>
    <w:rsid w:val="008B1AD6"/>
    <w:rPr>
      <w:rFonts w:ascii="宋体" w:eastAsia="宋体"/>
      <w:color w:val="FF0000"/>
      <w:sz w:val="20"/>
      <w:szCs w:val="20"/>
      <w:u w:val="none"/>
    </w:rPr>
  </w:style>
  <w:style w:type="character" w:customStyle="1" w:styleId="2Char10">
    <w:name w:val="正文文本缩进 2 Char1"/>
    <w:rsid w:val="008B1AD6"/>
    <w:rPr>
      <w:kern w:val="2"/>
      <w:sz w:val="21"/>
      <w:szCs w:val="24"/>
    </w:rPr>
  </w:style>
  <w:style w:type="character" w:customStyle="1" w:styleId="DocumentMapChar1">
    <w:name w:val="Document Map Char1"/>
    <w:rsid w:val="008B1AD6"/>
    <w:rPr>
      <w:sz w:val="16"/>
      <w:szCs w:val="2"/>
    </w:rPr>
  </w:style>
  <w:style w:type="character" w:customStyle="1" w:styleId="font21">
    <w:name w:val="font21"/>
    <w:qFormat/>
    <w:rsid w:val="008B1AD6"/>
    <w:rPr>
      <w:rFonts w:ascii="宋体" w:eastAsia="宋体"/>
      <w:color w:val="000000"/>
      <w:sz w:val="24"/>
      <w:szCs w:val="24"/>
      <w:u w:val="none"/>
    </w:rPr>
  </w:style>
  <w:style w:type="character" w:customStyle="1" w:styleId="CharChar1">
    <w:name w:val="表格内容 Char Char"/>
    <w:link w:val="afff3"/>
    <w:rsid w:val="008B1AD6"/>
    <w:rPr>
      <w:sz w:val="18"/>
    </w:rPr>
  </w:style>
  <w:style w:type="paragraph" w:customStyle="1" w:styleId="afff3">
    <w:name w:val="表格内容"/>
    <w:basedOn w:val="a"/>
    <w:next w:val="a"/>
    <w:link w:val="CharChar1"/>
    <w:rsid w:val="008B1AD6"/>
    <w:pPr>
      <w:kinsoku w:val="0"/>
      <w:jc w:val="center"/>
    </w:pPr>
    <w:rPr>
      <w:rFonts w:asciiTheme="minorHAnsi" w:eastAsiaTheme="minorEastAsia" w:hAnsiTheme="minorHAnsi" w:cstheme="minorBidi"/>
      <w:sz w:val="18"/>
      <w:szCs w:val="22"/>
    </w:rPr>
  </w:style>
  <w:style w:type="character" w:customStyle="1" w:styleId="3Char1">
    <w:name w:val="标题 3 Char1"/>
    <w:link w:val="3"/>
    <w:rsid w:val="008B1AD6"/>
    <w:rPr>
      <w:rFonts w:ascii="Times New Roman" w:eastAsia="宋体" w:hAnsi="Times New Roman" w:cs="Times New Roman"/>
      <w:b/>
      <w:bCs/>
      <w:sz w:val="32"/>
      <w:szCs w:val="32"/>
    </w:rPr>
  </w:style>
  <w:style w:type="character" w:customStyle="1" w:styleId="CharChar2">
    <w:name w:val="批注主题 Char Char"/>
    <w:rsid w:val="008B1AD6"/>
    <w:rPr>
      <w:rFonts w:ascii="宋体" w:eastAsia="宋体"/>
      <w:b/>
      <w:bCs/>
      <w:kern w:val="2"/>
      <w:sz w:val="21"/>
      <w:szCs w:val="24"/>
      <w:lang w:val="en-US" w:eastAsia="zh-CN" w:bidi="ar-SA"/>
    </w:rPr>
  </w:style>
  <w:style w:type="character" w:customStyle="1" w:styleId="Char33">
    <w:name w:val="正文文本缩进 Char3"/>
    <w:link w:val="af1"/>
    <w:rsid w:val="008B1AD6"/>
    <w:rPr>
      <w:szCs w:val="24"/>
    </w:rPr>
  </w:style>
  <w:style w:type="character" w:customStyle="1" w:styleId="Char24">
    <w:name w:val="引用 Char2"/>
    <w:uiPriority w:val="29"/>
    <w:rsid w:val="008B1AD6"/>
    <w:rPr>
      <w:i/>
      <w:iCs/>
      <w:color w:val="000000"/>
      <w:kern w:val="2"/>
      <w:sz w:val="21"/>
      <w:szCs w:val="24"/>
    </w:rPr>
  </w:style>
  <w:style w:type="character" w:customStyle="1" w:styleId="font91">
    <w:name w:val="font91"/>
    <w:qFormat/>
    <w:rsid w:val="008B1AD6"/>
    <w:rPr>
      <w:rFonts w:ascii="黑体" w:eastAsia="黑体" w:cs="黑体"/>
      <w:color w:val="000000"/>
      <w:sz w:val="22"/>
      <w:szCs w:val="22"/>
      <w:u w:val="none"/>
      <w:vertAlign w:val="superscript"/>
      <w:lang w:bidi="ar-SA"/>
    </w:rPr>
  </w:style>
  <w:style w:type="character" w:customStyle="1" w:styleId="Char12">
    <w:name w:val="称呼 Char1"/>
    <w:qFormat/>
    <w:rsid w:val="008B1AD6"/>
    <w:rPr>
      <w:kern w:val="2"/>
      <w:sz w:val="21"/>
      <w:szCs w:val="24"/>
    </w:rPr>
  </w:style>
  <w:style w:type="character" w:customStyle="1" w:styleId="2Char1">
    <w:name w:val="标题 2 Char1"/>
    <w:link w:val="2"/>
    <w:rsid w:val="008B1AD6"/>
    <w:rPr>
      <w:rFonts w:ascii="宋体" w:eastAsia="黑体" w:hAnsi="宋体" w:cs="Times New Roman"/>
      <w:bCs/>
      <w:i/>
      <w:iCs/>
      <w:sz w:val="24"/>
      <w:szCs w:val="20"/>
    </w:rPr>
  </w:style>
  <w:style w:type="character" w:customStyle="1" w:styleId="123YJCharChar">
    <w:name w:val="123YJ Char Char"/>
    <w:rsid w:val="008B1AD6"/>
    <w:rPr>
      <w:rFonts w:eastAsia="宋体"/>
      <w:kern w:val="2"/>
      <w:sz w:val="18"/>
      <w:szCs w:val="18"/>
      <w:lang w:val="en-US" w:eastAsia="zh-CN" w:bidi="ar-SA"/>
    </w:rPr>
  </w:style>
  <w:style w:type="character" w:customStyle="1" w:styleId="CharChar15">
    <w:name w:val="Char Char15"/>
    <w:rsid w:val="008B1AD6"/>
    <w:rPr>
      <w:rFonts w:ascii="Arial" w:eastAsia="黑体" w:hAnsi="Arial" w:cs="Times New Roman"/>
      <w:b/>
      <w:sz w:val="24"/>
      <w:szCs w:val="20"/>
      <w:lang w:bidi="ar-SA"/>
    </w:rPr>
  </w:style>
  <w:style w:type="character" w:customStyle="1" w:styleId="CharChar32">
    <w:name w:val="Char Char32"/>
    <w:basedOn w:val="Char10"/>
    <w:rsid w:val="008B1AD6"/>
    <w:rPr>
      <w:rFonts w:eastAsia="宋体"/>
      <w:kern w:val="2"/>
      <w:sz w:val="21"/>
      <w:szCs w:val="24"/>
      <w:lang w:val="en-US" w:eastAsia="zh-CN" w:bidi="ar-SA"/>
    </w:rPr>
  </w:style>
  <w:style w:type="character" w:customStyle="1" w:styleId="CharCharCharCharChar">
    <w:name w:val="Char Char Char Char Char"/>
    <w:rsid w:val="008B1AD6"/>
    <w:rPr>
      <w:rFonts w:ascii="宋体" w:eastAsia="宋体"/>
      <w:kern w:val="2"/>
      <w:sz w:val="24"/>
      <w:szCs w:val="24"/>
      <w:lang w:val="en-US" w:eastAsia="zh-CN" w:bidi="ar-SA"/>
    </w:rPr>
  </w:style>
  <w:style w:type="character" w:customStyle="1" w:styleId="8Char1">
    <w:name w:val="标题 8 Char1"/>
    <w:link w:val="8"/>
    <w:rsid w:val="008B1AD6"/>
    <w:rPr>
      <w:rFonts w:ascii="Arial" w:eastAsia="黑体" w:hAnsi="Arial" w:cs="Times New Roman"/>
      <w:kern w:val="0"/>
      <w:sz w:val="24"/>
      <w:szCs w:val="24"/>
    </w:rPr>
  </w:style>
  <w:style w:type="character" w:customStyle="1" w:styleId="1d">
    <w:name w:val="样式 宋体 小四1"/>
    <w:rsid w:val="008B1AD6"/>
    <w:rPr>
      <w:rFonts w:ascii="宋体"/>
      <w:sz w:val="28"/>
    </w:rPr>
  </w:style>
  <w:style w:type="character" w:customStyle="1" w:styleId="1e">
    <w:name w:val="样式 宋体 小四 加粗1"/>
    <w:rsid w:val="008B1AD6"/>
    <w:rPr>
      <w:rFonts w:ascii="宋体"/>
      <w:b/>
      <w:bCs/>
      <w:sz w:val="28"/>
    </w:rPr>
  </w:style>
  <w:style w:type="character" w:customStyle="1" w:styleId="CharChar26">
    <w:name w:val="Char Char26"/>
    <w:rsid w:val="008B1AD6"/>
    <w:rPr>
      <w:kern w:val="2"/>
      <w:sz w:val="18"/>
      <w:szCs w:val="18"/>
      <w:lang w:bidi="ar-SA"/>
    </w:rPr>
  </w:style>
  <w:style w:type="character" w:customStyle="1" w:styleId="font01">
    <w:name w:val="font01"/>
    <w:rsid w:val="008B1AD6"/>
    <w:rPr>
      <w:rFonts w:ascii="宋体" w:eastAsia="宋体"/>
      <w:color w:val="000000"/>
      <w:sz w:val="24"/>
      <w:szCs w:val="24"/>
      <w:u w:val="none"/>
    </w:rPr>
  </w:style>
  <w:style w:type="character" w:customStyle="1" w:styleId="Char13">
    <w:name w:val="副标题 Char1"/>
    <w:rsid w:val="008B1AD6"/>
    <w:rPr>
      <w:rFonts w:ascii="Cambria" w:hAnsi="Cambria" w:cs="Times New Roman"/>
      <w:b/>
      <w:bCs/>
      <w:kern w:val="28"/>
      <w:sz w:val="32"/>
      <w:szCs w:val="32"/>
      <w:lang w:bidi="ar-SA"/>
    </w:rPr>
  </w:style>
  <w:style w:type="character" w:customStyle="1" w:styleId="catalog-item-index1">
    <w:name w:val="catalog-item-index1"/>
    <w:qFormat/>
    <w:rsid w:val="008B1AD6"/>
  </w:style>
  <w:style w:type="character" w:customStyle="1" w:styleId="CharChar3">
    <w:name w:val="页眉 Char Char"/>
    <w:rsid w:val="008B1AD6"/>
    <w:rPr>
      <w:rFonts w:eastAsia="宋体"/>
      <w:kern w:val="2"/>
      <w:sz w:val="18"/>
      <w:szCs w:val="18"/>
      <w:lang w:val="en-US" w:eastAsia="zh-CN" w:bidi="ar-SA"/>
    </w:rPr>
  </w:style>
  <w:style w:type="character" w:customStyle="1" w:styleId="CharChar4">
    <w:name w:val="文 Char Char"/>
    <w:rsid w:val="008B1AD6"/>
    <w:rPr>
      <w:rFonts w:ascii="宋体" w:eastAsia="宋体"/>
      <w:color w:val="000000"/>
      <w:kern w:val="2"/>
      <w:sz w:val="24"/>
      <w:szCs w:val="24"/>
      <w:lang w:val="zh-CN" w:eastAsia="zh-CN" w:bidi="ar-SA"/>
    </w:rPr>
  </w:style>
  <w:style w:type="character" w:customStyle="1" w:styleId="2CharChar">
    <w:name w:val="正文首行缩进 2 Char Char"/>
    <w:rsid w:val="008B1AD6"/>
    <w:rPr>
      <w:kern w:val="2"/>
      <w:sz w:val="21"/>
      <w:szCs w:val="24"/>
    </w:rPr>
  </w:style>
  <w:style w:type="character" w:customStyle="1" w:styleId="Char25">
    <w:name w:val="纯文本 Char2"/>
    <w:qFormat/>
    <w:rsid w:val="008B1AD6"/>
    <w:rPr>
      <w:rFonts w:ascii="宋体"/>
      <w:kern w:val="2"/>
      <w:sz w:val="21"/>
    </w:rPr>
  </w:style>
  <w:style w:type="character" w:customStyle="1" w:styleId="CharChar40">
    <w:name w:val="Char Char40"/>
    <w:rsid w:val="008B1AD6"/>
    <w:rPr>
      <w:rFonts w:eastAsia="宋体"/>
      <w:b/>
      <w:bCs/>
      <w:kern w:val="44"/>
      <w:sz w:val="44"/>
      <w:szCs w:val="44"/>
      <w:lang w:val="en-US" w:eastAsia="zh-CN" w:bidi="ar-SA"/>
    </w:rPr>
  </w:style>
  <w:style w:type="character" w:customStyle="1" w:styleId="Parahead">
    <w:name w:val="Para head"/>
    <w:rsid w:val="008B1AD6"/>
    <w:rPr>
      <w:sz w:val="20"/>
    </w:rPr>
  </w:style>
  <w:style w:type="character" w:customStyle="1" w:styleId="3CharChar">
    <w:name w:val="正文文本缩进 3 Char Char"/>
    <w:rsid w:val="008B1AD6"/>
    <w:rPr>
      <w:kern w:val="2"/>
      <w:sz w:val="16"/>
      <w:szCs w:val="16"/>
    </w:rPr>
  </w:style>
  <w:style w:type="character" w:customStyle="1" w:styleId="CharChar5">
    <w:name w:val="Char Char"/>
    <w:rsid w:val="008B1AD6"/>
    <w:rPr>
      <w:rFonts w:eastAsia="宋体"/>
      <w:b/>
      <w:kern w:val="2"/>
      <w:sz w:val="24"/>
      <w:lang w:val="en-US" w:eastAsia="zh-CN" w:bidi="ar-SA"/>
    </w:rPr>
  </w:style>
  <w:style w:type="character" w:customStyle="1" w:styleId="1f">
    <w:name w:val="明显参考1"/>
    <w:qFormat/>
    <w:rsid w:val="008B1AD6"/>
    <w:rPr>
      <w:b/>
      <w:bCs/>
      <w:smallCaps/>
      <w:color w:val="C0504D"/>
      <w:spacing w:val="5"/>
      <w:u w:val="single"/>
    </w:rPr>
  </w:style>
  <w:style w:type="character" w:customStyle="1" w:styleId="CharChar53">
    <w:name w:val="Char Char53"/>
    <w:rsid w:val="008B1AD6"/>
    <w:rPr>
      <w:rFonts w:ascii="宋体" w:eastAsia="黑体" w:hAnsi="宋体"/>
      <w:bCs/>
      <w:i/>
      <w:iCs/>
      <w:kern w:val="2"/>
      <w:sz w:val="24"/>
      <w:lang w:bidi="ar-SA"/>
    </w:rPr>
  </w:style>
  <w:style w:type="character" w:customStyle="1" w:styleId="zoeCharChar">
    <w:name w:val="正文zoe Char Char"/>
    <w:link w:val="zoe"/>
    <w:qFormat/>
    <w:rsid w:val="008B1AD6"/>
    <w:rPr>
      <w:rFonts w:ascii="宋体"/>
      <w:sz w:val="24"/>
    </w:rPr>
  </w:style>
  <w:style w:type="paragraph" w:customStyle="1" w:styleId="zoe">
    <w:name w:val="正文zoe"/>
    <w:basedOn w:val="a"/>
    <w:link w:val="zoeCharChar"/>
    <w:qFormat/>
    <w:rsid w:val="008B1AD6"/>
    <w:pPr>
      <w:adjustRightInd w:val="0"/>
      <w:spacing w:line="360" w:lineRule="auto"/>
      <w:ind w:firstLineChars="200" w:firstLine="200"/>
      <w:textAlignment w:val="baseline"/>
    </w:pPr>
    <w:rPr>
      <w:rFonts w:ascii="宋体" w:eastAsiaTheme="minorEastAsia" w:hAnsiTheme="minorHAnsi" w:cstheme="minorBidi"/>
      <w:sz w:val="24"/>
      <w:szCs w:val="22"/>
    </w:rPr>
  </w:style>
  <w:style w:type="character" w:customStyle="1" w:styleId="20505CharChar">
    <w:name w:val="样式 首行缩进:  2 字符 段前: 0.5 行 段后: 0.5 行 Char Char"/>
    <w:rsid w:val="008B1AD6"/>
    <w:rPr>
      <w:rFonts w:eastAsia="楷体_GB2312"/>
      <w:kern w:val="2"/>
      <w:sz w:val="24"/>
    </w:rPr>
  </w:style>
  <w:style w:type="character" w:customStyle="1" w:styleId="Char42">
    <w:name w:val="尾注文本 Char4"/>
    <w:link w:val="af6"/>
    <w:rsid w:val="008B1AD6"/>
    <w:rPr>
      <w:szCs w:val="24"/>
    </w:rPr>
  </w:style>
  <w:style w:type="character" w:customStyle="1" w:styleId="font161">
    <w:name w:val="font161"/>
    <w:rsid w:val="008B1AD6"/>
    <w:rPr>
      <w:b/>
      <w:bCs/>
      <w:sz w:val="32"/>
      <w:szCs w:val="32"/>
    </w:rPr>
  </w:style>
  <w:style w:type="character" w:customStyle="1" w:styleId="unnamed11">
    <w:name w:val="unnamed11"/>
    <w:rsid w:val="008B1AD6"/>
    <w:rPr>
      <w:sz w:val="18"/>
      <w:szCs w:val="18"/>
      <w:u w:val="none"/>
    </w:rPr>
  </w:style>
  <w:style w:type="character" w:customStyle="1" w:styleId="Char14">
    <w:name w:val="结束语 Char1"/>
    <w:rsid w:val="008B1AD6"/>
    <w:rPr>
      <w:kern w:val="2"/>
      <w:sz w:val="21"/>
      <w:szCs w:val="24"/>
    </w:rPr>
  </w:style>
  <w:style w:type="character" w:customStyle="1" w:styleId="CharChar31">
    <w:name w:val="Char Char31"/>
    <w:rsid w:val="008B1AD6"/>
    <w:rPr>
      <w:rFonts w:ascii="宋体"/>
      <w:kern w:val="2"/>
      <w:sz w:val="24"/>
    </w:rPr>
  </w:style>
  <w:style w:type="character" w:customStyle="1" w:styleId="3Char4">
    <w:name w:val="正文文本缩进 3 Char4"/>
    <w:link w:val="34"/>
    <w:rsid w:val="008B1AD6"/>
    <w:rPr>
      <w:sz w:val="16"/>
      <w:szCs w:val="16"/>
    </w:rPr>
  </w:style>
  <w:style w:type="character" w:customStyle="1" w:styleId="Char15">
    <w:name w:val="页眉 Char1"/>
    <w:rsid w:val="008B1AD6"/>
    <w:rPr>
      <w:rFonts w:eastAsia="宋体"/>
      <w:kern w:val="2"/>
      <w:sz w:val="18"/>
      <w:szCs w:val="18"/>
      <w:lang w:val="en-US" w:eastAsia="zh-CN" w:bidi="ar-SA"/>
    </w:rPr>
  </w:style>
  <w:style w:type="character" w:customStyle="1" w:styleId="CharChar17">
    <w:name w:val="Char Char17"/>
    <w:rsid w:val="008B1AD6"/>
    <w:rPr>
      <w:rFonts w:ascii="Times New Roman" w:eastAsia="宋体" w:hAnsi="Times New Roman" w:cs="Times New Roman"/>
      <w:b/>
      <w:bCs/>
      <w:sz w:val="30"/>
      <w:szCs w:val="32"/>
      <w:lang w:bidi="ar-SA"/>
    </w:rPr>
  </w:style>
  <w:style w:type="character" w:customStyle="1" w:styleId="Char46">
    <w:name w:val="信息标题 Char4"/>
    <w:link w:val="aff0"/>
    <w:rsid w:val="008B1AD6"/>
    <w:rPr>
      <w:rFonts w:ascii="Arial" w:hAnsi="Arial"/>
      <w:sz w:val="24"/>
      <w:szCs w:val="24"/>
      <w:shd w:val="pct20" w:color="auto" w:fill="auto"/>
    </w:rPr>
  </w:style>
  <w:style w:type="character" w:customStyle="1" w:styleId="bk-album-arrow-icon">
    <w:name w:val="bk-album-arrow-icon"/>
    <w:qFormat/>
    <w:rsid w:val="008B1AD6"/>
  </w:style>
  <w:style w:type="character" w:customStyle="1" w:styleId="Char16">
    <w:name w:val="文档结构图 Char1"/>
    <w:rsid w:val="008B1AD6"/>
    <w:rPr>
      <w:rFonts w:ascii="宋体"/>
      <w:kern w:val="2"/>
      <w:sz w:val="18"/>
      <w:szCs w:val="18"/>
    </w:rPr>
  </w:style>
  <w:style w:type="character" w:customStyle="1" w:styleId="CharChar27">
    <w:name w:val="Char Char27"/>
    <w:rsid w:val="008B1AD6"/>
    <w:rPr>
      <w:rFonts w:eastAsia="宋体"/>
      <w:kern w:val="2"/>
      <w:sz w:val="21"/>
      <w:szCs w:val="24"/>
      <w:lang w:val="en-US" w:eastAsia="zh-CN" w:bidi="ar-SA"/>
    </w:rPr>
  </w:style>
  <w:style w:type="character" w:customStyle="1" w:styleId="Char">
    <w:name w:val="批注文字 Char"/>
    <w:qFormat/>
    <w:rsid w:val="008B1AD6"/>
    <w:rPr>
      <w:kern w:val="2"/>
      <w:sz w:val="21"/>
      <w:szCs w:val="24"/>
    </w:rPr>
  </w:style>
  <w:style w:type="character" w:customStyle="1" w:styleId="CharChar12">
    <w:name w:val="Char Char12"/>
    <w:rsid w:val="008B1AD6"/>
    <w:rPr>
      <w:rFonts w:ascii="Arial" w:eastAsia="黑体" w:hAnsi="Arial" w:cs="Times New Roman"/>
      <w:szCs w:val="20"/>
      <w:lang w:bidi="ar-SA"/>
    </w:rPr>
  </w:style>
  <w:style w:type="character" w:customStyle="1" w:styleId="Char47">
    <w:name w:val="标题 Char4"/>
    <w:link w:val="aff2"/>
    <w:uiPriority w:val="10"/>
    <w:rsid w:val="008B1AD6"/>
    <w:rPr>
      <w:rFonts w:ascii="Arial" w:hAnsi="Arial"/>
      <w:b/>
      <w:sz w:val="32"/>
    </w:rPr>
  </w:style>
  <w:style w:type="character" w:customStyle="1" w:styleId="Char36">
    <w:name w:val="页眉 Char3"/>
    <w:link w:val="afa"/>
    <w:rsid w:val="008B1AD6"/>
    <w:rPr>
      <w:sz w:val="18"/>
      <w:szCs w:val="18"/>
    </w:rPr>
  </w:style>
  <w:style w:type="character" w:customStyle="1" w:styleId="Char5">
    <w:name w:val="电子邮件签名 Char5"/>
    <w:link w:val="a9"/>
    <w:rsid w:val="008B1AD6"/>
  </w:style>
  <w:style w:type="character" w:customStyle="1" w:styleId="Char17">
    <w:name w:val="无间隔 Char1"/>
    <w:link w:val="afff4"/>
    <w:rsid w:val="008B1AD6"/>
    <w:rPr>
      <w:rFonts w:ascii="Calibri" w:hAnsi="Calibri"/>
      <w:sz w:val="22"/>
    </w:rPr>
  </w:style>
  <w:style w:type="paragraph" w:styleId="afff4">
    <w:name w:val="No Spacing"/>
    <w:link w:val="Char17"/>
    <w:qFormat/>
    <w:rsid w:val="008B1AD6"/>
    <w:rPr>
      <w:rFonts w:ascii="Calibri" w:eastAsiaTheme="minorEastAsia" w:hAnsi="Calibri" w:cstheme="minorBidi"/>
      <w:kern w:val="2"/>
      <w:sz w:val="22"/>
      <w:szCs w:val="22"/>
    </w:rPr>
  </w:style>
  <w:style w:type="character" w:customStyle="1" w:styleId="CharChar6">
    <w:name w:val="正文文本 Char Char"/>
    <w:qFormat/>
    <w:rsid w:val="008B1AD6"/>
    <w:rPr>
      <w:rFonts w:eastAsia="宋体"/>
      <w:kern w:val="2"/>
      <w:sz w:val="21"/>
      <w:szCs w:val="24"/>
      <w:lang w:val="en-US" w:eastAsia="zh-CN" w:bidi="ar-SA"/>
    </w:rPr>
  </w:style>
  <w:style w:type="character" w:customStyle="1" w:styleId="CharChar11">
    <w:name w:val="Char Char11"/>
    <w:rsid w:val="008B1AD6"/>
    <w:rPr>
      <w:rFonts w:ascii="宋体" w:eastAsia="宋体"/>
      <w:kern w:val="2"/>
      <w:sz w:val="24"/>
      <w:szCs w:val="24"/>
      <w:lang w:val="en-US" w:eastAsia="zh-CN" w:bidi="ar-SA"/>
    </w:rPr>
  </w:style>
  <w:style w:type="character" w:customStyle="1" w:styleId="CharChar7">
    <w:name w:val="批注文字 Char Char"/>
    <w:rsid w:val="008B1AD6"/>
    <w:rPr>
      <w:rFonts w:ascii="宋体" w:eastAsia="宋体" w:cs="Times New Roman"/>
      <w:sz w:val="28"/>
      <w:szCs w:val="20"/>
      <w:lang w:bidi="ar-SA"/>
    </w:rPr>
  </w:style>
  <w:style w:type="character" w:customStyle="1" w:styleId="CharCharCharCharCharCharChar">
    <w:name w:val="Char Char Char Char Char Char Char"/>
    <w:rsid w:val="008B1AD6"/>
    <w:rPr>
      <w:rFonts w:eastAsia="宋体"/>
      <w:b/>
      <w:kern w:val="2"/>
      <w:sz w:val="24"/>
      <w:lang w:val="en-US" w:eastAsia="zh-CN" w:bidi="ar-SA"/>
    </w:rPr>
  </w:style>
  <w:style w:type="character" w:customStyle="1" w:styleId="HTMLChar1">
    <w:name w:val="HTML 地址 Char1"/>
    <w:rsid w:val="008B1AD6"/>
    <w:rPr>
      <w:i/>
      <w:iCs/>
      <w:kern w:val="2"/>
      <w:sz w:val="21"/>
      <w:szCs w:val="24"/>
    </w:rPr>
  </w:style>
  <w:style w:type="character" w:customStyle="1" w:styleId="HTMLChar10">
    <w:name w:val="HTML 预设格式 Char1"/>
    <w:rsid w:val="008B1AD6"/>
    <w:rPr>
      <w:rFonts w:ascii="Courier New" w:hAnsi="Courier New" w:cs="Courier New"/>
      <w:kern w:val="2"/>
      <w:lang w:bidi="ar-SA"/>
    </w:rPr>
  </w:style>
  <w:style w:type="character" w:customStyle="1" w:styleId="afff5">
    <w:name w:val="样式 宋体 小四 加粗"/>
    <w:rsid w:val="008B1AD6"/>
    <w:rPr>
      <w:rFonts w:ascii="宋体"/>
      <w:b/>
      <w:bCs/>
      <w:sz w:val="28"/>
    </w:rPr>
  </w:style>
  <w:style w:type="character" w:customStyle="1" w:styleId="2Char40">
    <w:name w:val="正文文本 2 Char4"/>
    <w:link w:val="26"/>
    <w:rsid w:val="008B1AD6"/>
    <w:rPr>
      <w:szCs w:val="24"/>
    </w:rPr>
  </w:style>
  <w:style w:type="character" w:customStyle="1" w:styleId="Char0">
    <w:name w:val="普通(网站) Char"/>
    <w:rsid w:val="008B1AD6"/>
    <w:rPr>
      <w:rFonts w:eastAsia="宋体"/>
      <w:kern w:val="2"/>
      <w:sz w:val="24"/>
      <w:szCs w:val="24"/>
      <w:lang w:val="en-US" w:eastAsia="zh-CN" w:bidi="ar-SA"/>
    </w:rPr>
  </w:style>
  <w:style w:type="character" w:customStyle="1" w:styleId="Char18">
    <w:name w:val="标题 Char1"/>
    <w:uiPriority w:val="10"/>
    <w:rsid w:val="008B1AD6"/>
    <w:rPr>
      <w:rFonts w:ascii="Cambria" w:eastAsia="宋体" w:hAnsi="Cambria" w:cs="Times New Roman"/>
      <w:b/>
      <w:bCs/>
      <w:sz w:val="32"/>
      <w:szCs w:val="32"/>
      <w:lang w:bidi="ar-SA"/>
    </w:rPr>
  </w:style>
  <w:style w:type="character" w:customStyle="1" w:styleId="Char6">
    <w:name w:val="Ò³Ã¼ Char"/>
    <w:rsid w:val="008B1AD6"/>
    <w:rPr>
      <w:rFonts w:eastAsia="宋体"/>
      <w:kern w:val="2"/>
      <w:sz w:val="18"/>
      <w:szCs w:val="18"/>
      <w:lang w:val="en-US" w:eastAsia="zh-CN" w:bidi="ar-SA"/>
    </w:rPr>
  </w:style>
  <w:style w:type="character" w:customStyle="1" w:styleId="Char26">
    <w:name w:val="Ò³Ã¼ Char2"/>
    <w:qFormat/>
    <w:rsid w:val="008B1AD6"/>
    <w:rPr>
      <w:rFonts w:eastAsia="宋体"/>
      <w:kern w:val="2"/>
      <w:sz w:val="18"/>
      <w:szCs w:val="18"/>
      <w:lang w:val="en-US" w:eastAsia="zh-CN" w:bidi="ar-SA"/>
    </w:rPr>
  </w:style>
  <w:style w:type="character" w:customStyle="1" w:styleId="CZCharCharChar">
    <w:name w:val="CZ正文 Char Char Char"/>
    <w:rsid w:val="008B1AD6"/>
    <w:rPr>
      <w:rFonts w:ascii="宋体" w:eastAsia="宋体"/>
      <w:color w:val="000000"/>
      <w:kern w:val="2"/>
      <w:sz w:val="21"/>
      <w:lang w:val="en-US" w:eastAsia="zh-CN"/>
    </w:rPr>
  </w:style>
  <w:style w:type="character" w:customStyle="1" w:styleId="Char19">
    <w:name w:val="批注主题 Char1"/>
    <w:qFormat/>
    <w:rsid w:val="008B1AD6"/>
    <w:rPr>
      <w:b/>
      <w:bCs/>
      <w:kern w:val="2"/>
      <w:sz w:val="21"/>
      <w:szCs w:val="24"/>
    </w:rPr>
  </w:style>
  <w:style w:type="character" w:customStyle="1" w:styleId="CharChar16">
    <w:name w:val="Char Char16"/>
    <w:rsid w:val="008B1AD6"/>
    <w:rPr>
      <w:rFonts w:ascii="Arial" w:eastAsia="宋体" w:hAnsi="Arial" w:cs="Times New Roman"/>
      <w:b/>
      <w:bCs/>
      <w:sz w:val="28"/>
      <w:szCs w:val="28"/>
      <w:lang w:bidi="ar-SA"/>
    </w:rPr>
  </w:style>
  <w:style w:type="character" w:customStyle="1" w:styleId="CharChar14">
    <w:name w:val="Char Char14"/>
    <w:rsid w:val="008B1AD6"/>
    <w:rPr>
      <w:rFonts w:ascii="Times New Roman" w:eastAsia="宋体" w:hAnsi="Times New Roman" w:cs="Times New Roman"/>
      <w:b/>
      <w:sz w:val="24"/>
      <w:szCs w:val="20"/>
      <w:lang w:bidi="ar-SA"/>
    </w:rPr>
  </w:style>
  <w:style w:type="character" w:customStyle="1" w:styleId="HTMLCharChar">
    <w:name w:val="HTML 预设格式 Char Char"/>
    <w:rsid w:val="008B1AD6"/>
    <w:rPr>
      <w:rFonts w:ascii="黑体" w:eastAsia="黑体" w:cs="Courier New"/>
      <w:lang w:bidi="ar-SA"/>
    </w:rPr>
  </w:style>
  <w:style w:type="character" w:customStyle="1" w:styleId="CharChar20">
    <w:name w:val="Char Char20"/>
    <w:rsid w:val="008B1AD6"/>
    <w:rPr>
      <w:rFonts w:eastAsia="宋体"/>
      <w:kern w:val="2"/>
      <w:sz w:val="18"/>
      <w:szCs w:val="18"/>
      <w:lang w:val="en-US" w:eastAsia="zh-CN" w:bidi="ar-SA"/>
    </w:rPr>
  </w:style>
  <w:style w:type="character" w:customStyle="1" w:styleId="3CharChar0">
    <w:name w:val="正文文字缩进 3 Char Char"/>
    <w:rsid w:val="008B1AD6"/>
    <w:rPr>
      <w:kern w:val="2"/>
      <w:sz w:val="16"/>
      <w:szCs w:val="16"/>
      <w:lang w:bidi="ar-SA"/>
    </w:rPr>
  </w:style>
  <w:style w:type="character" w:customStyle="1" w:styleId="Char1a">
    <w:name w:val="明显引用 Char1"/>
    <w:uiPriority w:val="30"/>
    <w:rsid w:val="008B1AD6"/>
    <w:rPr>
      <w:b/>
      <w:bCs/>
      <w:i/>
      <w:iCs/>
      <w:color w:val="4F81BD"/>
      <w:kern w:val="2"/>
      <w:sz w:val="21"/>
      <w:szCs w:val="24"/>
    </w:rPr>
  </w:style>
  <w:style w:type="character" w:customStyle="1" w:styleId="textcontents">
    <w:name w:val="textcontents"/>
    <w:basedOn w:val="a1"/>
    <w:rsid w:val="008B1AD6"/>
  </w:style>
  <w:style w:type="character" w:customStyle="1" w:styleId="CharChar52">
    <w:name w:val="Char Char52"/>
    <w:rsid w:val="008B1AD6"/>
    <w:rPr>
      <w:rFonts w:eastAsia="宋体"/>
      <w:b/>
      <w:kern w:val="2"/>
      <w:sz w:val="32"/>
      <w:szCs w:val="24"/>
      <w:lang w:val="en-US" w:eastAsia="zh-CN" w:bidi="ar-SA"/>
    </w:rPr>
  </w:style>
  <w:style w:type="character" w:customStyle="1" w:styleId="apple-converted-space">
    <w:name w:val="apple-converted-space"/>
    <w:basedOn w:val="a1"/>
    <w:rsid w:val="008B1AD6"/>
  </w:style>
  <w:style w:type="character" w:customStyle="1" w:styleId="HTMLChar2">
    <w:name w:val="HTML 地址 Char2"/>
    <w:rsid w:val="008B1AD6"/>
    <w:rPr>
      <w:i/>
      <w:iCs/>
      <w:kern w:val="2"/>
      <w:sz w:val="21"/>
      <w:szCs w:val="24"/>
    </w:rPr>
  </w:style>
  <w:style w:type="character" w:customStyle="1" w:styleId="Heading3-oldChar1">
    <w:name w:val="Heading 3 - old Char1"/>
    <w:qFormat/>
    <w:rsid w:val="008B1AD6"/>
    <w:rPr>
      <w:b/>
      <w:bCs/>
      <w:sz w:val="32"/>
      <w:szCs w:val="32"/>
    </w:rPr>
  </w:style>
  <w:style w:type="character" w:customStyle="1" w:styleId="1f0">
    <w:name w:val="书籍标题1"/>
    <w:qFormat/>
    <w:rsid w:val="008B1AD6"/>
    <w:rPr>
      <w:b/>
      <w:bCs/>
      <w:smallCaps/>
      <w:spacing w:val="5"/>
    </w:rPr>
  </w:style>
  <w:style w:type="character" w:customStyle="1" w:styleId="afff6">
    <w:name w:val="样式 宋体 小四"/>
    <w:rsid w:val="008B1AD6"/>
    <w:rPr>
      <w:rFonts w:ascii="宋体"/>
      <w:sz w:val="28"/>
    </w:rPr>
  </w:style>
  <w:style w:type="character" w:customStyle="1" w:styleId="font81">
    <w:name w:val="font81"/>
    <w:qFormat/>
    <w:rsid w:val="008B1AD6"/>
    <w:rPr>
      <w:rFonts w:ascii="黑体" w:eastAsia="黑体" w:cs="黑体"/>
      <w:color w:val="000000"/>
      <w:sz w:val="20"/>
      <w:szCs w:val="20"/>
      <w:u w:val="none"/>
      <w:vertAlign w:val="superscript"/>
      <w:lang w:bidi="ar-SA"/>
    </w:rPr>
  </w:style>
  <w:style w:type="character" w:customStyle="1" w:styleId="Char34">
    <w:name w:val="日期 Char3"/>
    <w:link w:val="af5"/>
    <w:rsid w:val="008B1AD6"/>
    <w:rPr>
      <w:sz w:val="24"/>
    </w:rPr>
  </w:style>
  <w:style w:type="character" w:customStyle="1" w:styleId="1f1">
    <w:name w:val="明显强调1"/>
    <w:qFormat/>
    <w:rsid w:val="008B1AD6"/>
    <w:rPr>
      <w:b/>
      <w:bCs/>
      <w:i/>
      <w:iCs/>
      <w:color w:val="4F81BD"/>
    </w:rPr>
  </w:style>
  <w:style w:type="character" w:customStyle="1" w:styleId="PlainTextChar1">
    <w:name w:val="Plain Text Char1"/>
    <w:rsid w:val="008B1AD6"/>
    <w:rPr>
      <w:rFonts w:ascii="宋体" w:cs="Courier New"/>
      <w:szCs w:val="21"/>
      <w:lang w:bidi="ar-SA"/>
    </w:rPr>
  </w:style>
  <w:style w:type="character" w:customStyle="1" w:styleId="Char20">
    <w:name w:val="批注框文本 Char2"/>
    <w:link w:val="af7"/>
    <w:rsid w:val="008B1AD6"/>
    <w:rPr>
      <w:sz w:val="18"/>
      <w:szCs w:val="18"/>
    </w:rPr>
  </w:style>
  <w:style w:type="character" w:customStyle="1" w:styleId="Char44">
    <w:name w:val="副标题 Char4"/>
    <w:link w:val="afd"/>
    <w:rsid w:val="008B1AD6"/>
    <w:rPr>
      <w:rFonts w:ascii="Cambria" w:hAnsi="Cambria"/>
      <w:b/>
      <w:bCs/>
      <w:kern w:val="28"/>
      <w:sz w:val="32"/>
      <w:szCs w:val="32"/>
    </w:rPr>
  </w:style>
  <w:style w:type="character" w:customStyle="1" w:styleId="headline-content">
    <w:name w:val="headline-content"/>
    <w:qFormat/>
    <w:rsid w:val="008B1AD6"/>
  </w:style>
  <w:style w:type="character" w:customStyle="1" w:styleId="Char1b">
    <w:name w:val="纯文本 Char1"/>
    <w:rsid w:val="008B1AD6"/>
    <w:rPr>
      <w:rFonts w:ascii="宋体" w:eastAsia="宋体"/>
      <w:kern w:val="2"/>
      <w:sz w:val="21"/>
      <w:lang w:val="en-US" w:eastAsia="zh-CN" w:bidi="ar-SA"/>
    </w:rPr>
  </w:style>
  <w:style w:type="character" w:customStyle="1" w:styleId="CharChar8">
    <w:name w:val="Char Char8"/>
    <w:rsid w:val="008B1AD6"/>
    <w:rPr>
      <w:rFonts w:ascii="Times New Roman" w:eastAsia="宋体" w:hAnsi="Times New Roman" w:cs="Times New Roman"/>
      <w:sz w:val="18"/>
      <w:szCs w:val="18"/>
      <w:lang w:bidi="ar-SA"/>
    </w:rPr>
  </w:style>
  <w:style w:type="character" w:customStyle="1" w:styleId="Char1c">
    <w:name w:val="电子邮件签名 Char1"/>
    <w:rsid w:val="008B1AD6"/>
    <w:rPr>
      <w:kern w:val="2"/>
      <w:sz w:val="21"/>
      <w:szCs w:val="24"/>
    </w:rPr>
  </w:style>
  <w:style w:type="character" w:customStyle="1" w:styleId="question-list-item-tag">
    <w:name w:val="question-list-item-tag"/>
    <w:basedOn w:val="a1"/>
    <w:rsid w:val="008B1AD6"/>
  </w:style>
  <w:style w:type="character" w:customStyle="1" w:styleId="kChar">
    <w:name w:val="k 正文 Char"/>
    <w:link w:val="k"/>
    <w:locked/>
    <w:rsid w:val="008B1AD6"/>
    <w:rPr>
      <w:rFonts w:ascii="Calibri" w:hAnsi="Calibri"/>
      <w:sz w:val="24"/>
      <w:szCs w:val="24"/>
    </w:rPr>
  </w:style>
  <w:style w:type="paragraph" w:customStyle="1" w:styleId="k">
    <w:name w:val="k 正文"/>
    <w:basedOn w:val="a"/>
    <w:link w:val="kChar"/>
    <w:rsid w:val="008B1AD6"/>
    <w:pPr>
      <w:spacing w:line="360" w:lineRule="auto"/>
      <w:ind w:firstLineChars="200" w:firstLine="200"/>
    </w:pPr>
    <w:rPr>
      <w:rFonts w:ascii="Calibri" w:eastAsiaTheme="minorEastAsia" w:hAnsi="Calibri" w:cstheme="minorBidi"/>
      <w:sz w:val="24"/>
      <w:szCs w:val="24"/>
    </w:rPr>
  </w:style>
  <w:style w:type="character" w:customStyle="1" w:styleId="CharChar13">
    <w:name w:val="Char Char13"/>
    <w:rsid w:val="008B1AD6"/>
    <w:rPr>
      <w:rFonts w:ascii="Arial" w:eastAsia="黑体" w:hAnsi="Arial" w:cs="Times New Roman"/>
      <w:sz w:val="24"/>
      <w:szCs w:val="20"/>
      <w:lang w:bidi="ar-SA"/>
    </w:rPr>
  </w:style>
  <w:style w:type="character" w:customStyle="1" w:styleId="CharChar9">
    <w:name w:val="尾注文本 Char Char"/>
    <w:rsid w:val="008B1AD6"/>
    <w:rPr>
      <w:kern w:val="2"/>
      <w:sz w:val="21"/>
      <w:szCs w:val="24"/>
    </w:rPr>
  </w:style>
  <w:style w:type="character" w:customStyle="1" w:styleId="CharChara">
    <w:name w:val="文档结构图 Char Char"/>
    <w:rsid w:val="008B1AD6"/>
    <w:rPr>
      <w:rFonts w:ascii="宋体"/>
      <w:kern w:val="2"/>
      <w:sz w:val="18"/>
      <w:szCs w:val="18"/>
    </w:rPr>
  </w:style>
  <w:style w:type="character" w:customStyle="1" w:styleId="CharChar37">
    <w:name w:val="Char Char37"/>
    <w:rsid w:val="008B1AD6"/>
    <w:rPr>
      <w:rFonts w:ascii="宋体"/>
      <w:b/>
      <w:bCs/>
      <w:kern w:val="2"/>
      <w:sz w:val="21"/>
      <w:szCs w:val="24"/>
      <w:lang w:bidi="ar-SA"/>
    </w:rPr>
  </w:style>
  <w:style w:type="character" w:customStyle="1" w:styleId="CharChar41">
    <w:name w:val="Char Char41"/>
    <w:rsid w:val="008B1AD6"/>
    <w:rPr>
      <w:b/>
      <w:kern w:val="2"/>
      <w:sz w:val="24"/>
      <w:lang w:bidi="ar-SA"/>
    </w:rPr>
  </w:style>
  <w:style w:type="character" w:customStyle="1" w:styleId="Char7">
    <w:name w:val="正文 Char"/>
    <w:rsid w:val="008B1AD6"/>
    <w:rPr>
      <w:color w:val="000000"/>
      <w:kern w:val="2"/>
      <w:sz w:val="24"/>
      <w:szCs w:val="24"/>
    </w:rPr>
  </w:style>
  <w:style w:type="character" w:customStyle="1" w:styleId="Char1d">
    <w:name w:val="签名 Char1"/>
    <w:rsid w:val="008B1AD6"/>
    <w:rPr>
      <w:kern w:val="2"/>
      <w:sz w:val="21"/>
      <w:szCs w:val="24"/>
    </w:rPr>
  </w:style>
  <w:style w:type="character" w:customStyle="1" w:styleId="q-title">
    <w:name w:val="q-title"/>
    <w:basedOn w:val="a1"/>
    <w:qFormat/>
    <w:rsid w:val="008B1AD6"/>
  </w:style>
  <w:style w:type="character" w:customStyle="1" w:styleId="CharChar44">
    <w:name w:val="Char Char44"/>
    <w:rsid w:val="008B1AD6"/>
    <w:rPr>
      <w:rFonts w:ascii="宋体"/>
      <w:kern w:val="2"/>
      <w:sz w:val="18"/>
      <w:szCs w:val="18"/>
      <w:lang w:bidi="ar-SA"/>
    </w:rPr>
  </w:style>
  <w:style w:type="character" w:customStyle="1" w:styleId="font31">
    <w:name w:val="font31"/>
    <w:rsid w:val="008B1AD6"/>
    <w:rPr>
      <w:rFonts w:ascii="Times New Roman" w:hAnsi="Times New Roman" w:cs="Times New Roman"/>
      <w:color w:val="000000"/>
      <w:sz w:val="21"/>
      <w:szCs w:val="21"/>
      <w:u w:val="none"/>
      <w:lang w:bidi="ar-SA"/>
    </w:rPr>
  </w:style>
  <w:style w:type="character" w:customStyle="1" w:styleId="msoins0">
    <w:name w:val="msoins"/>
    <w:basedOn w:val="a1"/>
    <w:rsid w:val="008B1AD6"/>
  </w:style>
  <w:style w:type="character" w:customStyle="1" w:styleId="CharChar10">
    <w:name w:val="Char Char1"/>
    <w:rsid w:val="008B1AD6"/>
    <w:rPr>
      <w:rFonts w:eastAsia="黑体"/>
      <w:b/>
      <w:spacing w:val="56"/>
      <w:kern w:val="2"/>
      <w:sz w:val="36"/>
      <w:lang w:val="en-US" w:eastAsia="zh-CN" w:bidi="ar-SA"/>
    </w:rPr>
  </w:style>
  <w:style w:type="character" w:customStyle="1" w:styleId="Char32">
    <w:name w:val="文档结构图 Char3"/>
    <w:link w:val="ae"/>
    <w:rsid w:val="008B1AD6"/>
    <w:rPr>
      <w:rFonts w:ascii="宋体"/>
      <w:sz w:val="18"/>
      <w:szCs w:val="18"/>
    </w:rPr>
  </w:style>
  <w:style w:type="character" w:customStyle="1" w:styleId="Char27">
    <w:name w:val="电子邮件签名 Char2"/>
    <w:rsid w:val="008B1AD6"/>
    <w:rPr>
      <w:kern w:val="2"/>
      <w:sz w:val="21"/>
      <w:szCs w:val="24"/>
    </w:rPr>
  </w:style>
  <w:style w:type="character" w:customStyle="1" w:styleId="Char28">
    <w:name w:val="明显引用 Char2"/>
    <w:uiPriority w:val="30"/>
    <w:rsid w:val="008B1AD6"/>
    <w:rPr>
      <w:b/>
      <w:bCs/>
      <w:i/>
      <w:iCs/>
      <w:color w:val="4F81BD"/>
      <w:kern w:val="2"/>
      <w:sz w:val="21"/>
      <w:szCs w:val="24"/>
    </w:rPr>
  </w:style>
  <w:style w:type="character" w:customStyle="1" w:styleId="2Char11">
    <w:name w:val="正文文本 2 Char1"/>
    <w:qFormat/>
    <w:rsid w:val="008B1AD6"/>
    <w:rPr>
      <w:kern w:val="2"/>
      <w:sz w:val="21"/>
      <w:szCs w:val="24"/>
    </w:rPr>
  </w:style>
  <w:style w:type="character" w:customStyle="1" w:styleId="2Char4">
    <w:name w:val="正文首行缩进 2 Char4"/>
    <w:basedOn w:val="Char33"/>
    <w:link w:val="24"/>
    <w:rsid w:val="008B1AD6"/>
    <w:rPr>
      <w:szCs w:val="24"/>
    </w:rPr>
  </w:style>
  <w:style w:type="character" w:customStyle="1" w:styleId="CharChar90">
    <w:name w:val="Char Char9"/>
    <w:rsid w:val="008B1AD6"/>
    <w:rPr>
      <w:rFonts w:ascii="宋体" w:eastAsia="宋体" w:cs="Times New Roman"/>
      <w:color w:val="FF0000"/>
      <w:sz w:val="24"/>
      <w:szCs w:val="24"/>
      <w:lang w:bidi="ar-SA"/>
    </w:rPr>
  </w:style>
  <w:style w:type="character" w:customStyle="1" w:styleId="CharChar33">
    <w:name w:val="Char Char33"/>
    <w:rsid w:val="008B1AD6"/>
    <w:rPr>
      <w:rFonts w:ascii="宋体"/>
      <w:kern w:val="2"/>
      <w:sz w:val="21"/>
      <w:lang w:bidi="ar-SA"/>
    </w:rPr>
  </w:style>
  <w:style w:type="character" w:customStyle="1" w:styleId="Char29">
    <w:name w:val="标题 Char2"/>
    <w:qFormat/>
    <w:rsid w:val="008B1AD6"/>
    <w:rPr>
      <w:rFonts w:ascii="Cambria" w:hAnsi="Cambria" w:cs="Times New Roman"/>
      <w:b/>
      <w:bCs/>
      <w:kern w:val="2"/>
      <w:sz w:val="32"/>
      <w:szCs w:val="32"/>
      <w:lang w:bidi="ar-SA"/>
    </w:rPr>
  </w:style>
  <w:style w:type="character" w:customStyle="1" w:styleId="2Char3">
    <w:name w:val="正文文本缩进 2 Char3"/>
    <w:link w:val="23"/>
    <w:rsid w:val="008B1AD6"/>
    <w:rPr>
      <w:rFonts w:ascii="宋体"/>
      <w:sz w:val="27"/>
      <w:szCs w:val="27"/>
    </w:rPr>
  </w:style>
  <w:style w:type="character" w:customStyle="1" w:styleId="2f2">
    <w:name w:val="样式 宋体 小四2"/>
    <w:qFormat/>
    <w:rsid w:val="008B1AD6"/>
    <w:rPr>
      <w:rFonts w:ascii="宋体"/>
      <w:kern w:val="0"/>
      <w:sz w:val="28"/>
    </w:rPr>
  </w:style>
  <w:style w:type="character" w:customStyle="1" w:styleId="CharChar36">
    <w:name w:val="Char Char36"/>
    <w:rsid w:val="008B1AD6"/>
    <w:rPr>
      <w:rFonts w:eastAsia="宋体"/>
      <w:kern w:val="2"/>
      <w:sz w:val="18"/>
      <w:szCs w:val="18"/>
      <w:lang w:val="en-US" w:eastAsia="zh-CN" w:bidi="ar-SA"/>
    </w:rPr>
  </w:style>
  <w:style w:type="character" w:customStyle="1" w:styleId="CharChar21">
    <w:name w:val="Char Char2"/>
    <w:rsid w:val="008B1AD6"/>
    <w:rPr>
      <w:rFonts w:ascii="黑体" w:eastAsia="黑体" w:cs="Courier New"/>
      <w:lang w:val="en-US" w:eastAsia="zh-CN" w:bidi="ar-SA"/>
    </w:rPr>
  </w:style>
  <w:style w:type="character" w:customStyle="1" w:styleId="Char1e">
    <w:name w:val="页脚 Char1"/>
    <w:qFormat/>
    <w:rsid w:val="008B1AD6"/>
    <w:rPr>
      <w:rFonts w:eastAsia="宋体"/>
      <w:kern w:val="2"/>
      <w:sz w:val="18"/>
      <w:szCs w:val="18"/>
      <w:lang w:val="en-US" w:eastAsia="zh-CN" w:bidi="ar-SA"/>
    </w:rPr>
  </w:style>
  <w:style w:type="character" w:customStyle="1" w:styleId="CharCharb">
    <w:name w:val="称呼 Char Char"/>
    <w:rsid w:val="008B1AD6"/>
    <w:rPr>
      <w:rFonts w:eastAsia="宋体"/>
      <w:b/>
      <w:kern w:val="2"/>
      <w:sz w:val="24"/>
      <w:lang w:val="en-US" w:eastAsia="zh-CN" w:bidi="ar-SA"/>
    </w:rPr>
  </w:style>
  <w:style w:type="character" w:customStyle="1" w:styleId="CharCharChar">
    <w:name w:val="页眉 Char Char Char"/>
    <w:rsid w:val="008B1AD6"/>
    <w:rPr>
      <w:rFonts w:eastAsia="宋体"/>
      <w:kern w:val="2"/>
      <w:sz w:val="18"/>
      <w:szCs w:val="18"/>
      <w:lang w:val="en-US" w:eastAsia="zh-CN" w:bidi="ar-SA"/>
    </w:rPr>
  </w:style>
  <w:style w:type="character" w:customStyle="1" w:styleId="afff7">
    <w:name w:val="样式 黑体 小二"/>
    <w:qFormat/>
    <w:rsid w:val="008B1AD6"/>
    <w:rPr>
      <w:rFonts w:ascii="黑体" w:eastAsia="黑体"/>
      <w:sz w:val="36"/>
    </w:rPr>
  </w:style>
  <w:style w:type="character" w:customStyle="1" w:styleId="Char8">
    <w:name w:val="正文文本缩进 Char"/>
    <w:rsid w:val="008B1AD6"/>
    <w:rPr>
      <w:rFonts w:eastAsia="宋体"/>
      <w:kern w:val="2"/>
      <w:sz w:val="21"/>
      <w:szCs w:val="24"/>
      <w:lang w:val="en-US" w:eastAsia="zh-CN" w:bidi="ar-SA"/>
    </w:rPr>
  </w:style>
  <w:style w:type="character" w:customStyle="1" w:styleId="6Char1">
    <w:name w:val="标题 6 Char1"/>
    <w:link w:val="6"/>
    <w:rsid w:val="008B1AD6"/>
    <w:rPr>
      <w:rFonts w:ascii="Arial" w:eastAsia="黑体" w:hAnsi="Arial" w:cs="Times New Roman"/>
      <w:b/>
      <w:bCs/>
      <w:kern w:val="0"/>
      <w:sz w:val="24"/>
      <w:szCs w:val="24"/>
    </w:rPr>
  </w:style>
  <w:style w:type="character" w:customStyle="1" w:styleId="1Char2">
    <w:name w:val="标题 1 Char2"/>
    <w:link w:val="1"/>
    <w:rsid w:val="008B1AD6"/>
    <w:rPr>
      <w:rFonts w:ascii="Times New Roman" w:eastAsia="宋体" w:hAnsi="Times New Roman" w:cs="Times New Roman"/>
      <w:b/>
      <w:bCs/>
      <w:kern w:val="44"/>
      <w:sz w:val="44"/>
      <w:szCs w:val="44"/>
    </w:rPr>
  </w:style>
  <w:style w:type="character" w:customStyle="1" w:styleId="CharChar24">
    <w:name w:val="Char Char24"/>
    <w:rsid w:val="008B1AD6"/>
    <w:rPr>
      <w:rFonts w:eastAsia="宋体"/>
      <w:b/>
      <w:kern w:val="2"/>
      <w:sz w:val="24"/>
      <w:lang w:val="en-US" w:eastAsia="zh-CN" w:bidi="ar-SA"/>
    </w:rPr>
  </w:style>
  <w:style w:type="character" w:customStyle="1" w:styleId="font11">
    <w:name w:val="font11"/>
    <w:rsid w:val="008B1AD6"/>
    <w:rPr>
      <w:rFonts w:ascii="Times New Roman" w:hAnsi="Times New Roman" w:cs="Times New Roman"/>
      <w:color w:val="000000"/>
      <w:sz w:val="24"/>
      <w:szCs w:val="24"/>
      <w:u w:val="none"/>
      <w:lang w:bidi="ar-SA"/>
    </w:rPr>
  </w:style>
  <w:style w:type="character" w:customStyle="1" w:styleId="CF2Char1">
    <w:name w:val="(C+F2) Char1"/>
    <w:rsid w:val="008B1AD6"/>
    <w:rPr>
      <w:rFonts w:ascii="Cambria" w:eastAsia="宋体" w:hAnsi="Cambria" w:cs="Times New Roman"/>
      <w:b/>
      <w:bCs/>
      <w:sz w:val="32"/>
      <w:szCs w:val="32"/>
      <w:lang w:bidi="ar-SA"/>
    </w:rPr>
  </w:style>
  <w:style w:type="character" w:customStyle="1" w:styleId="CharChar210">
    <w:name w:val="Char Char21"/>
    <w:rsid w:val="008B1AD6"/>
    <w:rPr>
      <w:rFonts w:ascii="黑体" w:eastAsia="黑体" w:cs="Courier New"/>
      <w:lang w:bidi="ar-SA"/>
    </w:rPr>
  </w:style>
  <w:style w:type="character" w:customStyle="1" w:styleId="textediteditable-title">
    <w:name w:val="text_edit editable-title"/>
    <w:qFormat/>
    <w:rsid w:val="008B1AD6"/>
  </w:style>
  <w:style w:type="character" w:customStyle="1" w:styleId="2CharChar0">
    <w:name w:val="标题 2 Char Char"/>
    <w:rsid w:val="008B1AD6"/>
    <w:rPr>
      <w:rFonts w:ascii="宋体" w:eastAsia="黑体" w:hAnsi="宋体"/>
      <w:bCs/>
      <w:i/>
      <w:iCs/>
      <w:kern w:val="2"/>
      <w:sz w:val="24"/>
      <w:lang w:bidi="ar-SA"/>
    </w:rPr>
  </w:style>
  <w:style w:type="character" w:customStyle="1" w:styleId="kCharChar">
    <w:name w:val="k 正文 Char Char"/>
    <w:rsid w:val="008B1AD6"/>
    <w:rPr>
      <w:rFonts w:ascii="Calibri" w:hAnsi="Calibri"/>
      <w:sz w:val="24"/>
      <w:szCs w:val="24"/>
    </w:rPr>
  </w:style>
  <w:style w:type="character" w:customStyle="1" w:styleId="3CharChar1">
    <w:name w:val="正文文本 3 Char Char"/>
    <w:rsid w:val="008B1AD6"/>
    <w:rPr>
      <w:rFonts w:ascii="宋体"/>
      <w:kern w:val="2"/>
      <w:sz w:val="24"/>
    </w:rPr>
  </w:style>
  <w:style w:type="character" w:customStyle="1" w:styleId="CharCharc">
    <w:name w:val="正文 Char Char"/>
    <w:rsid w:val="008B1AD6"/>
    <w:rPr>
      <w:color w:val="000000"/>
      <w:kern w:val="2"/>
      <w:sz w:val="24"/>
      <w:szCs w:val="24"/>
    </w:rPr>
  </w:style>
  <w:style w:type="character" w:customStyle="1" w:styleId="3Char3">
    <w:name w:val="正文文本 3 Char3"/>
    <w:link w:val="31"/>
    <w:rsid w:val="008B1AD6"/>
    <w:rPr>
      <w:rFonts w:ascii="宋体"/>
      <w:sz w:val="24"/>
    </w:rPr>
  </w:style>
  <w:style w:type="character" w:customStyle="1" w:styleId="2Char">
    <w:name w:val="正文首行缩进 2 Char"/>
    <w:qFormat/>
    <w:rsid w:val="008B1AD6"/>
    <w:rPr>
      <w:kern w:val="2"/>
      <w:sz w:val="21"/>
      <w:szCs w:val="24"/>
    </w:rPr>
  </w:style>
  <w:style w:type="character" w:customStyle="1" w:styleId="CharChard">
    <w:name w:val="手改 Char Char"/>
    <w:rsid w:val="008B1AD6"/>
    <w:rPr>
      <w:rFonts w:ascii="黑体" w:eastAsia="黑体"/>
      <w:kern w:val="2"/>
      <w:sz w:val="64"/>
      <w:lang w:val="en-US" w:eastAsia="zh-CN" w:bidi="ar-SA"/>
    </w:rPr>
  </w:style>
  <w:style w:type="character" w:customStyle="1" w:styleId="reply-timegrid-r">
    <w:name w:val="reply-time grid-r"/>
    <w:basedOn w:val="a1"/>
    <w:rsid w:val="008B1AD6"/>
  </w:style>
  <w:style w:type="character" w:customStyle="1" w:styleId="Char9">
    <w:name w:val="日期 Char"/>
    <w:rsid w:val="008B1AD6"/>
    <w:rPr>
      <w:kern w:val="2"/>
      <w:sz w:val="24"/>
    </w:rPr>
  </w:style>
  <w:style w:type="character" w:customStyle="1" w:styleId="GB2312">
    <w:name w:val="样式 样式 (西文) 仿宋_GB2312 小四 + 加粗"/>
    <w:rsid w:val="008B1AD6"/>
    <w:rPr>
      <w:rFonts w:ascii="Times New Roman" w:eastAsia="宋体" w:hAnsi="Times New Roman"/>
      <w:b/>
      <w:bCs/>
      <w:sz w:val="28"/>
      <w:szCs w:val="24"/>
    </w:rPr>
  </w:style>
  <w:style w:type="character" w:customStyle="1" w:styleId="5CharChar">
    <w:name w:val="标题5 Char Char"/>
    <w:link w:val="58"/>
    <w:rsid w:val="008B1AD6"/>
    <w:rPr>
      <w:rFonts w:ascii="Arial" w:hAnsi="Arial"/>
      <w:b/>
      <w:bCs/>
      <w:sz w:val="24"/>
      <w:szCs w:val="32"/>
    </w:rPr>
  </w:style>
  <w:style w:type="paragraph" w:customStyle="1" w:styleId="58">
    <w:name w:val="标题5"/>
    <w:basedOn w:val="3"/>
    <w:link w:val="5CharChar"/>
    <w:qFormat/>
    <w:rsid w:val="008B1AD6"/>
    <w:pPr>
      <w:spacing w:line="412" w:lineRule="auto"/>
    </w:pPr>
    <w:rPr>
      <w:rFonts w:ascii="Arial" w:eastAsiaTheme="minorEastAsia" w:hAnsi="Arial" w:cstheme="minorBidi"/>
      <w:sz w:val="24"/>
    </w:rPr>
  </w:style>
  <w:style w:type="character" w:customStyle="1" w:styleId="7Char1">
    <w:name w:val="标题 7 Char1"/>
    <w:link w:val="7"/>
    <w:rsid w:val="008B1AD6"/>
    <w:rPr>
      <w:rFonts w:ascii="Times New Roman" w:eastAsia="宋体" w:hAnsi="Times New Roman" w:cs="Times New Roman"/>
      <w:b/>
      <w:bCs/>
      <w:kern w:val="0"/>
      <w:sz w:val="24"/>
      <w:szCs w:val="24"/>
    </w:rPr>
  </w:style>
  <w:style w:type="character" w:customStyle="1" w:styleId="CZChar">
    <w:name w:val="CZ正文 Char"/>
    <w:qFormat/>
    <w:rsid w:val="008B1AD6"/>
    <w:rPr>
      <w:rFonts w:ascii="宋体" w:eastAsia="宋体"/>
      <w:color w:val="000000"/>
      <w:kern w:val="2"/>
      <w:sz w:val="21"/>
      <w:lang w:val="en-US" w:eastAsia="zh-CN"/>
    </w:rPr>
  </w:style>
  <w:style w:type="character" w:customStyle="1" w:styleId="HTMLChar4">
    <w:name w:val="HTML 地址 Char4"/>
    <w:link w:val="HTML"/>
    <w:rsid w:val="008B1AD6"/>
    <w:rPr>
      <w:i/>
      <w:iCs/>
    </w:rPr>
  </w:style>
  <w:style w:type="character" w:customStyle="1" w:styleId="Char1f">
    <w:name w:val="脚注文本 Char1"/>
    <w:rsid w:val="008B1AD6"/>
    <w:rPr>
      <w:kern w:val="2"/>
      <w:sz w:val="18"/>
      <w:szCs w:val="18"/>
    </w:rPr>
  </w:style>
  <w:style w:type="character" w:customStyle="1" w:styleId="Char1f0">
    <w:name w:val="正文文本 Char1"/>
    <w:rsid w:val="008B1AD6"/>
    <w:rPr>
      <w:kern w:val="2"/>
      <w:sz w:val="21"/>
      <w:szCs w:val="24"/>
    </w:rPr>
  </w:style>
  <w:style w:type="character" w:customStyle="1" w:styleId="Char1f1">
    <w:name w:val="引用 Char1"/>
    <w:uiPriority w:val="29"/>
    <w:qFormat/>
    <w:rsid w:val="008B1AD6"/>
    <w:rPr>
      <w:i/>
      <w:iCs/>
      <w:color w:val="000000"/>
      <w:kern w:val="2"/>
      <w:sz w:val="21"/>
      <w:szCs w:val="24"/>
    </w:rPr>
  </w:style>
  <w:style w:type="character" w:customStyle="1" w:styleId="Char35">
    <w:name w:val="页脚 Char3"/>
    <w:link w:val="af8"/>
    <w:rsid w:val="008B1AD6"/>
    <w:rPr>
      <w:sz w:val="18"/>
      <w:szCs w:val="18"/>
    </w:rPr>
  </w:style>
  <w:style w:type="character" w:customStyle="1" w:styleId="HTMLPreformattedChar1">
    <w:name w:val="HTML Preformatted Char1"/>
    <w:rsid w:val="008B1AD6"/>
    <w:rPr>
      <w:rFonts w:ascii="Courier New" w:hAnsi="Courier New" w:cs="Courier New"/>
      <w:sz w:val="20"/>
      <w:szCs w:val="20"/>
      <w:lang w:bidi="ar-SA"/>
    </w:rPr>
  </w:style>
  <w:style w:type="character" w:customStyle="1" w:styleId="s1">
    <w:name w:val="s1"/>
    <w:rsid w:val="008B1AD6"/>
    <w:rPr>
      <w:sz w:val="18"/>
      <w:szCs w:val="18"/>
    </w:rPr>
  </w:style>
  <w:style w:type="character" w:customStyle="1" w:styleId="CharChare">
    <w:name w:val="页脚 Char Char"/>
    <w:rsid w:val="008B1AD6"/>
    <w:rPr>
      <w:rFonts w:eastAsia="宋体"/>
      <w:kern w:val="2"/>
      <w:sz w:val="18"/>
      <w:szCs w:val="18"/>
      <w:lang w:val="en-US" w:eastAsia="zh-CN" w:bidi="ar-SA"/>
    </w:rPr>
  </w:style>
  <w:style w:type="character" w:customStyle="1" w:styleId="ask-title">
    <w:name w:val="ask-title"/>
    <w:basedOn w:val="a1"/>
    <w:qFormat/>
    <w:rsid w:val="008B1AD6"/>
  </w:style>
  <w:style w:type="character" w:customStyle="1" w:styleId="3Char">
    <w:name w:val="正文文本缩进 3 Char"/>
    <w:rsid w:val="008B1AD6"/>
    <w:rPr>
      <w:kern w:val="2"/>
      <w:sz w:val="16"/>
      <w:szCs w:val="16"/>
    </w:rPr>
  </w:style>
  <w:style w:type="character" w:customStyle="1" w:styleId="Char1f2">
    <w:name w:val="Ò³Ã¼ Char1"/>
    <w:rsid w:val="008B1AD6"/>
    <w:rPr>
      <w:rFonts w:eastAsia="宋体"/>
      <w:kern w:val="2"/>
      <w:sz w:val="18"/>
      <w:lang w:val="en-US" w:eastAsia="zh-CN" w:bidi="ar-SA"/>
    </w:rPr>
  </w:style>
  <w:style w:type="character" w:customStyle="1" w:styleId="CharChar22">
    <w:name w:val="Char Char22"/>
    <w:rsid w:val="008B1AD6"/>
    <w:rPr>
      <w:rFonts w:ascii="宋体" w:eastAsia="宋体"/>
      <w:b/>
      <w:bCs/>
      <w:kern w:val="2"/>
      <w:sz w:val="21"/>
      <w:szCs w:val="24"/>
      <w:lang w:val="en-US" w:eastAsia="zh-CN" w:bidi="ar-SA"/>
    </w:rPr>
  </w:style>
  <w:style w:type="character" w:customStyle="1" w:styleId="bititle">
    <w:name w:val="bititle"/>
    <w:rsid w:val="008B1AD6"/>
  </w:style>
  <w:style w:type="character" w:customStyle="1" w:styleId="Char3">
    <w:name w:val="批注主题 Char3"/>
    <w:link w:val="a4"/>
    <w:rsid w:val="008B1AD6"/>
    <w:rPr>
      <w:rFonts w:ascii="宋体"/>
      <w:b/>
      <w:bCs/>
      <w:szCs w:val="24"/>
    </w:rPr>
  </w:style>
  <w:style w:type="character" w:customStyle="1" w:styleId="Char48">
    <w:name w:val="引用 Char4"/>
    <w:link w:val="afff8"/>
    <w:rsid w:val="008B1AD6"/>
    <w:rPr>
      <w:i/>
      <w:iCs/>
      <w:color w:val="000000"/>
    </w:rPr>
  </w:style>
  <w:style w:type="paragraph" w:styleId="afff8">
    <w:name w:val="Quote"/>
    <w:basedOn w:val="a"/>
    <w:next w:val="a"/>
    <w:link w:val="Char48"/>
    <w:qFormat/>
    <w:rsid w:val="008B1AD6"/>
    <w:rPr>
      <w:rFonts w:asciiTheme="minorHAnsi" w:eastAsiaTheme="minorEastAsia" w:hAnsiTheme="minorHAnsi" w:cstheme="minorBidi"/>
      <w:i/>
      <w:iCs/>
      <w:color w:val="000000"/>
      <w:sz w:val="21"/>
      <w:szCs w:val="22"/>
    </w:rPr>
  </w:style>
  <w:style w:type="character" w:customStyle="1" w:styleId="CharCharCharCharCharCharCharCharCharCharChar1">
    <w:name w:val="普通文字 Char Char Char Char Char Char Char Char Char Char Char1"/>
    <w:qFormat/>
    <w:rsid w:val="008B1AD6"/>
    <w:rPr>
      <w:rFonts w:ascii="宋体" w:eastAsia="宋体" w:cs="Times New Roman"/>
      <w:sz w:val="24"/>
      <w:szCs w:val="21"/>
      <w:lang w:bidi="ar-SA"/>
    </w:rPr>
  </w:style>
  <w:style w:type="character" w:customStyle="1" w:styleId="Char40">
    <w:name w:val="结束语 Char4"/>
    <w:link w:val="af0"/>
    <w:rsid w:val="008B1AD6"/>
  </w:style>
  <w:style w:type="character" w:customStyle="1" w:styleId="4CharChar">
    <w:name w:val="标题4 Char Char"/>
    <w:link w:val="4a"/>
    <w:rsid w:val="008B1AD6"/>
    <w:rPr>
      <w:rFonts w:ascii="Arial" w:hAnsi="Arial"/>
      <w:b/>
      <w:bCs/>
      <w:sz w:val="24"/>
      <w:szCs w:val="32"/>
    </w:rPr>
  </w:style>
  <w:style w:type="paragraph" w:customStyle="1" w:styleId="4a">
    <w:name w:val="标题4"/>
    <w:basedOn w:val="2"/>
    <w:next w:val="41"/>
    <w:link w:val="4CharChar"/>
    <w:rsid w:val="008B1AD6"/>
    <w:pPr>
      <w:spacing w:line="412" w:lineRule="auto"/>
      <w:jc w:val="both"/>
    </w:pPr>
    <w:rPr>
      <w:rFonts w:ascii="Arial" w:eastAsiaTheme="minorEastAsia" w:hAnsi="Arial" w:cstheme="minorBidi"/>
      <w:b/>
      <w:i w:val="0"/>
      <w:iCs w:val="0"/>
      <w:szCs w:val="32"/>
    </w:rPr>
  </w:style>
  <w:style w:type="character" w:customStyle="1" w:styleId="Char45">
    <w:name w:val="脚注文本 Char4"/>
    <w:link w:val="aff"/>
    <w:qFormat/>
    <w:rsid w:val="008B1AD6"/>
    <w:rPr>
      <w:sz w:val="18"/>
      <w:szCs w:val="18"/>
    </w:rPr>
  </w:style>
  <w:style w:type="character" w:customStyle="1" w:styleId="style11">
    <w:name w:val="style11"/>
    <w:qFormat/>
    <w:rsid w:val="008B1AD6"/>
    <w:rPr>
      <w:b/>
      <w:bCs/>
      <w:color w:val="000000"/>
      <w:sz w:val="24"/>
      <w:szCs w:val="24"/>
    </w:rPr>
  </w:style>
  <w:style w:type="character" w:customStyle="1" w:styleId="Chara">
    <w:name w:val="尾注文本 Char"/>
    <w:rsid w:val="008B1AD6"/>
    <w:rPr>
      <w:kern w:val="2"/>
      <w:sz w:val="21"/>
      <w:szCs w:val="24"/>
    </w:rPr>
  </w:style>
  <w:style w:type="character" w:customStyle="1" w:styleId="CharChar28">
    <w:name w:val="Char Char28"/>
    <w:rsid w:val="008B1AD6"/>
    <w:rPr>
      <w:rFonts w:ascii="宋体"/>
      <w:kern w:val="2"/>
      <w:sz w:val="18"/>
      <w:szCs w:val="18"/>
    </w:rPr>
  </w:style>
  <w:style w:type="character" w:customStyle="1" w:styleId="1f2">
    <w:name w:val="不明显强调1"/>
    <w:qFormat/>
    <w:rsid w:val="008B1AD6"/>
    <w:rPr>
      <w:i/>
      <w:iCs/>
      <w:color w:val="808080"/>
    </w:rPr>
  </w:style>
  <w:style w:type="character" w:customStyle="1" w:styleId="Char1f3">
    <w:name w:val="注释标题 Char1"/>
    <w:rsid w:val="008B1AD6"/>
    <w:rPr>
      <w:kern w:val="2"/>
      <w:sz w:val="21"/>
      <w:szCs w:val="24"/>
    </w:rPr>
  </w:style>
  <w:style w:type="character" w:customStyle="1" w:styleId="lemmatitleh1">
    <w:name w:val="lemmatitleh1"/>
    <w:rsid w:val="008B1AD6"/>
  </w:style>
  <w:style w:type="character" w:customStyle="1" w:styleId="CharCharf">
    <w:name w:val="表格 Char Char"/>
    <w:link w:val="afff9"/>
    <w:rsid w:val="008B1AD6"/>
    <w:rPr>
      <w:rFonts w:ascii="华文细黑" w:hAnsi="华文细黑"/>
    </w:rPr>
  </w:style>
  <w:style w:type="paragraph" w:customStyle="1" w:styleId="afff9">
    <w:name w:val="表格"/>
    <w:basedOn w:val="a"/>
    <w:link w:val="CharCharf"/>
    <w:qFormat/>
    <w:rsid w:val="008B1AD6"/>
    <w:pPr>
      <w:jc w:val="center"/>
      <w:textAlignment w:val="center"/>
    </w:pPr>
    <w:rPr>
      <w:rFonts w:ascii="华文细黑" w:eastAsiaTheme="minorEastAsia" w:hAnsi="华文细黑" w:cstheme="minorBidi"/>
      <w:sz w:val="21"/>
      <w:szCs w:val="22"/>
    </w:rPr>
  </w:style>
  <w:style w:type="character" w:customStyle="1" w:styleId="tpccontent1">
    <w:name w:val="tpc_content1"/>
    <w:rsid w:val="008B1AD6"/>
    <w:rPr>
      <w:sz w:val="20"/>
      <w:szCs w:val="20"/>
    </w:rPr>
  </w:style>
  <w:style w:type="character" w:customStyle="1" w:styleId="CharChar51">
    <w:name w:val="Char Char51"/>
    <w:rsid w:val="008B1AD6"/>
    <w:rPr>
      <w:rFonts w:eastAsia="宋体"/>
      <w:i/>
      <w:sz w:val="21"/>
      <w:lang w:val="en-US" w:eastAsia="zh-CN" w:bidi="ar-SA"/>
    </w:rPr>
  </w:style>
  <w:style w:type="character" w:customStyle="1" w:styleId="CharChar100">
    <w:name w:val="Char Char10"/>
    <w:rsid w:val="008B1AD6"/>
    <w:rPr>
      <w:rFonts w:ascii="Times New Roman" w:eastAsia="宋体" w:hAnsi="Times New Roman" w:cs="Times New Roman"/>
      <w:szCs w:val="24"/>
      <w:lang w:bidi="ar-SA"/>
    </w:rPr>
  </w:style>
  <w:style w:type="character" w:customStyle="1" w:styleId="CharChar50">
    <w:name w:val="Char Char5"/>
    <w:link w:val="Char111"/>
    <w:rsid w:val="008B1AD6"/>
    <w:rPr>
      <w:szCs w:val="24"/>
    </w:rPr>
  </w:style>
  <w:style w:type="paragraph" w:customStyle="1" w:styleId="Char111">
    <w:name w:val="Char111"/>
    <w:basedOn w:val="a"/>
    <w:link w:val="CharChar50"/>
    <w:rsid w:val="008B1AD6"/>
    <w:rPr>
      <w:rFonts w:asciiTheme="minorHAnsi" w:eastAsiaTheme="minorEastAsia" w:hAnsiTheme="minorHAnsi" w:cstheme="minorBidi"/>
      <w:sz w:val="21"/>
      <w:szCs w:val="24"/>
    </w:rPr>
  </w:style>
  <w:style w:type="character" w:customStyle="1" w:styleId="5Char1">
    <w:name w:val="标题 5 Char1"/>
    <w:link w:val="5"/>
    <w:rsid w:val="008B1AD6"/>
    <w:rPr>
      <w:rFonts w:ascii="Times New Roman" w:eastAsia="楷体_GB2312" w:hAnsi="Times New Roman" w:cs="Times New Roman"/>
      <w:sz w:val="28"/>
      <w:szCs w:val="24"/>
    </w:rPr>
  </w:style>
  <w:style w:type="character" w:customStyle="1" w:styleId="GB23120">
    <w:name w:val="样式 (西文) 仿宋_GB2312 小四"/>
    <w:rsid w:val="008B1AD6"/>
    <w:rPr>
      <w:rFonts w:ascii="Times New Roman" w:eastAsia="宋体" w:hAnsi="Times New Roman"/>
      <w:sz w:val="24"/>
      <w:szCs w:val="24"/>
    </w:rPr>
  </w:style>
  <w:style w:type="character" w:customStyle="1" w:styleId="q-career">
    <w:name w:val="q-career"/>
    <w:basedOn w:val="a1"/>
    <w:rsid w:val="008B1AD6"/>
  </w:style>
  <w:style w:type="character" w:customStyle="1" w:styleId="Char30">
    <w:name w:val="正文首行缩进 Char3"/>
    <w:link w:val="a6"/>
    <w:rsid w:val="008B1AD6"/>
    <w:rPr>
      <w:kern w:val="2"/>
      <w:sz w:val="21"/>
    </w:rPr>
  </w:style>
  <w:style w:type="character" w:customStyle="1" w:styleId="CharChar19">
    <w:name w:val="Char Char19"/>
    <w:rsid w:val="008B1AD6"/>
    <w:rPr>
      <w:kern w:val="2"/>
      <w:sz w:val="18"/>
      <w:szCs w:val="18"/>
      <w:lang w:bidi="ar-SA"/>
    </w:rPr>
  </w:style>
  <w:style w:type="character" w:customStyle="1" w:styleId="CharChar18">
    <w:name w:val="Ò³Ã¼ Char Char1"/>
    <w:rsid w:val="008B1AD6"/>
    <w:rPr>
      <w:rFonts w:eastAsia="宋体"/>
      <w:kern w:val="2"/>
      <w:sz w:val="18"/>
      <w:szCs w:val="18"/>
      <w:lang w:val="en-US" w:eastAsia="zh-CN" w:bidi="ar-SA"/>
    </w:rPr>
  </w:style>
  <w:style w:type="character" w:customStyle="1" w:styleId="Char43">
    <w:name w:val="签名 Char4"/>
    <w:link w:val="afb"/>
    <w:rsid w:val="008B1AD6"/>
  </w:style>
  <w:style w:type="character" w:customStyle="1" w:styleId="3CharChar2">
    <w:name w:val="标题 3 Char Char"/>
    <w:rsid w:val="008B1AD6"/>
    <w:rPr>
      <w:rFonts w:eastAsia="宋体"/>
      <w:b/>
      <w:kern w:val="2"/>
      <w:sz w:val="32"/>
      <w:szCs w:val="24"/>
      <w:lang w:val="en-US" w:eastAsia="zh-CN" w:bidi="ar-SA"/>
    </w:rPr>
  </w:style>
  <w:style w:type="character" w:customStyle="1" w:styleId="font41">
    <w:name w:val="font41"/>
    <w:qFormat/>
    <w:rsid w:val="008B1AD6"/>
    <w:rPr>
      <w:rFonts w:ascii="黑体" w:eastAsia="黑体" w:cs="黑体"/>
      <w:color w:val="000000"/>
      <w:sz w:val="22"/>
      <w:szCs w:val="22"/>
      <w:u w:val="none"/>
      <w:vertAlign w:val="superscript"/>
      <w:lang w:bidi="ar-SA"/>
    </w:rPr>
  </w:style>
  <w:style w:type="character" w:customStyle="1" w:styleId="Char1f4">
    <w:name w:val="信息标题 Char1"/>
    <w:rsid w:val="008B1AD6"/>
    <w:rPr>
      <w:rFonts w:ascii="Cambria" w:eastAsia="宋体" w:hAnsi="Cambria" w:cs="Times New Roman"/>
      <w:kern w:val="2"/>
      <w:sz w:val="24"/>
      <w:szCs w:val="24"/>
      <w:shd w:val="pct20" w:color="auto" w:fill="auto"/>
      <w:lang w:bidi="ar-SA"/>
    </w:rPr>
  </w:style>
  <w:style w:type="character" w:customStyle="1" w:styleId="afffa">
    <w:name w:val="数字"/>
    <w:qFormat/>
    <w:rsid w:val="008B1AD6"/>
    <w:rPr>
      <w:rFonts w:eastAsia="黑体"/>
      <w:b/>
      <w:sz w:val="21"/>
    </w:rPr>
  </w:style>
  <w:style w:type="character" w:customStyle="1" w:styleId="Char1f5">
    <w:name w:val="批注框文本 Char1"/>
    <w:rsid w:val="008B1AD6"/>
    <w:rPr>
      <w:kern w:val="2"/>
      <w:sz w:val="18"/>
      <w:szCs w:val="18"/>
    </w:rPr>
  </w:style>
  <w:style w:type="character" w:customStyle="1" w:styleId="CharCharf0">
    <w:name w:val="图、表 Char Char"/>
    <w:link w:val="afffb"/>
    <w:rsid w:val="008B1AD6"/>
    <w:rPr>
      <w:rFonts w:ascii="宋体"/>
      <w:b/>
      <w:color w:val="333333"/>
      <w:sz w:val="24"/>
      <w:szCs w:val="24"/>
    </w:rPr>
  </w:style>
  <w:style w:type="paragraph" w:customStyle="1" w:styleId="afffb">
    <w:name w:val="图、表"/>
    <w:link w:val="CharCharf0"/>
    <w:rsid w:val="008B1AD6"/>
    <w:pPr>
      <w:jc w:val="center"/>
    </w:pPr>
    <w:rPr>
      <w:rFonts w:ascii="宋体" w:eastAsiaTheme="minorEastAsia" w:hAnsiTheme="minorHAnsi" w:cstheme="minorBidi"/>
      <w:b/>
      <w:color w:val="333333"/>
      <w:kern w:val="2"/>
      <w:sz w:val="24"/>
      <w:szCs w:val="24"/>
    </w:rPr>
  </w:style>
  <w:style w:type="character" w:customStyle="1" w:styleId="Char49">
    <w:name w:val="明显引用 Char4"/>
    <w:link w:val="afffc"/>
    <w:rsid w:val="008B1AD6"/>
    <w:rPr>
      <w:b/>
      <w:bCs/>
      <w:i/>
      <w:iCs/>
      <w:color w:val="4F81BD"/>
    </w:rPr>
  </w:style>
  <w:style w:type="paragraph" w:styleId="afffc">
    <w:name w:val="Intense Quote"/>
    <w:basedOn w:val="a"/>
    <w:next w:val="a"/>
    <w:link w:val="Char49"/>
    <w:qFormat/>
    <w:rsid w:val="008B1AD6"/>
    <w:pPr>
      <w:pBdr>
        <w:bottom w:val="single" w:sz="4" w:space="4" w:color="4F81BD"/>
      </w:pBdr>
      <w:spacing w:before="200" w:after="280"/>
      <w:ind w:left="936" w:right="936"/>
    </w:pPr>
    <w:rPr>
      <w:rFonts w:asciiTheme="minorHAnsi" w:eastAsiaTheme="minorEastAsia" w:hAnsiTheme="minorHAnsi" w:cstheme="minorBidi"/>
      <w:b/>
      <w:bCs/>
      <w:i/>
      <w:iCs/>
      <w:color w:val="4F81BD"/>
      <w:sz w:val="21"/>
      <w:szCs w:val="22"/>
    </w:rPr>
  </w:style>
  <w:style w:type="character" w:customStyle="1" w:styleId="Char2">
    <w:name w:val="正文文本 Char2"/>
    <w:link w:val="a7"/>
    <w:rsid w:val="008B1AD6"/>
  </w:style>
  <w:style w:type="character" w:customStyle="1" w:styleId="Char41">
    <w:name w:val="纯文本 Char4"/>
    <w:link w:val="af4"/>
    <w:rsid w:val="008B1AD6"/>
    <w:rPr>
      <w:rFonts w:ascii="宋体"/>
    </w:rPr>
  </w:style>
  <w:style w:type="character" w:customStyle="1" w:styleId="4CharChar0">
    <w:name w:val="目录4 Char Char"/>
    <w:link w:val="4b"/>
    <w:qFormat/>
    <w:rsid w:val="008B1AD6"/>
    <w:rPr>
      <w:rFonts w:ascii="黑体" w:eastAsia="黑体"/>
      <w:sz w:val="24"/>
      <w:szCs w:val="24"/>
    </w:rPr>
  </w:style>
  <w:style w:type="paragraph" w:customStyle="1" w:styleId="4b">
    <w:name w:val="目录4"/>
    <w:basedOn w:val="a"/>
    <w:link w:val="4CharChar0"/>
    <w:rsid w:val="008B1AD6"/>
    <w:pPr>
      <w:spacing w:beforeLines="50" w:afterLines="50" w:line="400" w:lineRule="exact"/>
    </w:pPr>
    <w:rPr>
      <w:rFonts w:ascii="黑体" w:eastAsia="黑体" w:hAnsiTheme="minorHAnsi" w:cstheme="minorBidi"/>
      <w:sz w:val="24"/>
      <w:szCs w:val="24"/>
    </w:rPr>
  </w:style>
  <w:style w:type="character" w:customStyle="1" w:styleId="CZCharChar">
    <w:name w:val="CZ正文 Char Char"/>
    <w:link w:val="CZ"/>
    <w:rsid w:val="008B1AD6"/>
    <w:rPr>
      <w:rFonts w:ascii="宋体"/>
      <w:color w:val="000000"/>
      <w:sz w:val="24"/>
      <w:szCs w:val="21"/>
    </w:rPr>
  </w:style>
  <w:style w:type="paragraph" w:customStyle="1" w:styleId="CZ">
    <w:name w:val="CZ正文"/>
    <w:basedOn w:val="a"/>
    <w:link w:val="CZCharChar"/>
    <w:rsid w:val="008B1AD6"/>
    <w:pPr>
      <w:adjustRightInd w:val="0"/>
      <w:snapToGrid w:val="0"/>
      <w:spacing w:line="400" w:lineRule="exact"/>
      <w:ind w:firstLineChars="200" w:firstLine="200"/>
    </w:pPr>
    <w:rPr>
      <w:rFonts w:ascii="宋体" w:eastAsiaTheme="minorEastAsia" w:hAnsiTheme="minorHAnsi" w:cstheme="minorBidi"/>
      <w:color w:val="000000"/>
      <w:sz w:val="24"/>
      <w:szCs w:val="21"/>
    </w:rPr>
  </w:style>
  <w:style w:type="character" w:customStyle="1" w:styleId="Char31">
    <w:name w:val="注释标题 Char3"/>
    <w:link w:val="a8"/>
    <w:rsid w:val="008B1AD6"/>
  </w:style>
  <w:style w:type="character" w:customStyle="1" w:styleId="CharCharf1">
    <w:name w:val="四级标题 Char Char"/>
    <w:link w:val="afffd"/>
    <w:qFormat/>
    <w:rsid w:val="008B1AD6"/>
    <w:rPr>
      <w:rFonts w:ascii="宋体"/>
      <w:b/>
      <w:color w:val="000000"/>
      <w:sz w:val="24"/>
      <w:szCs w:val="24"/>
    </w:rPr>
  </w:style>
  <w:style w:type="paragraph" w:customStyle="1" w:styleId="afffd">
    <w:name w:val="四级标题"/>
    <w:basedOn w:val="a"/>
    <w:next w:val="a"/>
    <w:link w:val="CharCharf1"/>
    <w:rsid w:val="008B1AD6"/>
    <w:pPr>
      <w:widowControl/>
      <w:spacing w:line="360" w:lineRule="auto"/>
      <w:ind w:firstLineChars="200" w:firstLine="200"/>
      <w:jc w:val="left"/>
      <w:outlineLvl w:val="3"/>
    </w:pPr>
    <w:rPr>
      <w:rFonts w:ascii="宋体" w:eastAsiaTheme="minorEastAsia" w:hAnsiTheme="minorHAnsi" w:cstheme="minorBidi"/>
      <w:b/>
      <w:color w:val="000000"/>
      <w:sz w:val="24"/>
      <w:szCs w:val="24"/>
    </w:rPr>
  </w:style>
  <w:style w:type="character" w:customStyle="1" w:styleId="afffe">
    <w:name w:val="正文文本 字符"/>
    <w:basedOn w:val="a1"/>
    <w:qFormat/>
    <w:rsid w:val="008B1AD6"/>
    <w:rPr>
      <w:rFonts w:ascii="Times New Roman" w:eastAsia="仿宋_GB2312" w:hAnsi="Times New Roman" w:cs="Times New Roman"/>
      <w:sz w:val="32"/>
      <w:szCs w:val="32"/>
    </w:rPr>
  </w:style>
  <w:style w:type="character" w:customStyle="1" w:styleId="affff">
    <w:name w:val="称呼 字符"/>
    <w:basedOn w:val="a1"/>
    <w:rsid w:val="008B1AD6"/>
    <w:rPr>
      <w:rFonts w:ascii="Times New Roman" w:eastAsia="仿宋_GB2312" w:hAnsi="Times New Roman" w:cs="Times New Roman"/>
      <w:sz w:val="32"/>
      <w:szCs w:val="32"/>
    </w:rPr>
  </w:style>
  <w:style w:type="character" w:customStyle="1" w:styleId="affff0">
    <w:name w:val="文档结构图 字符"/>
    <w:basedOn w:val="a1"/>
    <w:rsid w:val="008B1AD6"/>
    <w:rPr>
      <w:rFonts w:ascii="Microsoft YaHei UI" w:eastAsia="Microsoft YaHei UI" w:hAnsi="Times New Roman" w:cs="Times New Roman"/>
      <w:sz w:val="18"/>
      <w:szCs w:val="18"/>
    </w:rPr>
  </w:style>
  <w:style w:type="character" w:customStyle="1" w:styleId="affff1">
    <w:name w:val="页眉 字符"/>
    <w:basedOn w:val="a1"/>
    <w:rsid w:val="008B1AD6"/>
    <w:rPr>
      <w:rFonts w:ascii="Times New Roman" w:eastAsia="仿宋_GB2312" w:hAnsi="Times New Roman" w:cs="Times New Roman"/>
      <w:sz w:val="18"/>
      <w:szCs w:val="18"/>
    </w:rPr>
  </w:style>
  <w:style w:type="character" w:customStyle="1" w:styleId="affff2">
    <w:name w:val="批注框文本 字符"/>
    <w:basedOn w:val="a1"/>
    <w:qFormat/>
    <w:rsid w:val="008B1AD6"/>
    <w:rPr>
      <w:rFonts w:ascii="Times New Roman" w:eastAsia="仿宋_GB2312" w:hAnsi="Times New Roman" w:cs="Times New Roman"/>
      <w:sz w:val="18"/>
      <w:szCs w:val="18"/>
    </w:rPr>
  </w:style>
  <w:style w:type="character" w:customStyle="1" w:styleId="affff3">
    <w:name w:val="日期 字符"/>
    <w:basedOn w:val="a1"/>
    <w:qFormat/>
    <w:rsid w:val="008B1AD6"/>
    <w:rPr>
      <w:rFonts w:ascii="Times New Roman" w:eastAsia="仿宋_GB2312" w:hAnsi="Times New Roman" w:cs="Times New Roman"/>
      <w:sz w:val="32"/>
      <w:szCs w:val="32"/>
    </w:rPr>
  </w:style>
  <w:style w:type="character" w:customStyle="1" w:styleId="Char1">
    <w:name w:val="批注文字 Char1"/>
    <w:basedOn w:val="a1"/>
    <w:link w:val="a5"/>
    <w:qFormat/>
    <w:rsid w:val="008B1AD6"/>
    <w:rPr>
      <w:rFonts w:ascii="Times New Roman" w:eastAsia="仿宋_GB2312" w:hAnsi="Times New Roman" w:cs="Times New Roman"/>
      <w:sz w:val="32"/>
      <w:szCs w:val="32"/>
    </w:rPr>
  </w:style>
  <w:style w:type="character" w:customStyle="1" w:styleId="affff4">
    <w:name w:val="批注主题 字符"/>
    <w:basedOn w:val="Char1"/>
    <w:rsid w:val="008B1AD6"/>
    <w:rPr>
      <w:rFonts w:ascii="Times New Roman" w:eastAsia="仿宋_GB2312" w:hAnsi="Times New Roman" w:cs="Times New Roman"/>
      <w:b/>
      <w:bCs/>
      <w:sz w:val="32"/>
      <w:szCs w:val="32"/>
    </w:rPr>
  </w:style>
  <w:style w:type="character" w:customStyle="1" w:styleId="3f">
    <w:name w:val="正文文本缩进 3 字符"/>
    <w:basedOn w:val="a1"/>
    <w:qFormat/>
    <w:rsid w:val="008B1AD6"/>
    <w:rPr>
      <w:rFonts w:ascii="Times New Roman" w:eastAsia="仿宋_GB2312" w:hAnsi="Times New Roman" w:cs="Times New Roman"/>
      <w:sz w:val="16"/>
      <w:szCs w:val="16"/>
    </w:rPr>
  </w:style>
  <w:style w:type="character" w:customStyle="1" w:styleId="affff5">
    <w:name w:val="标题 字符"/>
    <w:basedOn w:val="a1"/>
    <w:qFormat/>
    <w:rsid w:val="008B1AD6"/>
    <w:rPr>
      <w:rFonts w:asciiTheme="majorHAnsi" w:eastAsiaTheme="majorEastAsia" w:hAnsiTheme="majorHAnsi" w:cstheme="majorBidi"/>
      <w:b/>
      <w:bCs/>
      <w:sz w:val="32"/>
      <w:szCs w:val="32"/>
    </w:rPr>
  </w:style>
  <w:style w:type="character" w:customStyle="1" w:styleId="affff6">
    <w:name w:val="纯文本 字符"/>
    <w:basedOn w:val="a1"/>
    <w:qFormat/>
    <w:rsid w:val="008B1AD6"/>
    <w:rPr>
      <w:rFonts w:asciiTheme="minorEastAsia" w:hAnsi="Courier New" w:cs="Courier New"/>
      <w:sz w:val="32"/>
      <w:szCs w:val="32"/>
    </w:rPr>
  </w:style>
  <w:style w:type="character" w:customStyle="1" w:styleId="HTML9">
    <w:name w:val="HTML 地址 字符"/>
    <w:basedOn w:val="a1"/>
    <w:rsid w:val="008B1AD6"/>
    <w:rPr>
      <w:rFonts w:ascii="Times New Roman" w:eastAsia="仿宋_GB2312" w:hAnsi="Times New Roman" w:cs="Times New Roman"/>
      <w:i/>
      <w:iCs/>
      <w:sz w:val="32"/>
      <w:szCs w:val="32"/>
    </w:rPr>
  </w:style>
  <w:style w:type="character" w:customStyle="1" w:styleId="affff7">
    <w:name w:val="结束语 字符"/>
    <w:basedOn w:val="a1"/>
    <w:qFormat/>
    <w:rsid w:val="008B1AD6"/>
    <w:rPr>
      <w:rFonts w:ascii="Times New Roman" w:eastAsia="仿宋_GB2312" w:hAnsi="Times New Roman" w:cs="Times New Roman"/>
      <w:sz w:val="32"/>
      <w:szCs w:val="32"/>
    </w:rPr>
  </w:style>
  <w:style w:type="character" w:customStyle="1" w:styleId="affff8">
    <w:name w:val="副标题 字符"/>
    <w:basedOn w:val="a1"/>
    <w:rsid w:val="008B1AD6"/>
    <w:rPr>
      <w:b/>
      <w:bCs/>
      <w:kern w:val="28"/>
      <w:sz w:val="32"/>
      <w:szCs w:val="32"/>
    </w:rPr>
  </w:style>
  <w:style w:type="character" w:customStyle="1" w:styleId="affff9">
    <w:name w:val="尾注文本 字符"/>
    <w:basedOn w:val="a1"/>
    <w:qFormat/>
    <w:rsid w:val="008B1AD6"/>
    <w:rPr>
      <w:rFonts w:ascii="Times New Roman" w:eastAsia="仿宋_GB2312" w:hAnsi="Times New Roman" w:cs="Times New Roman"/>
      <w:sz w:val="32"/>
      <w:szCs w:val="32"/>
    </w:rPr>
  </w:style>
  <w:style w:type="character" w:customStyle="1" w:styleId="HTMLa">
    <w:name w:val="HTML 预设格式 字符"/>
    <w:basedOn w:val="a1"/>
    <w:qFormat/>
    <w:rsid w:val="008B1AD6"/>
    <w:rPr>
      <w:rFonts w:ascii="Courier New" w:eastAsia="仿宋_GB2312" w:hAnsi="Courier New" w:cs="Courier New"/>
      <w:sz w:val="20"/>
      <w:szCs w:val="20"/>
    </w:rPr>
  </w:style>
  <w:style w:type="character" w:customStyle="1" w:styleId="affffa">
    <w:name w:val="注释标题 字符"/>
    <w:basedOn w:val="a1"/>
    <w:rsid w:val="008B1AD6"/>
    <w:rPr>
      <w:rFonts w:ascii="Times New Roman" w:eastAsia="仿宋_GB2312" w:hAnsi="Times New Roman" w:cs="Times New Roman"/>
      <w:sz w:val="32"/>
      <w:szCs w:val="32"/>
    </w:rPr>
  </w:style>
  <w:style w:type="character" w:customStyle="1" w:styleId="2f3">
    <w:name w:val="正文文本 2 字符"/>
    <w:basedOn w:val="a1"/>
    <w:qFormat/>
    <w:rsid w:val="008B1AD6"/>
    <w:rPr>
      <w:rFonts w:ascii="Times New Roman" w:eastAsia="仿宋_GB2312" w:hAnsi="Times New Roman" w:cs="Times New Roman"/>
      <w:sz w:val="32"/>
      <w:szCs w:val="32"/>
    </w:rPr>
  </w:style>
  <w:style w:type="character" w:customStyle="1" w:styleId="affffb">
    <w:name w:val="正文文本缩进 字符"/>
    <w:basedOn w:val="a1"/>
    <w:qFormat/>
    <w:rsid w:val="008B1AD6"/>
    <w:rPr>
      <w:rFonts w:ascii="Times New Roman" w:eastAsia="仿宋_GB2312" w:hAnsi="Times New Roman" w:cs="Times New Roman"/>
      <w:sz w:val="32"/>
      <w:szCs w:val="32"/>
    </w:rPr>
  </w:style>
  <w:style w:type="character" w:customStyle="1" w:styleId="affffc">
    <w:name w:val="脚注文本 字符"/>
    <w:basedOn w:val="a1"/>
    <w:qFormat/>
    <w:rsid w:val="008B1AD6"/>
    <w:rPr>
      <w:rFonts w:ascii="Times New Roman" w:eastAsia="仿宋_GB2312" w:hAnsi="Times New Roman" w:cs="Times New Roman"/>
      <w:sz w:val="18"/>
      <w:szCs w:val="18"/>
    </w:rPr>
  </w:style>
  <w:style w:type="character" w:customStyle="1" w:styleId="affffd">
    <w:name w:val="电子邮件签名 字符"/>
    <w:basedOn w:val="a1"/>
    <w:rsid w:val="008B1AD6"/>
    <w:rPr>
      <w:rFonts w:ascii="Times New Roman" w:eastAsia="仿宋_GB2312" w:hAnsi="Times New Roman" w:cs="Times New Roman"/>
      <w:sz w:val="32"/>
      <w:szCs w:val="32"/>
    </w:rPr>
  </w:style>
  <w:style w:type="character" w:customStyle="1" w:styleId="2f4">
    <w:name w:val="正文文本缩进 2 字符"/>
    <w:basedOn w:val="a1"/>
    <w:qFormat/>
    <w:rsid w:val="008B1AD6"/>
    <w:rPr>
      <w:rFonts w:ascii="Times New Roman" w:eastAsia="仿宋_GB2312" w:hAnsi="Times New Roman" w:cs="Times New Roman"/>
      <w:sz w:val="32"/>
      <w:szCs w:val="32"/>
    </w:rPr>
  </w:style>
  <w:style w:type="character" w:customStyle="1" w:styleId="3f0">
    <w:name w:val="正文文本 3 字符"/>
    <w:basedOn w:val="a1"/>
    <w:qFormat/>
    <w:rsid w:val="008B1AD6"/>
    <w:rPr>
      <w:rFonts w:ascii="Times New Roman" w:eastAsia="仿宋_GB2312" w:hAnsi="Times New Roman" w:cs="Times New Roman"/>
      <w:sz w:val="16"/>
      <w:szCs w:val="16"/>
    </w:rPr>
  </w:style>
  <w:style w:type="character" w:customStyle="1" w:styleId="affffe">
    <w:name w:val="签名 字符"/>
    <w:basedOn w:val="a1"/>
    <w:rsid w:val="008B1AD6"/>
    <w:rPr>
      <w:rFonts w:ascii="Times New Roman" w:eastAsia="仿宋_GB2312" w:hAnsi="Times New Roman" w:cs="Times New Roman"/>
      <w:sz w:val="32"/>
      <w:szCs w:val="32"/>
    </w:rPr>
  </w:style>
  <w:style w:type="character" w:customStyle="1" w:styleId="afffff">
    <w:name w:val="页脚 字符"/>
    <w:basedOn w:val="a1"/>
    <w:uiPriority w:val="99"/>
    <w:qFormat/>
    <w:rsid w:val="008B1AD6"/>
    <w:rPr>
      <w:rFonts w:ascii="Times New Roman" w:eastAsia="仿宋_GB2312" w:hAnsi="Times New Roman" w:cs="Times New Roman"/>
      <w:sz w:val="18"/>
      <w:szCs w:val="18"/>
    </w:rPr>
  </w:style>
  <w:style w:type="character" w:customStyle="1" w:styleId="afffff0">
    <w:name w:val="信息标题 字符"/>
    <w:basedOn w:val="a1"/>
    <w:qFormat/>
    <w:rsid w:val="008B1AD6"/>
    <w:rPr>
      <w:rFonts w:asciiTheme="majorHAnsi" w:eastAsiaTheme="majorEastAsia" w:hAnsiTheme="majorHAnsi" w:cstheme="majorBidi"/>
      <w:sz w:val="24"/>
      <w:szCs w:val="24"/>
      <w:shd w:val="pct20" w:color="auto" w:fill="auto"/>
    </w:rPr>
  </w:style>
  <w:style w:type="paragraph" w:customStyle="1" w:styleId="DefaultParagraphCharCharCharChar">
    <w:name w:val="Default Paragraph Char Char Char Char"/>
    <w:basedOn w:val="a"/>
    <w:next w:val="a"/>
    <w:rsid w:val="008B1AD6"/>
    <w:pPr>
      <w:widowControl/>
      <w:spacing w:line="360" w:lineRule="auto"/>
      <w:jc w:val="left"/>
    </w:pPr>
    <w:rPr>
      <w:rFonts w:eastAsia="宋体"/>
      <w:kern w:val="0"/>
      <w:sz w:val="21"/>
      <w:szCs w:val="20"/>
      <w:lang w:eastAsia="en-US"/>
    </w:rPr>
  </w:style>
  <w:style w:type="paragraph" w:customStyle="1" w:styleId="4c">
    <w:name w:val="4"/>
    <w:next w:val="a"/>
    <w:qFormat/>
    <w:rsid w:val="008B1AD6"/>
    <w:pPr>
      <w:widowControl w:val="0"/>
      <w:jc w:val="both"/>
    </w:pPr>
    <w:rPr>
      <w:kern w:val="2"/>
      <w:sz w:val="21"/>
      <w:szCs w:val="24"/>
    </w:rPr>
  </w:style>
  <w:style w:type="paragraph" w:customStyle="1" w:styleId="59">
    <w:name w:val="表格5"/>
    <w:basedOn w:val="2f5"/>
    <w:rsid w:val="008B1AD6"/>
    <w:pPr>
      <w:ind w:left="1021" w:hanging="284"/>
    </w:pPr>
    <w:rPr>
      <w:rFonts w:ascii="宋体"/>
    </w:rPr>
  </w:style>
  <w:style w:type="paragraph" w:customStyle="1" w:styleId="2f5">
    <w:name w:val="表格2"/>
    <w:basedOn w:val="a"/>
    <w:qFormat/>
    <w:rsid w:val="008B1AD6"/>
    <w:pPr>
      <w:adjustRightInd w:val="0"/>
      <w:spacing w:line="420" w:lineRule="atLeast"/>
      <w:ind w:left="284" w:firstLine="454"/>
      <w:textAlignment w:val="baseline"/>
    </w:pPr>
    <w:rPr>
      <w:rFonts w:eastAsia="宋体"/>
      <w:kern w:val="0"/>
      <w:sz w:val="21"/>
      <w:szCs w:val="20"/>
    </w:rPr>
  </w:style>
  <w:style w:type="paragraph" w:customStyle="1" w:styleId="E">
    <w:name w:val="标题E"/>
    <w:basedOn w:val="a"/>
    <w:rsid w:val="008B1AD6"/>
    <w:pPr>
      <w:widowControl/>
      <w:tabs>
        <w:tab w:val="left" w:pos="0"/>
      </w:tabs>
      <w:adjustRightInd w:val="0"/>
      <w:spacing w:line="360" w:lineRule="auto"/>
      <w:ind w:firstLineChars="200" w:firstLine="200"/>
      <w:jc w:val="left"/>
      <w:outlineLvl w:val="4"/>
    </w:pPr>
    <w:rPr>
      <w:rFonts w:eastAsia="宋体" w:cs="Plotter"/>
      <w:snapToGrid w:val="0"/>
      <w:kern w:val="0"/>
      <w:sz w:val="24"/>
      <w:szCs w:val="20"/>
    </w:rPr>
  </w:style>
  <w:style w:type="paragraph" w:customStyle="1" w:styleId="Default">
    <w:name w:val="Default"/>
    <w:qFormat/>
    <w:rsid w:val="008B1AD6"/>
    <w:pPr>
      <w:widowControl w:val="0"/>
      <w:autoSpaceDE w:val="0"/>
      <w:autoSpaceDN w:val="0"/>
      <w:adjustRightInd w:val="0"/>
    </w:pPr>
    <w:rPr>
      <w:rFonts w:ascii="黑体" w:eastAsia="黑体" w:cs="黑体"/>
      <w:color w:val="000000"/>
      <w:sz w:val="24"/>
      <w:szCs w:val="24"/>
    </w:rPr>
  </w:style>
  <w:style w:type="paragraph" w:customStyle="1" w:styleId="3f1">
    <w:name w:val="样式3"/>
    <w:basedOn w:val="a"/>
    <w:qFormat/>
    <w:rsid w:val="008B1AD6"/>
    <w:pPr>
      <w:tabs>
        <w:tab w:val="left" w:pos="945"/>
      </w:tabs>
      <w:adjustRightInd w:val="0"/>
      <w:snapToGrid w:val="0"/>
      <w:spacing w:before="120" w:after="120" w:line="312" w:lineRule="auto"/>
      <w:ind w:firstLine="567"/>
    </w:pPr>
    <w:rPr>
      <w:rFonts w:ascii="宋体" w:eastAsia="宋体"/>
      <w:b/>
      <w:bCs/>
      <w:sz w:val="28"/>
      <w:szCs w:val="21"/>
    </w:rPr>
  </w:style>
  <w:style w:type="paragraph" w:customStyle="1" w:styleId="afffff1">
    <w:name w:val="表内文字"/>
    <w:basedOn w:val="a"/>
    <w:qFormat/>
    <w:rsid w:val="008B1AD6"/>
    <w:pPr>
      <w:snapToGrid w:val="0"/>
    </w:pPr>
    <w:rPr>
      <w:rFonts w:ascii="Tahoma" w:eastAsia="宋体" w:hAnsi="Tahoma" w:cs="Tahoma"/>
      <w:sz w:val="21"/>
      <w:szCs w:val="21"/>
    </w:rPr>
  </w:style>
  <w:style w:type="paragraph" w:customStyle="1" w:styleId="CM60">
    <w:name w:val="CM60"/>
    <w:basedOn w:val="Default"/>
    <w:next w:val="Default"/>
    <w:qFormat/>
    <w:rsid w:val="008B1AD6"/>
    <w:pPr>
      <w:adjustRightInd/>
      <w:spacing w:line="400" w:lineRule="atLeast"/>
    </w:pPr>
    <w:rPr>
      <w:kern w:val="2"/>
    </w:rPr>
  </w:style>
  <w:style w:type="paragraph" w:customStyle="1" w:styleId="Head12">
    <w:name w:val="Head 1.2"/>
    <w:basedOn w:val="a"/>
    <w:qFormat/>
    <w:rsid w:val="008B1AD6"/>
    <w:pPr>
      <w:keepNext/>
      <w:keepLines/>
      <w:spacing w:line="440" w:lineRule="exact"/>
      <w:ind w:left="-17"/>
      <w:jc w:val="center"/>
    </w:pPr>
    <w:rPr>
      <w:rFonts w:ascii="黑体" w:eastAsia="黑体"/>
      <w:sz w:val="44"/>
      <w:szCs w:val="30"/>
    </w:rPr>
  </w:style>
  <w:style w:type="paragraph" w:customStyle="1" w:styleId="xl78">
    <w:name w:val="xl78"/>
    <w:basedOn w:val="a"/>
    <w:rsid w:val="008B1AD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0"/>
      <w:szCs w:val="20"/>
    </w:rPr>
  </w:style>
  <w:style w:type="paragraph" w:customStyle="1" w:styleId="1f3">
    <w:name w:val="正文1"/>
    <w:qFormat/>
    <w:rsid w:val="008B1AD6"/>
    <w:pPr>
      <w:widowControl w:val="0"/>
      <w:adjustRightInd w:val="0"/>
      <w:spacing w:line="312" w:lineRule="atLeast"/>
      <w:jc w:val="both"/>
      <w:textAlignment w:val="baseline"/>
    </w:pPr>
    <w:rPr>
      <w:rFonts w:ascii="宋体"/>
      <w:sz w:val="34"/>
    </w:rPr>
  </w:style>
  <w:style w:type="paragraph" w:customStyle="1" w:styleId="font8">
    <w:name w:val="font8"/>
    <w:basedOn w:val="a"/>
    <w:qFormat/>
    <w:rsid w:val="008B1AD6"/>
    <w:pPr>
      <w:widowControl/>
      <w:spacing w:before="100" w:beforeAutospacing="1" w:after="100" w:afterAutospacing="1"/>
      <w:jc w:val="left"/>
    </w:pPr>
    <w:rPr>
      <w:rFonts w:ascii="宋体" w:eastAsia="宋体" w:cs="宋体"/>
      <w:color w:val="000000"/>
      <w:kern w:val="0"/>
      <w:sz w:val="20"/>
      <w:szCs w:val="20"/>
    </w:rPr>
  </w:style>
  <w:style w:type="paragraph" w:customStyle="1" w:styleId="w">
    <w:name w:val="w正文"/>
    <w:basedOn w:val="a"/>
    <w:rsid w:val="008B1AD6"/>
    <w:pPr>
      <w:spacing w:line="360" w:lineRule="auto"/>
      <w:ind w:firstLineChars="200" w:firstLine="200"/>
    </w:pPr>
    <w:rPr>
      <w:rFonts w:eastAsia="宋体"/>
      <w:spacing w:val="4"/>
      <w:sz w:val="24"/>
      <w:szCs w:val="20"/>
    </w:rPr>
  </w:style>
  <w:style w:type="paragraph" w:customStyle="1" w:styleId="afffff2">
    <w:name w:val="一、"/>
    <w:next w:val="a6"/>
    <w:qFormat/>
    <w:rsid w:val="008B1AD6"/>
    <w:pPr>
      <w:tabs>
        <w:tab w:val="left" w:pos="360"/>
        <w:tab w:val="left" w:pos="425"/>
      </w:tabs>
      <w:spacing w:before="240" w:after="240"/>
    </w:pPr>
    <w:rPr>
      <w:rFonts w:eastAsia="黑体"/>
      <w:sz w:val="28"/>
    </w:rPr>
  </w:style>
  <w:style w:type="paragraph" w:customStyle="1" w:styleId="xl46">
    <w:name w:val="xl46"/>
    <w:basedOn w:val="a"/>
    <w:qFormat/>
    <w:rsid w:val="008B1AD6"/>
    <w:pPr>
      <w:widowControl/>
      <w:spacing w:before="100" w:beforeAutospacing="1" w:after="100" w:afterAutospacing="1"/>
      <w:jc w:val="right"/>
      <w:textAlignment w:val="center"/>
    </w:pPr>
    <w:rPr>
      <w:rFonts w:ascii="Arial Unicode MS" w:eastAsia="Arial Unicode MS" w:hAnsi="Arial Unicode MS" w:cs="Arial Unicode MS"/>
      <w:kern w:val="0"/>
      <w:sz w:val="20"/>
      <w:szCs w:val="20"/>
    </w:rPr>
  </w:style>
  <w:style w:type="paragraph" w:customStyle="1" w:styleId="xl79">
    <w:name w:val="xl79"/>
    <w:basedOn w:val="a"/>
    <w:qFormat/>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bCs/>
      <w:color w:val="000000"/>
      <w:kern w:val="0"/>
      <w:sz w:val="24"/>
      <w:szCs w:val="24"/>
    </w:rPr>
  </w:style>
  <w:style w:type="paragraph" w:customStyle="1" w:styleId="Style319">
    <w:name w:val="_Style 319"/>
    <w:next w:val="a"/>
    <w:uiPriority w:val="99"/>
    <w:qFormat/>
    <w:rsid w:val="008B1AD6"/>
    <w:pPr>
      <w:widowControl w:val="0"/>
      <w:jc w:val="both"/>
    </w:pPr>
    <w:rPr>
      <w:kern w:val="2"/>
      <w:sz w:val="21"/>
      <w:szCs w:val="24"/>
    </w:rPr>
  </w:style>
  <w:style w:type="paragraph" w:customStyle="1" w:styleId="1f4">
    <w:name w:val="格式1"/>
    <w:basedOn w:val="a"/>
    <w:qFormat/>
    <w:rsid w:val="008B1AD6"/>
    <w:pPr>
      <w:spacing w:beforeLines="50"/>
      <w:jc w:val="center"/>
    </w:pPr>
    <w:rPr>
      <w:rFonts w:ascii="黑体" w:eastAsia="黑体"/>
      <w:b/>
      <w:bCs/>
      <w:color w:val="000000"/>
      <w:szCs w:val="20"/>
    </w:rPr>
  </w:style>
  <w:style w:type="paragraph" w:customStyle="1" w:styleId="xl65">
    <w:name w:val="xl65"/>
    <w:basedOn w:val="a"/>
    <w:qFormat/>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1"/>
      <w:szCs w:val="21"/>
    </w:rPr>
  </w:style>
  <w:style w:type="paragraph" w:customStyle="1" w:styleId="CM84">
    <w:name w:val="CM84"/>
    <w:basedOn w:val="Default"/>
    <w:next w:val="Default"/>
    <w:rsid w:val="008B1AD6"/>
    <w:pPr>
      <w:adjustRightInd/>
      <w:spacing w:line="396" w:lineRule="atLeast"/>
    </w:pPr>
    <w:rPr>
      <w:kern w:val="2"/>
    </w:rPr>
  </w:style>
  <w:style w:type="paragraph" w:customStyle="1" w:styleId="font0">
    <w:name w:val="font0"/>
    <w:basedOn w:val="a"/>
    <w:qFormat/>
    <w:rsid w:val="008B1AD6"/>
    <w:pPr>
      <w:widowControl/>
      <w:spacing w:before="100" w:beforeAutospacing="1" w:after="100" w:afterAutospacing="1"/>
      <w:jc w:val="left"/>
    </w:pPr>
    <w:rPr>
      <w:rFonts w:ascii="宋体" w:eastAsia="宋体"/>
      <w:kern w:val="0"/>
      <w:sz w:val="24"/>
      <w:szCs w:val="24"/>
    </w:rPr>
  </w:style>
  <w:style w:type="paragraph" w:customStyle="1" w:styleId="CM6">
    <w:name w:val="CM6"/>
    <w:basedOn w:val="Default"/>
    <w:next w:val="Default"/>
    <w:qFormat/>
    <w:rsid w:val="008B1AD6"/>
    <w:pPr>
      <w:adjustRightInd/>
      <w:spacing w:line="400" w:lineRule="atLeast"/>
    </w:pPr>
    <w:rPr>
      <w:kern w:val="2"/>
    </w:rPr>
  </w:style>
  <w:style w:type="paragraph" w:customStyle="1" w:styleId="xl83">
    <w:name w:val="xl83"/>
    <w:basedOn w:val="a"/>
    <w:qFormat/>
    <w:rsid w:val="008B1AD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FF0000"/>
      <w:kern w:val="0"/>
      <w:sz w:val="20"/>
      <w:szCs w:val="20"/>
    </w:rPr>
  </w:style>
  <w:style w:type="paragraph" w:customStyle="1" w:styleId="CM83">
    <w:name w:val="CM83"/>
    <w:basedOn w:val="Default"/>
    <w:next w:val="Default"/>
    <w:qFormat/>
    <w:rsid w:val="008B1AD6"/>
    <w:pPr>
      <w:adjustRightInd/>
      <w:spacing w:line="396" w:lineRule="atLeast"/>
    </w:pPr>
    <w:rPr>
      <w:kern w:val="2"/>
    </w:rPr>
  </w:style>
  <w:style w:type="paragraph" w:customStyle="1" w:styleId="TableParagraph">
    <w:name w:val="Table Paragraph"/>
    <w:basedOn w:val="a"/>
    <w:uiPriority w:val="1"/>
    <w:qFormat/>
    <w:rsid w:val="008B1AD6"/>
    <w:rPr>
      <w:rFonts w:ascii="宋体" w:eastAsia="宋体" w:cs="宋体"/>
      <w:sz w:val="21"/>
      <w:szCs w:val="24"/>
    </w:rPr>
  </w:style>
  <w:style w:type="paragraph" w:customStyle="1" w:styleId="CM45">
    <w:name w:val="CM45"/>
    <w:basedOn w:val="Default"/>
    <w:next w:val="Default"/>
    <w:qFormat/>
    <w:rsid w:val="008B1AD6"/>
    <w:pPr>
      <w:adjustRightInd/>
      <w:spacing w:line="400" w:lineRule="atLeast"/>
    </w:pPr>
    <w:rPr>
      <w:kern w:val="2"/>
    </w:rPr>
  </w:style>
  <w:style w:type="paragraph" w:customStyle="1" w:styleId="text">
    <w:name w:val="text"/>
    <w:basedOn w:val="a"/>
    <w:rsid w:val="008B1AD6"/>
    <w:pPr>
      <w:widowControl/>
      <w:spacing w:before="100" w:beforeAutospacing="1" w:after="100" w:afterAutospacing="1" w:line="360" w:lineRule="atLeast"/>
      <w:ind w:firstLine="400"/>
      <w:jc w:val="left"/>
    </w:pPr>
    <w:rPr>
      <w:rFonts w:ascii="宋体" w:eastAsia="宋体"/>
      <w:color w:val="000000"/>
      <w:kern w:val="0"/>
      <w:sz w:val="20"/>
      <w:szCs w:val="20"/>
    </w:rPr>
  </w:style>
  <w:style w:type="paragraph" w:customStyle="1" w:styleId="afffff3">
    <w:name w:val="二级标题"/>
    <w:basedOn w:val="a"/>
    <w:qFormat/>
    <w:rsid w:val="008B1AD6"/>
    <w:pPr>
      <w:spacing w:beforeLines="50" w:afterLines="50"/>
    </w:pPr>
    <w:rPr>
      <w:rFonts w:eastAsia="宋体"/>
      <w:sz w:val="24"/>
      <w:szCs w:val="24"/>
    </w:rPr>
  </w:style>
  <w:style w:type="paragraph" w:customStyle="1" w:styleId="100">
    <w:name w:val="格式10"/>
    <w:basedOn w:val="a"/>
    <w:qFormat/>
    <w:rsid w:val="008B1AD6"/>
    <w:pPr>
      <w:spacing w:line="360" w:lineRule="exact"/>
      <w:ind w:left="480"/>
    </w:pPr>
    <w:rPr>
      <w:rFonts w:eastAsia="宋体"/>
      <w:sz w:val="24"/>
      <w:szCs w:val="24"/>
    </w:rPr>
  </w:style>
  <w:style w:type="paragraph" w:customStyle="1" w:styleId="font15">
    <w:name w:val="font15"/>
    <w:basedOn w:val="a"/>
    <w:qFormat/>
    <w:rsid w:val="008B1AD6"/>
    <w:pPr>
      <w:widowControl/>
      <w:spacing w:before="100" w:beforeAutospacing="1" w:after="100" w:afterAutospacing="1"/>
      <w:jc w:val="left"/>
    </w:pPr>
    <w:rPr>
      <w:rFonts w:ascii="宋体" w:eastAsia="宋体" w:cs="宋体"/>
      <w:color w:val="FF0000"/>
      <w:kern w:val="0"/>
      <w:sz w:val="20"/>
      <w:szCs w:val="20"/>
    </w:rPr>
  </w:style>
  <w:style w:type="paragraph" w:customStyle="1" w:styleId="afffff4">
    <w:name w:val="四级条标题"/>
    <w:basedOn w:val="afffff5"/>
    <w:next w:val="afffff6"/>
    <w:qFormat/>
    <w:rsid w:val="008B1AD6"/>
    <w:pPr>
      <w:tabs>
        <w:tab w:val="left" w:pos="1260"/>
      </w:tabs>
      <w:ind w:left="1260"/>
      <w:outlineLvl w:val="5"/>
    </w:pPr>
  </w:style>
  <w:style w:type="paragraph" w:customStyle="1" w:styleId="afffff5">
    <w:name w:val="三级条标题"/>
    <w:basedOn w:val="afffff7"/>
    <w:next w:val="afffff6"/>
    <w:qFormat/>
    <w:rsid w:val="008B1AD6"/>
    <w:pPr>
      <w:tabs>
        <w:tab w:val="left" w:pos="840"/>
      </w:tabs>
      <w:ind w:left="840" w:hanging="420"/>
      <w:outlineLvl w:val="4"/>
    </w:pPr>
  </w:style>
  <w:style w:type="paragraph" w:customStyle="1" w:styleId="afffff7">
    <w:name w:val="二级条标题"/>
    <w:basedOn w:val="afffff8"/>
    <w:next w:val="afffff6"/>
    <w:rsid w:val="008B1AD6"/>
    <w:pPr>
      <w:spacing w:beforeLines="50"/>
      <w:outlineLvl w:val="3"/>
    </w:pPr>
  </w:style>
  <w:style w:type="paragraph" w:customStyle="1" w:styleId="afffff8">
    <w:name w:val="一级条标题"/>
    <w:basedOn w:val="afffff9"/>
    <w:next w:val="afffff6"/>
    <w:rsid w:val="008B1AD6"/>
    <w:pPr>
      <w:tabs>
        <w:tab w:val="left" w:pos="360"/>
        <w:tab w:val="left" w:pos="570"/>
      </w:tabs>
      <w:spacing w:beforeLines="0" w:afterLines="0"/>
      <w:ind w:left="570" w:hanging="570"/>
      <w:outlineLvl w:val="2"/>
    </w:pPr>
    <w:rPr>
      <w:sz w:val="24"/>
    </w:rPr>
  </w:style>
  <w:style w:type="paragraph" w:customStyle="1" w:styleId="afffff9">
    <w:name w:val="章标题"/>
    <w:next w:val="afffff6"/>
    <w:rsid w:val="008B1AD6"/>
    <w:pPr>
      <w:widowControl w:val="0"/>
      <w:adjustRightInd w:val="0"/>
      <w:spacing w:beforeLines="50" w:afterLines="50" w:line="360" w:lineRule="atLeast"/>
      <w:jc w:val="both"/>
      <w:textAlignment w:val="baseline"/>
      <w:outlineLvl w:val="1"/>
    </w:pPr>
    <w:rPr>
      <w:rFonts w:ascii="黑体" w:eastAsia="黑体"/>
      <w:sz w:val="21"/>
    </w:rPr>
  </w:style>
  <w:style w:type="paragraph" w:customStyle="1" w:styleId="afffff6">
    <w:name w:val="段"/>
    <w:rsid w:val="008B1AD6"/>
    <w:pPr>
      <w:widowControl w:val="0"/>
      <w:autoSpaceDE w:val="0"/>
      <w:autoSpaceDN w:val="0"/>
      <w:adjustRightInd w:val="0"/>
      <w:spacing w:line="360" w:lineRule="auto"/>
      <w:ind w:firstLineChars="200" w:firstLine="200"/>
      <w:jc w:val="both"/>
      <w:textAlignment w:val="baseline"/>
    </w:pPr>
    <w:rPr>
      <w:rFonts w:ascii="宋体"/>
      <w:sz w:val="24"/>
    </w:rPr>
  </w:style>
  <w:style w:type="paragraph" w:customStyle="1" w:styleId="-11">
    <w:name w:val="彩色列表 - 强调文字颜色 11"/>
    <w:basedOn w:val="a"/>
    <w:rsid w:val="008B1AD6"/>
    <w:pPr>
      <w:ind w:firstLineChars="200" w:firstLine="200"/>
    </w:pPr>
    <w:rPr>
      <w:rFonts w:eastAsia="宋体"/>
      <w:sz w:val="21"/>
      <w:szCs w:val="24"/>
    </w:rPr>
  </w:style>
  <w:style w:type="paragraph" w:customStyle="1" w:styleId="ParaCharCharCharCharCharCharCharCharCharChar">
    <w:name w:val="默认段落字体 Para Char Char Char Char Char Char Char Char Char Char"/>
    <w:basedOn w:val="a"/>
    <w:qFormat/>
    <w:rsid w:val="008B1AD6"/>
    <w:rPr>
      <w:rFonts w:eastAsia="宋体"/>
      <w:sz w:val="21"/>
      <w:szCs w:val="24"/>
    </w:rPr>
  </w:style>
  <w:style w:type="paragraph" w:customStyle="1" w:styleId="D">
    <w:name w:val="标题D"/>
    <w:rsid w:val="008B1AD6"/>
    <w:pPr>
      <w:adjustRightInd w:val="0"/>
      <w:snapToGrid w:val="0"/>
      <w:spacing w:before="240" w:line="360" w:lineRule="auto"/>
      <w:outlineLvl w:val="3"/>
    </w:pPr>
    <w:rPr>
      <w:b/>
      <w:sz w:val="24"/>
    </w:rPr>
  </w:style>
  <w:style w:type="paragraph" w:customStyle="1" w:styleId="afffffa">
    <w:name w:val="表格文字"/>
    <w:basedOn w:val="a"/>
    <w:qFormat/>
    <w:rsid w:val="008B1AD6"/>
    <w:pPr>
      <w:adjustRightInd w:val="0"/>
      <w:spacing w:line="420" w:lineRule="atLeast"/>
      <w:jc w:val="left"/>
      <w:textAlignment w:val="baseline"/>
    </w:pPr>
    <w:rPr>
      <w:rFonts w:eastAsia="宋体"/>
      <w:kern w:val="0"/>
      <w:sz w:val="21"/>
      <w:szCs w:val="20"/>
    </w:rPr>
  </w:style>
  <w:style w:type="paragraph" w:customStyle="1" w:styleId="Charb">
    <w:name w:val="Char"/>
    <w:basedOn w:val="a"/>
    <w:link w:val="CharChar54"/>
    <w:qFormat/>
    <w:rsid w:val="008B1AD6"/>
    <w:rPr>
      <w:rFonts w:eastAsia="宋体"/>
      <w:sz w:val="21"/>
      <w:szCs w:val="24"/>
    </w:rPr>
  </w:style>
  <w:style w:type="paragraph" w:customStyle="1" w:styleId="afffffb">
    <w:name w:val="..."/>
    <w:basedOn w:val="Default"/>
    <w:next w:val="Default"/>
    <w:rsid w:val="008B1AD6"/>
    <w:rPr>
      <w:rFonts w:ascii="宋体" w:eastAsia="宋体" w:cs="Times New Roman"/>
      <w:color w:val="auto"/>
    </w:rPr>
  </w:style>
  <w:style w:type="paragraph" w:customStyle="1" w:styleId="1f5">
    <w:name w:val="表格1"/>
    <w:basedOn w:val="a"/>
    <w:qFormat/>
    <w:rsid w:val="008B1AD6"/>
    <w:pPr>
      <w:adjustRightInd w:val="0"/>
      <w:spacing w:line="420" w:lineRule="atLeast"/>
      <w:ind w:left="284"/>
      <w:textAlignment w:val="baseline"/>
    </w:pPr>
    <w:rPr>
      <w:rFonts w:eastAsia="宋体"/>
      <w:kern w:val="0"/>
      <w:sz w:val="21"/>
      <w:szCs w:val="20"/>
    </w:rPr>
  </w:style>
  <w:style w:type="paragraph" w:customStyle="1" w:styleId="3f2">
    <w:name w:val="格式3"/>
    <w:basedOn w:val="a"/>
    <w:rsid w:val="008B1AD6"/>
    <w:pPr>
      <w:tabs>
        <w:tab w:val="left" w:pos="1260"/>
      </w:tabs>
      <w:adjustRightInd w:val="0"/>
      <w:snapToGrid w:val="0"/>
      <w:spacing w:beforeLines="15" w:afterLines="15" w:line="440" w:lineRule="exact"/>
      <w:ind w:left="1260" w:hanging="420"/>
    </w:pPr>
    <w:rPr>
      <w:rFonts w:eastAsia="宋体"/>
      <w:color w:val="0000FF"/>
      <w:sz w:val="24"/>
      <w:szCs w:val="20"/>
    </w:rPr>
  </w:style>
  <w:style w:type="paragraph" w:customStyle="1" w:styleId="210">
    <w:name w:val="正文文本缩进 21"/>
    <w:basedOn w:val="a"/>
    <w:qFormat/>
    <w:rsid w:val="008B1AD6"/>
    <w:pPr>
      <w:adjustRightInd w:val="0"/>
      <w:spacing w:line="400" w:lineRule="atLeast"/>
      <w:ind w:firstLine="540"/>
      <w:textAlignment w:val="baseline"/>
    </w:pPr>
    <w:rPr>
      <w:rFonts w:ascii="宋体" w:eastAsia="宋体"/>
      <w:kern w:val="0"/>
      <w:sz w:val="24"/>
      <w:szCs w:val="20"/>
    </w:rPr>
  </w:style>
  <w:style w:type="paragraph" w:customStyle="1" w:styleId="xl38">
    <w:name w:val="xl38"/>
    <w:basedOn w:val="a"/>
    <w:qFormat/>
    <w:rsid w:val="008B1AD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kern w:val="0"/>
      <w:sz w:val="18"/>
      <w:szCs w:val="18"/>
    </w:rPr>
  </w:style>
  <w:style w:type="paragraph" w:customStyle="1" w:styleId="TOC1">
    <w:name w:val="TOC 标题1"/>
    <w:basedOn w:val="1"/>
    <w:next w:val="a"/>
    <w:qFormat/>
    <w:rsid w:val="008B1AD6"/>
    <w:pPr>
      <w:widowControl/>
      <w:spacing w:before="480" w:after="0" w:line="276" w:lineRule="auto"/>
      <w:jc w:val="left"/>
      <w:outlineLvl w:val="9"/>
    </w:pPr>
    <w:rPr>
      <w:rFonts w:ascii="Cambria" w:hAnsi="Cambria"/>
      <w:color w:val="365F91"/>
      <w:kern w:val="0"/>
      <w:sz w:val="28"/>
      <w:szCs w:val="28"/>
    </w:rPr>
  </w:style>
  <w:style w:type="paragraph" w:customStyle="1" w:styleId="xl30">
    <w:name w:val="xl30"/>
    <w:basedOn w:val="a"/>
    <w:qFormat/>
    <w:rsid w:val="008B1AD6"/>
    <w:pPr>
      <w:widowControl/>
      <w:spacing w:before="100" w:beforeAutospacing="1" w:after="100" w:afterAutospacing="1"/>
      <w:jc w:val="center"/>
    </w:pPr>
    <w:rPr>
      <w:rFonts w:ascii="宋体" w:eastAsia="宋体"/>
      <w:b/>
      <w:bCs/>
      <w:kern w:val="0"/>
      <w:sz w:val="36"/>
      <w:szCs w:val="36"/>
    </w:rPr>
  </w:style>
  <w:style w:type="paragraph" w:customStyle="1" w:styleId="1f6">
    <w:name w:val="..1"/>
    <w:basedOn w:val="Default"/>
    <w:next w:val="Default"/>
    <w:qFormat/>
    <w:rsid w:val="008B1AD6"/>
    <w:rPr>
      <w:rFonts w:ascii="新宋体" w:eastAsia="新宋体" w:cs="Times New Roman"/>
      <w:color w:val="auto"/>
    </w:rPr>
  </w:style>
  <w:style w:type="paragraph" w:customStyle="1" w:styleId="xl63">
    <w:name w:val="xl63"/>
    <w:basedOn w:val="a"/>
    <w:qFormat/>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bCs/>
      <w:color w:val="000000"/>
      <w:kern w:val="0"/>
      <w:sz w:val="20"/>
      <w:szCs w:val="20"/>
    </w:rPr>
  </w:style>
  <w:style w:type="paragraph" w:customStyle="1" w:styleId="xl67">
    <w:name w:val="xl67"/>
    <w:basedOn w:val="a"/>
    <w:qFormat/>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bCs/>
      <w:color w:val="000000"/>
      <w:kern w:val="0"/>
      <w:sz w:val="20"/>
      <w:szCs w:val="20"/>
    </w:rPr>
  </w:style>
  <w:style w:type="paragraph" w:customStyle="1" w:styleId="xl24">
    <w:name w:val="xl24"/>
    <w:basedOn w:val="a"/>
    <w:qFormat/>
    <w:rsid w:val="008B1AD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4"/>
      <w:szCs w:val="24"/>
    </w:rPr>
  </w:style>
  <w:style w:type="paragraph" w:customStyle="1" w:styleId="xl82">
    <w:name w:val="xl82"/>
    <w:basedOn w:val="a"/>
    <w:qFormat/>
    <w:rsid w:val="008B1AD6"/>
    <w:pPr>
      <w:widowControl/>
      <w:pBdr>
        <w:left w:val="single" w:sz="4" w:space="0" w:color="auto"/>
        <w:right w:val="single" w:sz="4" w:space="0" w:color="auto"/>
      </w:pBdr>
      <w:spacing w:before="100" w:beforeAutospacing="1" w:after="100" w:afterAutospacing="1"/>
      <w:jc w:val="center"/>
    </w:pPr>
    <w:rPr>
      <w:rFonts w:ascii="宋体" w:eastAsia="宋体" w:cs="宋体"/>
      <w:color w:val="FF0000"/>
      <w:kern w:val="0"/>
      <w:sz w:val="20"/>
      <w:szCs w:val="20"/>
    </w:rPr>
  </w:style>
  <w:style w:type="paragraph" w:customStyle="1" w:styleId="xl70">
    <w:name w:val="xl70"/>
    <w:basedOn w:val="a"/>
    <w:qFormat/>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kern w:val="0"/>
      <w:sz w:val="20"/>
      <w:szCs w:val="20"/>
    </w:rPr>
  </w:style>
  <w:style w:type="paragraph" w:customStyle="1" w:styleId="xl100">
    <w:name w:val="xl100"/>
    <w:basedOn w:val="a"/>
    <w:qFormat/>
    <w:rsid w:val="008B1AD6"/>
    <w:pPr>
      <w:widowControl/>
      <w:pBdr>
        <w:left w:val="single" w:sz="4" w:space="0" w:color="auto"/>
        <w:right w:val="single" w:sz="4" w:space="0" w:color="auto"/>
      </w:pBdr>
      <w:spacing w:before="100" w:beforeAutospacing="1" w:after="100" w:afterAutospacing="1"/>
      <w:jc w:val="left"/>
      <w:textAlignment w:val="top"/>
    </w:pPr>
    <w:rPr>
      <w:rFonts w:eastAsia="宋体"/>
      <w:color w:val="FF0000"/>
      <w:kern w:val="0"/>
      <w:sz w:val="20"/>
      <w:szCs w:val="20"/>
    </w:rPr>
  </w:style>
  <w:style w:type="paragraph" w:customStyle="1" w:styleId="xl35">
    <w:name w:val="xl35"/>
    <w:basedOn w:val="a"/>
    <w:qFormat/>
    <w:rsid w:val="008B1AD6"/>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kern w:val="0"/>
      <w:sz w:val="24"/>
      <w:szCs w:val="24"/>
    </w:rPr>
  </w:style>
  <w:style w:type="paragraph" w:customStyle="1" w:styleId="xl81">
    <w:name w:val="xl81"/>
    <w:basedOn w:val="a"/>
    <w:qFormat/>
    <w:rsid w:val="008B1AD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cs="宋体"/>
      <w:color w:val="FF0000"/>
      <w:kern w:val="0"/>
      <w:sz w:val="20"/>
      <w:szCs w:val="20"/>
    </w:rPr>
  </w:style>
  <w:style w:type="paragraph" w:customStyle="1" w:styleId="xl89">
    <w:name w:val="xl89"/>
    <w:basedOn w:val="a"/>
    <w:qFormat/>
    <w:rsid w:val="008B1AD6"/>
    <w:pPr>
      <w:widowControl/>
      <w:pBdr>
        <w:left w:val="single" w:sz="4" w:space="0" w:color="auto"/>
        <w:bottom w:val="single" w:sz="4" w:space="0" w:color="auto"/>
        <w:right w:val="single" w:sz="4" w:space="0" w:color="auto"/>
      </w:pBdr>
      <w:spacing w:before="100" w:beforeAutospacing="1" w:after="100" w:afterAutospacing="1"/>
      <w:jc w:val="left"/>
    </w:pPr>
    <w:rPr>
      <w:rFonts w:eastAsia="宋体"/>
      <w:kern w:val="0"/>
      <w:sz w:val="20"/>
      <w:szCs w:val="20"/>
    </w:rPr>
  </w:style>
  <w:style w:type="paragraph" w:customStyle="1" w:styleId="xl68">
    <w:name w:val="xl68"/>
    <w:basedOn w:val="a"/>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cs="宋体"/>
      <w:kern w:val="0"/>
      <w:sz w:val="20"/>
      <w:szCs w:val="20"/>
    </w:rPr>
  </w:style>
  <w:style w:type="paragraph" w:customStyle="1" w:styleId="xl99">
    <w:name w:val="xl99"/>
    <w:basedOn w:val="a"/>
    <w:qFormat/>
    <w:rsid w:val="008B1AD6"/>
    <w:pPr>
      <w:widowControl/>
      <w:pBdr>
        <w:top w:val="single" w:sz="4" w:space="0" w:color="auto"/>
        <w:left w:val="single" w:sz="4" w:space="0" w:color="auto"/>
        <w:right w:val="single" w:sz="4" w:space="0" w:color="auto"/>
      </w:pBdr>
      <w:spacing w:before="100" w:beforeAutospacing="1" w:after="100" w:afterAutospacing="1"/>
      <w:jc w:val="left"/>
      <w:textAlignment w:val="top"/>
    </w:pPr>
    <w:rPr>
      <w:rFonts w:eastAsia="宋体"/>
      <w:color w:val="FF0000"/>
      <w:kern w:val="0"/>
      <w:sz w:val="20"/>
      <w:szCs w:val="20"/>
    </w:rPr>
  </w:style>
  <w:style w:type="paragraph" w:customStyle="1" w:styleId="p17">
    <w:name w:val="p17"/>
    <w:basedOn w:val="a"/>
    <w:qFormat/>
    <w:rsid w:val="008B1AD6"/>
    <w:pPr>
      <w:widowControl/>
    </w:pPr>
    <w:rPr>
      <w:rFonts w:ascii="宋体" w:eastAsia="宋体" w:cs="宋体"/>
      <w:kern w:val="0"/>
      <w:sz w:val="21"/>
      <w:szCs w:val="21"/>
    </w:rPr>
  </w:style>
  <w:style w:type="paragraph" w:customStyle="1" w:styleId="xl27">
    <w:name w:val="xl27"/>
    <w:basedOn w:val="a"/>
    <w:qFormat/>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4"/>
      <w:szCs w:val="24"/>
    </w:rPr>
  </w:style>
  <w:style w:type="paragraph" w:customStyle="1" w:styleId="CM87">
    <w:name w:val="CM87"/>
    <w:basedOn w:val="Default"/>
    <w:next w:val="Default"/>
    <w:qFormat/>
    <w:rsid w:val="008B1AD6"/>
    <w:pPr>
      <w:adjustRightInd/>
      <w:spacing w:line="400" w:lineRule="atLeast"/>
    </w:pPr>
    <w:rPr>
      <w:kern w:val="2"/>
    </w:rPr>
  </w:style>
  <w:style w:type="paragraph" w:customStyle="1" w:styleId="zhw">
    <w:name w:val="zhw"/>
    <w:basedOn w:val="a"/>
    <w:qFormat/>
    <w:rsid w:val="008B1AD6"/>
    <w:pPr>
      <w:adjustRightInd w:val="0"/>
      <w:jc w:val="left"/>
      <w:textAlignment w:val="baseline"/>
    </w:pPr>
    <w:rPr>
      <w:rFonts w:ascii="Arial" w:eastAsia="Times New Roman" w:hAnsi="Arial"/>
      <w:sz w:val="24"/>
      <w:szCs w:val="20"/>
    </w:rPr>
  </w:style>
  <w:style w:type="paragraph" w:customStyle="1" w:styleId="xl80">
    <w:name w:val="xl80"/>
    <w:basedOn w:val="a"/>
    <w:qFormat/>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kern w:val="0"/>
      <w:sz w:val="20"/>
      <w:szCs w:val="20"/>
    </w:rPr>
  </w:style>
  <w:style w:type="paragraph" w:customStyle="1" w:styleId="xl94">
    <w:name w:val="xl94"/>
    <w:basedOn w:val="a"/>
    <w:rsid w:val="008B1AD6"/>
    <w:pPr>
      <w:widowControl/>
      <w:pBdr>
        <w:left w:val="single" w:sz="4" w:space="0" w:color="auto"/>
        <w:right w:val="single" w:sz="4" w:space="0" w:color="auto"/>
      </w:pBdr>
      <w:spacing w:before="100" w:beforeAutospacing="1" w:after="100" w:afterAutospacing="1"/>
      <w:jc w:val="left"/>
      <w:textAlignment w:val="top"/>
    </w:pPr>
    <w:rPr>
      <w:rFonts w:eastAsia="宋体"/>
      <w:kern w:val="0"/>
      <w:sz w:val="20"/>
      <w:szCs w:val="20"/>
    </w:rPr>
  </w:style>
  <w:style w:type="paragraph" w:customStyle="1" w:styleId="CM34">
    <w:name w:val="CM34"/>
    <w:basedOn w:val="Default"/>
    <w:next w:val="Default"/>
    <w:qFormat/>
    <w:rsid w:val="008B1AD6"/>
    <w:pPr>
      <w:adjustRightInd/>
      <w:spacing w:line="400" w:lineRule="atLeast"/>
    </w:pPr>
  </w:style>
  <w:style w:type="paragraph" w:customStyle="1" w:styleId="22105">
    <w:name w:val="样式 标题 2 + 首行缩进:  2 字符 段前: 1 行 段后: 0.5 行"/>
    <w:basedOn w:val="2"/>
    <w:rsid w:val="008B1AD6"/>
    <w:pPr>
      <w:snapToGrid w:val="0"/>
      <w:spacing w:beforeLines="100" w:afterLines="50" w:line="336" w:lineRule="auto"/>
      <w:jc w:val="both"/>
    </w:pPr>
    <w:rPr>
      <w:rFonts w:ascii="Arial" w:hAnsi="Arial" w:cs="宋体"/>
      <w:b/>
      <w:i w:val="0"/>
      <w:iCs w:val="0"/>
      <w:sz w:val="28"/>
    </w:rPr>
  </w:style>
  <w:style w:type="paragraph" w:customStyle="1" w:styleId="CM146">
    <w:name w:val="CM146"/>
    <w:basedOn w:val="Default"/>
    <w:next w:val="Default"/>
    <w:rsid w:val="008B1AD6"/>
    <w:pPr>
      <w:adjustRightInd/>
    </w:pPr>
  </w:style>
  <w:style w:type="paragraph" w:customStyle="1" w:styleId="310">
    <w:name w:val="正文文本 31"/>
    <w:basedOn w:val="af1"/>
    <w:rsid w:val="008B1AD6"/>
    <w:pPr>
      <w:autoSpaceDE w:val="0"/>
      <w:autoSpaceDN w:val="0"/>
      <w:adjustRightInd w:val="0"/>
      <w:ind w:leftChars="0" w:left="360"/>
      <w:jc w:val="left"/>
      <w:textAlignment w:val="baseline"/>
    </w:pPr>
    <w:rPr>
      <w:kern w:val="0"/>
      <w:sz w:val="20"/>
      <w:szCs w:val="20"/>
    </w:rPr>
  </w:style>
  <w:style w:type="paragraph" w:customStyle="1" w:styleId="1f7">
    <w:name w:val="样式1"/>
    <w:basedOn w:val="4"/>
    <w:rsid w:val="008B1AD6"/>
    <w:pPr>
      <w:keepLines/>
      <w:tabs>
        <w:tab w:val="left" w:pos="2356"/>
      </w:tabs>
      <w:adjustRightInd/>
      <w:spacing w:before="120" w:after="120" w:line="360" w:lineRule="auto"/>
      <w:ind w:left="1983" w:hanging="708"/>
      <w:jc w:val="both"/>
      <w:textAlignment w:val="auto"/>
    </w:pPr>
    <w:rPr>
      <w:rFonts w:eastAsia="黑体"/>
      <w:i w:val="0"/>
      <w:shadow/>
      <w:kern w:val="2"/>
      <w:sz w:val="30"/>
    </w:rPr>
  </w:style>
  <w:style w:type="paragraph" w:customStyle="1" w:styleId="xl88">
    <w:name w:val="xl88"/>
    <w:basedOn w:val="a"/>
    <w:rsid w:val="008B1AD6"/>
    <w:pPr>
      <w:widowControl/>
      <w:pBdr>
        <w:left w:val="single" w:sz="4" w:space="0" w:color="auto"/>
        <w:right w:val="single" w:sz="4" w:space="0" w:color="auto"/>
      </w:pBdr>
      <w:spacing w:before="100" w:beforeAutospacing="1" w:after="100" w:afterAutospacing="1"/>
      <w:jc w:val="left"/>
    </w:pPr>
    <w:rPr>
      <w:rFonts w:eastAsia="宋体"/>
      <w:kern w:val="0"/>
      <w:sz w:val="20"/>
      <w:szCs w:val="20"/>
    </w:rPr>
  </w:style>
  <w:style w:type="paragraph" w:customStyle="1" w:styleId="1f8">
    <w:name w:val="样式 正文首行缩进 + 首行缩进:  1 字符"/>
    <w:basedOn w:val="a6"/>
    <w:rsid w:val="008B1AD6"/>
    <w:pPr>
      <w:adjustRightInd w:val="0"/>
      <w:spacing w:after="0" w:line="360" w:lineRule="auto"/>
      <w:ind w:firstLineChars="200" w:firstLine="200"/>
      <w:textAlignment w:val="baseline"/>
    </w:pPr>
    <w:rPr>
      <w:rFonts w:ascii="Times New Roman" w:eastAsia="宋体" w:hAnsi="Times New Roman" w:cs="宋体"/>
      <w:kern w:val="0"/>
      <w:sz w:val="24"/>
      <w:szCs w:val="20"/>
    </w:rPr>
  </w:style>
  <w:style w:type="paragraph" w:customStyle="1" w:styleId="1f9">
    <w:name w:val="1 总则"/>
    <w:basedOn w:val="a"/>
    <w:rsid w:val="008B1AD6"/>
    <w:pPr>
      <w:spacing w:beforeLines="50" w:afterLines="50" w:line="400" w:lineRule="exact"/>
    </w:pPr>
    <w:rPr>
      <w:rFonts w:ascii="宋体" w:eastAsia="宋体"/>
      <w:b/>
      <w:bCs/>
      <w:sz w:val="28"/>
      <w:szCs w:val="24"/>
    </w:rPr>
  </w:style>
  <w:style w:type="paragraph" w:customStyle="1" w:styleId="4d">
    <w:name w:val="格式4"/>
    <w:basedOn w:val="a"/>
    <w:rsid w:val="008B1AD6"/>
    <w:pPr>
      <w:spacing w:line="420" w:lineRule="exact"/>
      <w:ind w:leftChars="300" w:left="450" w:hangingChars="150" w:hanging="150"/>
    </w:pPr>
    <w:rPr>
      <w:rFonts w:ascii="宋体" w:eastAsia="宋体"/>
      <w:color w:val="000000"/>
      <w:sz w:val="24"/>
      <w:szCs w:val="20"/>
    </w:rPr>
  </w:style>
  <w:style w:type="paragraph" w:customStyle="1" w:styleId="pic-info">
    <w:name w:val="pic-info"/>
    <w:basedOn w:val="a"/>
    <w:rsid w:val="008B1AD6"/>
    <w:pPr>
      <w:widowControl/>
      <w:spacing w:before="100" w:beforeAutospacing="1" w:after="100" w:afterAutospacing="1"/>
      <w:jc w:val="left"/>
    </w:pPr>
    <w:rPr>
      <w:rFonts w:ascii="宋体" w:eastAsia="宋体" w:cs="宋体"/>
      <w:kern w:val="0"/>
      <w:sz w:val="24"/>
      <w:szCs w:val="24"/>
    </w:rPr>
  </w:style>
  <w:style w:type="paragraph" w:customStyle="1" w:styleId="CM44">
    <w:name w:val="CM44"/>
    <w:basedOn w:val="Default"/>
    <w:next w:val="Default"/>
    <w:rsid w:val="008B1AD6"/>
    <w:pPr>
      <w:adjustRightInd/>
      <w:spacing w:line="400" w:lineRule="atLeast"/>
    </w:pPr>
    <w:rPr>
      <w:kern w:val="2"/>
    </w:rPr>
  </w:style>
  <w:style w:type="paragraph" w:customStyle="1" w:styleId="afffffc">
    <w:name w:val="一级标题"/>
    <w:basedOn w:val="a"/>
    <w:rsid w:val="008B1AD6"/>
    <w:pPr>
      <w:spacing w:beforeLines="50" w:afterLines="50" w:line="360" w:lineRule="auto"/>
      <w:jc w:val="left"/>
    </w:pPr>
    <w:rPr>
      <w:rFonts w:ascii="黑体" w:eastAsia="黑体" w:cs="Arial"/>
      <w:bCs/>
      <w:sz w:val="24"/>
      <w:szCs w:val="24"/>
      <w:lang w:val="en-GB" w:eastAsia="en-GB"/>
    </w:rPr>
  </w:style>
  <w:style w:type="paragraph" w:customStyle="1" w:styleId="afffffd">
    <w:name w:val="节"/>
    <w:basedOn w:val="af4"/>
    <w:qFormat/>
    <w:rsid w:val="008B1AD6"/>
    <w:pPr>
      <w:adjustRightInd w:val="0"/>
      <w:snapToGrid w:val="0"/>
      <w:spacing w:before="600" w:after="600"/>
      <w:jc w:val="center"/>
      <w:outlineLvl w:val="2"/>
    </w:pPr>
    <w:rPr>
      <w:rFonts w:ascii="黑体" w:eastAsia="黑体"/>
      <w:snapToGrid w:val="0"/>
      <w:w w:val="90"/>
      <w:kern w:val="0"/>
      <w:sz w:val="32"/>
    </w:rPr>
  </w:style>
  <w:style w:type="paragraph" w:customStyle="1" w:styleId="1fa">
    <w:name w:val="1."/>
    <w:basedOn w:val="a"/>
    <w:rsid w:val="008B1AD6"/>
    <w:pPr>
      <w:tabs>
        <w:tab w:val="left" w:pos="360"/>
        <w:tab w:val="left" w:pos="2040"/>
      </w:tabs>
      <w:spacing w:line="360" w:lineRule="auto"/>
      <w:ind w:firstLine="482"/>
    </w:pPr>
    <w:rPr>
      <w:rFonts w:eastAsia="宋体"/>
      <w:sz w:val="28"/>
      <w:szCs w:val="20"/>
    </w:rPr>
  </w:style>
  <w:style w:type="paragraph" w:customStyle="1" w:styleId="xl28">
    <w:name w:val="xl28"/>
    <w:basedOn w:val="a"/>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宋体"/>
      <w:kern w:val="0"/>
      <w:sz w:val="24"/>
      <w:szCs w:val="24"/>
    </w:rPr>
  </w:style>
  <w:style w:type="paragraph" w:customStyle="1" w:styleId="afffffe">
    <w:name w:val="空半行"/>
    <w:basedOn w:val="a"/>
    <w:rsid w:val="008B1AD6"/>
    <w:pPr>
      <w:adjustRightInd w:val="0"/>
      <w:spacing w:line="120" w:lineRule="exact"/>
      <w:textAlignment w:val="baseline"/>
    </w:pPr>
    <w:rPr>
      <w:color w:val="FFFFFF"/>
      <w:kern w:val="0"/>
      <w:sz w:val="30"/>
      <w:szCs w:val="20"/>
    </w:rPr>
  </w:style>
  <w:style w:type="paragraph" w:customStyle="1" w:styleId="xl91">
    <w:name w:val="xl91"/>
    <w:basedOn w:val="a"/>
    <w:rsid w:val="008B1AD6"/>
    <w:pPr>
      <w:widowControl/>
      <w:pBdr>
        <w:left w:val="single" w:sz="4" w:space="0" w:color="auto"/>
        <w:right w:val="single" w:sz="4" w:space="0" w:color="auto"/>
      </w:pBdr>
      <w:spacing w:before="100" w:beforeAutospacing="1" w:after="100" w:afterAutospacing="1"/>
      <w:jc w:val="left"/>
    </w:pPr>
    <w:rPr>
      <w:rFonts w:ascii="宋体" w:eastAsia="宋体" w:cs="宋体"/>
      <w:kern w:val="0"/>
      <w:sz w:val="20"/>
      <w:szCs w:val="20"/>
    </w:rPr>
  </w:style>
  <w:style w:type="paragraph" w:customStyle="1" w:styleId="af15hichaf0dbchf15cgrid">
    <w:name w:val="af15hichaf0dbchf15cgrid"/>
    <w:rsid w:val="008B1AD6"/>
    <w:pPr>
      <w:widowControl w:val="0"/>
      <w:tabs>
        <w:tab w:val="center" w:pos="4320"/>
        <w:tab w:val="right" w:pos="8640"/>
      </w:tabs>
      <w:adjustRightInd w:val="0"/>
      <w:spacing w:line="315" w:lineRule="atLeast"/>
      <w:jc w:val="both"/>
      <w:textAlignment w:val="baseline"/>
    </w:pPr>
    <w:rPr>
      <w:rFonts w:ascii="宋体"/>
      <w:sz w:val="21"/>
    </w:rPr>
  </w:style>
  <w:style w:type="paragraph" w:customStyle="1" w:styleId="xl95">
    <w:name w:val="xl95"/>
    <w:basedOn w:val="a"/>
    <w:rsid w:val="008B1AD6"/>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eastAsia="宋体"/>
      <w:kern w:val="0"/>
      <w:sz w:val="20"/>
      <w:szCs w:val="20"/>
    </w:rPr>
  </w:style>
  <w:style w:type="paragraph" w:customStyle="1" w:styleId="1fb">
    <w:name w:val="修订1"/>
    <w:rsid w:val="008B1AD6"/>
    <w:rPr>
      <w:kern w:val="2"/>
      <w:sz w:val="21"/>
      <w:szCs w:val="24"/>
    </w:rPr>
  </w:style>
  <w:style w:type="paragraph" w:customStyle="1" w:styleId="3f3">
    <w:name w:val="表格3"/>
    <w:basedOn w:val="a"/>
    <w:rsid w:val="008B1AD6"/>
    <w:pPr>
      <w:adjustRightInd w:val="0"/>
      <w:spacing w:line="420" w:lineRule="atLeast"/>
      <w:textAlignment w:val="baseline"/>
    </w:pPr>
    <w:rPr>
      <w:rFonts w:eastAsia="楷体"/>
      <w:kern w:val="0"/>
      <w:sz w:val="21"/>
      <w:szCs w:val="20"/>
    </w:rPr>
  </w:style>
  <w:style w:type="paragraph" w:customStyle="1" w:styleId="xl92">
    <w:name w:val="xl92"/>
    <w:basedOn w:val="a"/>
    <w:rsid w:val="008B1AD6"/>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cs="宋体"/>
      <w:kern w:val="0"/>
      <w:sz w:val="20"/>
      <w:szCs w:val="20"/>
    </w:rPr>
  </w:style>
  <w:style w:type="paragraph" w:customStyle="1" w:styleId="font12">
    <w:name w:val="font12"/>
    <w:basedOn w:val="a"/>
    <w:rsid w:val="008B1AD6"/>
    <w:pPr>
      <w:widowControl/>
      <w:spacing w:before="100" w:beforeAutospacing="1" w:after="100" w:afterAutospacing="1"/>
      <w:jc w:val="left"/>
    </w:pPr>
    <w:rPr>
      <w:rFonts w:ascii="宋体" w:eastAsia="宋体" w:cs="宋体"/>
      <w:color w:val="000000"/>
      <w:kern w:val="0"/>
      <w:sz w:val="18"/>
      <w:szCs w:val="18"/>
    </w:rPr>
  </w:style>
  <w:style w:type="paragraph" w:customStyle="1" w:styleId="4e">
    <w:name w:val="样式4"/>
    <w:basedOn w:val="4"/>
    <w:rsid w:val="008B1AD6"/>
    <w:pPr>
      <w:tabs>
        <w:tab w:val="left" w:pos="360"/>
        <w:tab w:val="left" w:pos="8740"/>
        <w:tab w:val="left" w:pos="9412"/>
      </w:tabs>
      <w:adjustRightInd/>
      <w:spacing w:line="180" w:lineRule="auto"/>
      <w:ind w:left="840" w:firstLine="0"/>
      <w:jc w:val="left"/>
      <w:textAlignment w:val="auto"/>
    </w:pPr>
    <w:rPr>
      <w:rFonts w:ascii="Arial" w:hAnsi="Arial"/>
      <w:i w:val="0"/>
      <w:spacing w:val="8"/>
      <w:kern w:val="2"/>
      <w:sz w:val="28"/>
      <w:shd w:val="clear" w:color="auto" w:fill="FFFFFF"/>
    </w:rPr>
  </w:style>
  <w:style w:type="paragraph" w:customStyle="1" w:styleId="Char60">
    <w:name w:val="Char6"/>
    <w:basedOn w:val="a"/>
    <w:rsid w:val="008B1AD6"/>
    <w:pPr>
      <w:widowControl/>
      <w:spacing w:after="160" w:line="240" w:lineRule="exact"/>
      <w:jc w:val="left"/>
    </w:pPr>
    <w:rPr>
      <w:rFonts w:eastAsia="宋体"/>
      <w:sz w:val="21"/>
      <w:szCs w:val="24"/>
    </w:rPr>
  </w:style>
  <w:style w:type="paragraph" w:customStyle="1" w:styleId="affffff">
    <w:name w:val="正正文"/>
    <w:basedOn w:val="a"/>
    <w:rsid w:val="008B1AD6"/>
    <w:pPr>
      <w:spacing w:line="360" w:lineRule="auto"/>
      <w:ind w:firstLineChars="200" w:firstLine="200"/>
    </w:pPr>
    <w:rPr>
      <w:rFonts w:ascii="宋体" w:eastAsia="宋体"/>
      <w:kern w:val="0"/>
      <w:sz w:val="24"/>
      <w:szCs w:val="24"/>
    </w:rPr>
  </w:style>
  <w:style w:type="paragraph" w:customStyle="1" w:styleId="CharCharCharCharCharChar1">
    <w:name w:val="Char Char Char Char Char Char1"/>
    <w:basedOn w:val="a"/>
    <w:qFormat/>
    <w:rsid w:val="008B1AD6"/>
    <w:rPr>
      <w:rFonts w:eastAsia="宋体"/>
      <w:sz w:val="21"/>
      <w:szCs w:val="24"/>
    </w:rPr>
  </w:style>
  <w:style w:type="paragraph" w:customStyle="1" w:styleId="xl85">
    <w:name w:val="xl85"/>
    <w:basedOn w:val="a"/>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kern w:val="0"/>
      <w:sz w:val="18"/>
      <w:szCs w:val="18"/>
    </w:rPr>
  </w:style>
  <w:style w:type="character" w:customStyle="1" w:styleId="affffff0">
    <w:name w:val="引用 字符"/>
    <w:basedOn w:val="a1"/>
    <w:uiPriority w:val="29"/>
    <w:rsid w:val="008B1AD6"/>
    <w:rPr>
      <w:rFonts w:ascii="Times New Roman" w:eastAsia="仿宋_GB2312" w:hAnsi="Times New Roman" w:cs="Times New Roman"/>
      <w:i/>
      <w:iCs/>
      <w:color w:val="404040" w:themeColor="text1" w:themeTint="BF"/>
      <w:sz w:val="32"/>
      <w:szCs w:val="32"/>
    </w:rPr>
  </w:style>
  <w:style w:type="paragraph" w:customStyle="1" w:styleId="CM3">
    <w:name w:val="CM3"/>
    <w:basedOn w:val="Default"/>
    <w:next w:val="Default"/>
    <w:rsid w:val="008B1AD6"/>
    <w:pPr>
      <w:adjustRightInd/>
      <w:spacing w:line="400" w:lineRule="atLeast"/>
    </w:pPr>
    <w:rPr>
      <w:kern w:val="2"/>
    </w:rPr>
  </w:style>
  <w:style w:type="paragraph" w:customStyle="1" w:styleId="211">
    <w:name w:val="正文文本 21"/>
    <w:basedOn w:val="a"/>
    <w:rsid w:val="008B1AD6"/>
    <w:pPr>
      <w:widowControl/>
      <w:spacing w:line="360" w:lineRule="auto"/>
      <w:jc w:val="left"/>
    </w:pPr>
    <w:rPr>
      <w:rFonts w:eastAsia="宋体"/>
      <w:kern w:val="21"/>
      <w:sz w:val="20"/>
      <w:szCs w:val="20"/>
      <w:lang w:eastAsia="en-US"/>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rsid w:val="008B1AD6"/>
    <w:rPr>
      <w:rFonts w:eastAsia="宋体"/>
      <w:sz w:val="21"/>
      <w:szCs w:val="21"/>
    </w:rPr>
  </w:style>
  <w:style w:type="paragraph" w:customStyle="1" w:styleId="xl86">
    <w:name w:val="xl86"/>
    <w:basedOn w:val="a"/>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0"/>
      <w:szCs w:val="20"/>
    </w:rPr>
  </w:style>
  <w:style w:type="paragraph" w:customStyle="1" w:styleId="xl84">
    <w:name w:val="xl84"/>
    <w:basedOn w:val="a"/>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FF0000"/>
      <w:kern w:val="0"/>
      <w:sz w:val="20"/>
      <w:szCs w:val="20"/>
    </w:rPr>
  </w:style>
  <w:style w:type="paragraph" w:customStyle="1" w:styleId="10404">
    <w:name w:val="样式 目录 1 + 段前: 0.4 行 段后: 0.4 行"/>
    <w:basedOn w:val="10"/>
    <w:rsid w:val="008B1AD6"/>
    <w:pPr>
      <w:adjustRightInd w:val="0"/>
      <w:snapToGrid w:val="0"/>
      <w:spacing w:beforeLines="100" w:afterLines="40"/>
    </w:pPr>
    <w:rPr>
      <w:rFonts w:eastAsia="楷体_GB2312" w:cs="宋体"/>
      <w:b/>
      <w:bCs/>
      <w:caps/>
      <w:sz w:val="24"/>
      <w:szCs w:val="20"/>
    </w:rPr>
  </w:style>
  <w:style w:type="paragraph" w:customStyle="1" w:styleId="blockquote">
    <w:name w:val="blockquote"/>
    <w:basedOn w:val="a"/>
    <w:qFormat/>
    <w:rsid w:val="008B1AD6"/>
    <w:pPr>
      <w:widowControl/>
      <w:spacing w:before="100" w:beforeAutospacing="1" w:after="100" w:afterAutospacing="1"/>
      <w:jc w:val="left"/>
    </w:pPr>
    <w:rPr>
      <w:rFonts w:ascii="宋体" w:eastAsia="宋体"/>
      <w:color w:val="000000"/>
      <w:kern w:val="0"/>
      <w:sz w:val="24"/>
      <w:szCs w:val="24"/>
    </w:rPr>
  </w:style>
  <w:style w:type="paragraph" w:customStyle="1" w:styleId="Web">
    <w:name w:val="普通 (Web)"/>
    <w:basedOn w:val="a"/>
    <w:rsid w:val="008B1AD6"/>
    <w:pPr>
      <w:widowControl/>
      <w:spacing w:before="100" w:beforeAutospacing="1" w:after="100" w:afterAutospacing="1"/>
      <w:jc w:val="left"/>
    </w:pPr>
    <w:rPr>
      <w:rFonts w:ascii="宋体" w:eastAsia="宋体"/>
      <w:kern w:val="0"/>
      <w:sz w:val="24"/>
      <w:szCs w:val="24"/>
    </w:rPr>
  </w:style>
  <w:style w:type="paragraph" w:customStyle="1" w:styleId="xl33">
    <w:name w:val="xl33"/>
    <w:basedOn w:val="a"/>
    <w:rsid w:val="008B1AD6"/>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font17">
    <w:name w:val="font17"/>
    <w:basedOn w:val="a"/>
    <w:rsid w:val="008B1AD6"/>
    <w:pPr>
      <w:widowControl/>
      <w:spacing w:before="100" w:beforeAutospacing="1" w:after="100" w:afterAutospacing="1"/>
      <w:jc w:val="left"/>
    </w:pPr>
    <w:rPr>
      <w:rFonts w:eastAsia="宋体"/>
      <w:color w:val="000000"/>
      <w:kern w:val="0"/>
      <w:sz w:val="20"/>
      <w:szCs w:val="20"/>
    </w:rPr>
  </w:style>
  <w:style w:type="paragraph" w:customStyle="1" w:styleId="k0">
    <w:name w:val="k 表中字"/>
    <w:basedOn w:val="k"/>
    <w:next w:val="k"/>
    <w:rsid w:val="008B1AD6"/>
    <w:pPr>
      <w:spacing w:line="240" w:lineRule="auto"/>
      <w:ind w:firstLineChars="0" w:firstLine="0"/>
      <w:jc w:val="center"/>
    </w:pPr>
    <w:rPr>
      <w:rFonts w:ascii="Times New Roman" w:hAnsi="Times New Roman"/>
      <w:sz w:val="21"/>
      <w:szCs w:val="20"/>
    </w:rPr>
  </w:style>
  <w:style w:type="paragraph" w:customStyle="1" w:styleId="3f4">
    <w:name w:val="3"/>
    <w:basedOn w:val="a"/>
    <w:rsid w:val="008B1AD6"/>
    <w:pPr>
      <w:spacing w:before="100" w:line="360" w:lineRule="auto"/>
      <w:ind w:firstLine="454"/>
    </w:pPr>
    <w:rPr>
      <w:rFonts w:ascii="宋体" w:eastAsia="宋体"/>
      <w:b/>
      <w:sz w:val="21"/>
      <w:szCs w:val="20"/>
    </w:rPr>
  </w:style>
  <w:style w:type="paragraph" w:customStyle="1" w:styleId="xl71">
    <w:name w:val="xl71"/>
    <w:basedOn w:val="a"/>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affffff1">
    <w:name w:val="样式"/>
    <w:basedOn w:val="a"/>
    <w:next w:val="af4"/>
    <w:rsid w:val="008B1AD6"/>
    <w:rPr>
      <w:rFonts w:ascii="宋体" w:eastAsia="宋体" w:cs="宋体"/>
      <w:sz w:val="21"/>
      <w:szCs w:val="21"/>
    </w:rPr>
  </w:style>
  <w:style w:type="paragraph" w:customStyle="1" w:styleId="a60">
    <w:name w:val="a6"/>
    <w:basedOn w:val="a"/>
    <w:qFormat/>
    <w:rsid w:val="008B1AD6"/>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fff2">
    <w:name w:val="规范文本"/>
    <w:basedOn w:val="af4"/>
    <w:rsid w:val="008B1AD6"/>
    <w:pPr>
      <w:adjustRightInd w:val="0"/>
      <w:snapToGrid w:val="0"/>
      <w:spacing w:line="360" w:lineRule="exact"/>
      <w:ind w:firstLine="420"/>
    </w:pPr>
    <w:rPr>
      <w:snapToGrid w:val="0"/>
      <w:kern w:val="0"/>
    </w:rPr>
  </w:style>
  <w:style w:type="paragraph" w:customStyle="1" w:styleId="10101">
    <w:name w:val="101.01"/>
    <w:basedOn w:val="a"/>
    <w:rsid w:val="008B1AD6"/>
    <w:pPr>
      <w:autoSpaceDE w:val="0"/>
      <w:adjustRightInd w:val="0"/>
      <w:snapToGrid w:val="0"/>
      <w:spacing w:beforeLines="50" w:afterLines="50" w:line="400" w:lineRule="exact"/>
      <w:textAlignment w:val="bottom"/>
    </w:pPr>
    <w:rPr>
      <w:rFonts w:ascii="宋体" w:eastAsia="宋体"/>
      <w:b/>
      <w:color w:val="000000"/>
      <w:sz w:val="28"/>
      <w:szCs w:val="21"/>
    </w:rPr>
  </w:style>
  <w:style w:type="paragraph" w:customStyle="1" w:styleId="affffff3">
    <w:name w:val="简单回函地址"/>
    <w:basedOn w:val="a"/>
    <w:rsid w:val="008B1AD6"/>
    <w:rPr>
      <w:rFonts w:eastAsia="宋体"/>
      <w:sz w:val="21"/>
      <w:szCs w:val="24"/>
    </w:rPr>
  </w:style>
  <w:style w:type="paragraph" w:customStyle="1" w:styleId="63">
    <w:name w:val="表格6"/>
    <w:basedOn w:val="59"/>
    <w:rsid w:val="008B1AD6"/>
    <w:pPr>
      <w:ind w:left="737" w:firstLine="0"/>
    </w:pPr>
  </w:style>
  <w:style w:type="paragraph" w:customStyle="1" w:styleId="xl90">
    <w:name w:val="xl90"/>
    <w:basedOn w:val="a"/>
    <w:qFormat/>
    <w:rsid w:val="008B1AD6"/>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cs="宋体"/>
      <w:kern w:val="0"/>
      <w:sz w:val="20"/>
      <w:szCs w:val="20"/>
    </w:rPr>
  </w:style>
  <w:style w:type="paragraph" w:customStyle="1" w:styleId="16620">
    <w:name w:val="样式 标题 1 + 黑体 三号 非加粗 居中 段前: 6 磅 段后: 6 磅 行距: 固定值 20 磅"/>
    <w:basedOn w:val="1"/>
    <w:rsid w:val="008B1AD6"/>
    <w:pPr>
      <w:spacing w:before="120" w:after="120" w:line="400" w:lineRule="exact"/>
      <w:jc w:val="center"/>
    </w:pPr>
    <w:rPr>
      <w:rFonts w:ascii="黑体" w:eastAsia="黑体" w:cs="宋体"/>
      <w:b w:val="0"/>
      <w:bCs w:val="0"/>
      <w:sz w:val="32"/>
      <w:szCs w:val="20"/>
    </w:rPr>
  </w:style>
  <w:style w:type="paragraph" w:customStyle="1" w:styleId="CM16">
    <w:name w:val="CM16"/>
    <w:basedOn w:val="Default"/>
    <w:next w:val="Default"/>
    <w:rsid w:val="008B1AD6"/>
    <w:pPr>
      <w:adjustRightInd/>
      <w:spacing w:line="400" w:lineRule="atLeast"/>
    </w:pPr>
    <w:rPr>
      <w:kern w:val="2"/>
    </w:rPr>
  </w:style>
  <w:style w:type="paragraph" w:customStyle="1" w:styleId="k4">
    <w:name w:val="k 4级"/>
    <w:basedOn w:val="k"/>
    <w:next w:val="k"/>
    <w:rsid w:val="008B1AD6"/>
    <w:pPr>
      <w:spacing w:line="240" w:lineRule="auto"/>
    </w:pPr>
    <w:rPr>
      <w:rFonts w:ascii="Times New Roman" w:hAnsi="Times New Roman"/>
      <w:sz w:val="21"/>
      <w:szCs w:val="20"/>
    </w:rPr>
  </w:style>
  <w:style w:type="paragraph" w:customStyle="1" w:styleId="xl97">
    <w:name w:val="xl97"/>
    <w:basedOn w:val="a"/>
    <w:rsid w:val="008B1AD6"/>
    <w:pPr>
      <w:widowControl/>
      <w:pBdr>
        <w:left w:val="single" w:sz="4" w:space="0" w:color="auto"/>
        <w:right w:val="single" w:sz="8" w:space="0" w:color="auto"/>
      </w:pBdr>
      <w:spacing w:before="100" w:beforeAutospacing="1" w:after="100" w:afterAutospacing="1"/>
      <w:jc w:val="left"/>
    </w:pPr>
    <w:rPr>
      <w:rFonts w:eastAsia="宋体"/>
      <w:kern w:val="0"/>
      <w:sz w:val="20"/>
      <w:szCs w:val="20"/>
    </w:rPr>
  </w:style>
  <w:style w:type="paragraph" w:customStyle="1" w:styleId="z-catalog-i1">
    <w:name w:val="z-catalog-i1"/>
    <w:basedOn w:val="a"/>
    <w:rsid w:val="008B1AD6"/>
    <w:pPr>
      <w:widowControl/>
      <w:spacing w:before="100" w:beforeAutospacing="1" w:after="100" w:afterAutospacing="1"/>
      <w:jc w:val="left"/>
    </w:pPr>
    <w:rPr>
      <w:rFonts w:ascii="宋体" w:eastAsia="宋体" w:cs="宋体"/>
      <w:kern w:val="0"/>
      <w:sz w:val="24"/>
      <w:szCs w:val="24"/>
    </w:rPr>
  </w:style>
  <w:style w:type="paragraph" w:customStyle="1" w:styleId="xl76">
    <w:name w:val="xl76"/>
    <w:basedOn w:val="a"/>
    <w:rsid w:val="008B1AD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cs="宋体"/>
      <w:kern w:val="0"/>
      <w:sz w:val="20"/>
      <w:szCs w:val="20"/>
    </w:rPr>
  </w:style>
  <w:style w:type="paragraph" w:customStyle="1" w:styleId="Header1-Clauses">
    <w:name w:val="Header 1 - Clauses"/>
    <w:basedOn w:val="a"/>
    <w:rsid w:val="008B1AD6"/>
    <w:pPr>
      <w:widowControl/>
      <w:spacing w:before="120"/>
      <w:jc w:val="left"/>
    </w:pPr>
    <w:rPr>
      <w:rFonts w:ascii="Arial" w:eastAsia="宋体" w:hAnsi="Arial"/>
      <w:b/>
      <w:kern w:val="0"/>
      <w:sz w:val="20"/>
      <w:szCs w:val="20"/>
      <w:lang w:eastAsia="en-US"/>
    </w:rPr>
  </w:style>
  <w:style w:type="paragraph" w:customStyle="1" w:styleId="CharCharCharChar">
    <w:name w:val="Char Char Char Char"/>
    <w:basedOn w:val="a"/>
    <w:qFormat/>
    <w:rsid w:val="008B1AD6"/>
    <w:pPr>
      <w:widowControl/>
      <w:spacing w:after="160" w:line="240" w:lineRule="exact"/>
      <w:jc w:val="left"/>
    </w:pPr>
    <w:rPr>
      <w:rFonts w:eastAsia="宋体"/>
      <w:sz w:val="21"/>
      <w:szCs w:val="20"/>
    </w:rPr>
  </w:style>
  <w:style w:type="paragraph" w:customStyle="1" w:styleId="font10">
    <w:name w:val="font10"/>
    <w:basedOn w:val="a"/>
    <w:rsid w:val="008B1AD6"/>
    <w:pPr>
      <w:widowControl/>
      <w:spacing w:before="100" w:beforeAutospacing="1" w:after="100" w:afterAutospacing="1"/>
      <w:jc w:val="left"/>
    </w:pPr>
    <w:rPr>
      <w:rFonts w:eastAsia="宋体"/>
      <w:color w:val="000000"/>
      <w:kern w:val="0"/>
      <w:sz w:val="21"/>
      <w:szCs w:val="21"/>
    </w:rPr>
  </w:style>
  <w:style w:type="paragraph" w:customStyle="1" w:styleId="CharCharCharCharCharChar">
    <w:name w:val="Char Char Char Char Char Char"/>
    <w:basedOn w:val="a"/>
    <w:rsid w:val="008B1AD6"/>
    <w:rPr>
      <w:rFonts w:eastAsia="宋体"/>
      <w:sz w:val="21"/>
      <w:szCs w:val="24"/>
    </w:rPr>
  </w:style>
  <w:style w:type="paragraph" w:customStyle="1" w:styleId="378020">
    <w:name w:val="样式 标题 3 + (中文) 黑体 小四 非加粗 段前: 7.8 磅 段后: 0 磅 行距: 固定值 20 磅"/>
    <w:basedOn w:val="3"/>
    <w:rsid w:val="008B1AD6"/>
    <w:pPr>
      <w:tabs>
        <w:tab w:val="left" w:pos="3229"/>
      </w:tabs>
      <w:spacing w:before="0" w:after="0" w:line="400" w:lineRule="exact"/>
    </w:pPr>
    <w:rPr>
      <w:rFonts w:eastAsia="黑体" w:cs="宋体"/>
      <w:b w:val="0"/>
      <w:sz w:val="24"/>
    </w:rPr>
  </w:style>
  <w:style w:type="paragraph" w:customStyle="1" w:styleId="CharCharCharCharCharCharCharCharCharCharCharCharCharCharCharCharCharCharChar">
    <w:name w:val="Char Char Char Char Char Char Char Char Char Char Char Char Char Char Char Char Char Char Char"/>
    <w:basedOn w:val="a"/>
    <w:rsid w:val="008B1AD6"/>
    <w:pPr>
      <w:widowControl/>
      <w:spacing w:after="160" w:line="240" w:lineRule="exact"/>
      <w:jc w:val="left"/>
    </w:pPr>
    <w:rPr>
      <w:rFonts w:ascii="Arial" w:eastAsia="Times New Roman" w:hAnsi="Arial" w:cs="Verdana"/>
      <w:b/>
      <w:kern w:val="0"/>
      <w:sz w:val="24"/>
      <w:szCs w:val="24"/>
      <w:lang w:eastAsia="en-US"/>
    </w:rPr>
  </w:style>
  <w:style w:type="paragraph" w:customStyle="1" w:styleId="CM8">
    <w:name w:val="CM8"/>
    <w:basedOn w:val="Default"/>
    <w:next w:val="Default"/>
    <w:rsid w:val="008B1AD6"/>
    <w:pPr>
      <w:adjustRightInd/>
      <w:spacing w:line="400" w:lineRule="atLeast"/>
    </w:pPr>
    <w:rPr>
      <w:kern w:val="2"/>
    </w:rPr>
  </w:style>
  <w:style w:type="paragraph" w:customStyle="1" w:styleId="affffff4">
    <w:name w:val=".."/>
    <w:basedOn w:val="Default"/>
    <w:next w:val="Default"/>
    <w:rsid w:val="008B1AD6"/>
    <w:rPr>
      <w:rFonts w:ascii="宋体" w:eastAsia="宋体" w:cs="Times New Roman"/>
      <w:color w:val="auto"/>
    </w:rPr>
  </w:style>
  <w:style w:type="paragraph" w:customStyle="1" w:styleId="ParaCharCharCharChar">
    <w:name w:val="默认段落字体 Para Char Char Char Char"/>
    <w:basedOn w:val="a"/>
    <w:rsid w:val="008B1AD6"/>
    <w:rPr>
      <w:rFonts w:eastAsia="宋体"/>
      <w:sz w:val="21"/>
      <w:szCs w:val="24"/>
    </w:rPr>
  </w:style>
  <w:style w:type="paragraph" w:customStyle="1" w:styleId="CM86">
    <w:name w:val="CM86"/>
    <w:basedOn w:val="Default"/>
    <w:next w:val="Default"/>
    <w:qFormat/>
    <w:rsid w:val="008B1AD6"/>
    <w:pPr>
      <w:adjustRightInd/>
      <w:spacing w:line="393" w:lineRule="atLeast"/>
    </w:pPr>
    <w:rPr>
      <w:kern w:val="2"/>
    </w:rPr>
  </w:style>
  <w:style w:type="paragraph" w:customStyle="1" w:styleId="xl23">
    <w:name w:val="xl23"/>
    <w:basedOn w:val="a"/>
    <w:rsid w:val="008B1AD6"/>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kern w:val="0"/>
      <w:sz w:val="21"/>
      <w:szCs w:val="21"/>
    </w:rPr>
  </w:style>
  <w:style w:type="paragraph" w:customStyle="1" w:styleId="xl73">
    <w:name w:val="xl73"/>
    <w:basedOn w:val="a"/>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eastAsia="宋体" w:hAnsi="Calibri" w:cs="宋体"/>
      <w:kern w:val="0"/>
      <w:sz w:val="20"/>
      <w:szCs w:val="20"/>
    </w:rPr>
  </w:style>
  <w:style w:type="paragraph" w:customStyle="1" w:styleId="reader-word-layer">
    <w:name w:val="reader-word-layer"/>
    <w:basedOn w:val="a"/>
    <w:rsid w:val="008B1AD6"/>
    <w:pPr>
      <w:widowControl/>
      <w:spacing w:before="100" w:beforeAutospacing="1" w:after="100" w:afterAutospacing="1"/>
      <w:jc w:val="left"/>
    </w:pPr>
    <w:rPr>
      <w:rFonts w:ascii="宋体" w:eastAsia="宋体" w:cs="宋体"/>
      <w:kern w:val="0"/>
      <w:sz w:val="24"/>
      <w:szCs w:val="24"/>
    </w:rPr>
  </w:style>
  <w:style w:type="paragraph" w:customStyle="1" w:styleId="p16">
    <w:name w:val="p16"/>
    <w:basedOn w:val="a"/>
    <w:rsid w:val="008B1AD6"/>
    <w:pPr>
      <w:widowControl/>
    </w:pPr>
    <w:rPr>
      <w:rFonts w:ascii="宋体" w:eastAsia="宋体" w:cs="宋体"/>
      <w:kern w:val="0"/>
      <w:sz w:val="21"/>
      <w:szCs w:val="21"/>
    </w:rPr>
  </w:style>
  <w:style w:type="paragraph" w:customStyle="1" w:styleId="k3">
    <w:name w:val="k 3级"/>
    <w:basedOn w:val="k"/>
    <w:next w:val="k"/>
    <w:qFormat/>
    <w:rsid w:val="008B1AD6"/>
    <w:pPr>
      <w:spacing w:line="240" w:lineRule="auto"/>
    </w:pPr>
    <w:rPr>
      <w:rFonts w:ascii="Times New Roman" w:hAnsi="Times New Roman"/>
      <w:sz w:val="21"/>
      <w:szCs w:val="20"/>
    </w:rPr>
  </w:style>
  <w:style w:type="paragraph" w:customStyle="1" w:styleId="xl64">
    <w:name w:val="xl64"/>
    <w:basedOn w:val="a"/>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宋体"/>
      <w:kern w:val="0"/>
      <w:sz w:val="20"/>
      <w:szCs w:val="20"/>
    </w:rPr>
  </w:style>
  <w:style w:type="paragraph" w:customStyle="1" w:styleId="affffff5">
    <w:name w:val="表、图签"/>
    <w:basedOn w:val="a"/>
    <w:rsid w:val="008B1AD6"/>
    <w:pPr>
      <w:snapToGrid w:val="0"/>
      <w:spacing w:line="120" w:lineRule="atLeast"/>
    </w:pPr>
    <w:rPr>
      <w:rFonts w:ascii="宋体" w:eastAsia="宋体" w:cs="Arial"/>
      <w:bCs/>
      <w:kern w:val="0"/>
      <w:sz w:val="21"/>
      <w:szCs w:val="21"/>
    </w:rPr>
  </w:style>
  <w:style w:type="paragraph" w:customStyle="1" w:styleId="Header1">
    <w:name w:val="Header1"/>
    <w:basedOn w:val="a"/>
    <w:rsid w:val="008B1AD6"/>
    <w:pPr>
      <w:jc w:val="center"/>
    </w:pPr>
    <w:rPr>
      <w:rFonts w:ascii="Times New Roman Bold" w:eastAsia="宋体" w:hAnsi="Times New Roman Bold"/>
      <w:b/>
      <w:smallCaps/>
      <w:kern w:val="0"/>
      <w:sz w:val="36"/>
      <w:szCs w:val="20"/>
    </w:rPr>
  </w:style>
  <w:style w:type="paragraph" w:customStyle="1" w:styleId="Style330">
    <w:name w:val="_Style 330"/>
    <w:next w:val="a"/>
    <w:rsid w:val="008B1AD6"/>
    <w:pPr>
      <w:widowControl w:val="0"/>
      <w:jc w:val="both"/>
    </w:pPr>
    <w:rPr>
      <w:kern w:val="2"/>
      <w:sz w:val="21"/>
      <w:szCs w:val="24"/>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rsid w:val="008B1AD6"/>
    <w:rPr>
      <w:rFonts w:ascii="Calibri" w:eastAsia="宋体" w:hAnsi="Calibri"/>
      <w:sz w:val="21"/>
      <w:szCs w:val="22"/>
    </w:rPr>
  </w:style>
  <w:style w:type="paragraph" w:customStyle="1" w:styleId="font14">
    <w:name w:val="font14"/>
    <w:basedOn w:val="a"/>
    <w:rsid w:val="008B1AD6"/>
    <w:pPr>
      <w:widowControl/>
      <w:spacing w:before="100" w:beforeAutospacing="1" w:after="100" w:afterAutospacing="1"/>
      <w:jc w:val="left"/>
    </w:pPr>
    <w:rPr>
      <w:rFonts w:eastAsia="宋体"/>
      <w:color w:val="000000"/>
      <w:kern w:val="0"/>
      <w:sz w:val="21"/>
      <w:szCs w:val="21"/>
    </w:rPr>
  </w:style>
  <w:style w:type="paragraph" w:customStyle="1" w:styleId="09930">
    <w:name w:val="样式 宋体 小四 首行缩进:  0.99 厘米 行距: 固定值 30 磅"/>
    <w:basedOn w:val="a"/>
    <w:rsid w:val="008B1AD6"/>
    <w:pPr>
      <w:spacing w:line="600" w:lineRule="exact"/>
      <w:ind w:firstLine="560"/>
    </w:pPr>
    <w:rPr>
      <w:rFonts w:ascii="宋体" w:eastAsia="宋体" w:cs="宋体"/>
      <w:sz w:val="28"/>
      <w:szCs w:val="20"/>
    </w:rPr>
  </w:style>
  <w:style w:type="paragraph" w:customStyle="1" w:styleId="ParaChar">
    <w:name w:val="默认段落字体 Para Char"/>
    <w:basedOn w:val="a"/>
    <w:rsid w:val="008B1AD6"/>
    <w:pPr>
      <w:spacing w:line="360" w:lineRule="auto"/>
      <w:ind w:firstLineChars="200" w:firstLine="200"/>
    </w:pPr>
    <w:rPr>
      <w:rFonts w:ascii="宋体" w:eastAsia="宋体" w:cs="宋体"/>
      <w:sz w:val="24"/>
      <w:szCs w:val="24"/>
    </w:rPr>
  </w:style>
  <w:style w:type="paragraph" w:customStyle="1" w:styleId="30303">
    <w:name w:val="样式 标题 3 + 段前: 0.3 行 段后: 0.3 行"/>
    <w:basedOn w:val="3"/>
    <w:rsid w:val="008B1AD6"/>
    <w:pPr>
      <w:tabs>
        <w:tab w:val="left" w:pos="3229"/>
      </w:tabs>
      <w:snapToGrid w:val="0"/>
      <w:spacing w:beforeLines="30" w:afterLines="50" w:line="240" w:lineRule="auto"/>
    </w:pPr>
    <w:rPr>
      <w:rFonts w:ascii="Arial Narrow" w:eastAsia="华文细黑" w:hAnsi="Arial Narrow" w:cs="宋体"/>
      <w:sz w:val="24"/>
      <w:szCs w:val="24"/>
    </w:rPr>
  </w:style>
  <w:style w:type="character" w:customStyle="1" w:styleId="affffff6">
    <w:name w:val="明显引用 字符"/>
    <w:basedOn w:val="a1"/>
    <w:uiPriority w:val="30"/>
    <w:rsid w:val="008B1AD6"/>
    <w:rPr>
      <w:rFonts w:ascii="Times New Roman" w:eastAsia="仿宋_GB2312" w:hAnsi="Times New Roman" w:cs="Times New Roman"/>
      <w:i/>
      <w:iCs/>
      <w:color w:val="4472C4" w:themeColor="accent1"/>
      <w:sz w:val="32"/>
      <w:szCs w:val="32"/>
    </w:rPr>
  </w:style>
  <w:style w:type="paragraph" w:customStyle="1" w:styleId="CM26">
    <w:name w:val="CM26"/>
    <w:basedOn w:val="Default"/>
    <w:next w:val="Default"/>
    <w:rsid w:val="008B1AD6"/>
    <w:pPr>
      <w:adjustRightInd/>
      <w:spacing w:line="400" w:lineRule="atLeast"/>
    </w:pPr>
    <w:rPr>
      <w:kern w:val="2"/>
    </w:rPr>
  </w:style>
  <w:style w:type="paragraph" w:customStyle="1" w:styleId="2f6">
    <w:name w:val="正文文字 2"/>
    <w:basedOn w:val="a"/>
    <w:rsid w:val="008B1AD6"/>
    <w:pPr>
      <w:spacing w:line="300" w:lineRule="exact"/>
    </w:pPr>
    <w:rPr>
      <w:rFonts w:ascii="宋体" w:eastAsia="宋体" w:cs="宋体"/>
      <w:sz w:val="24"/>
      <w:szCs w:val="24"/>
    </w:rPr>
  </w:style>
  <w:style w:type="paragraph" w:customStyle="1" w:styleId="font16">
    <w:name w:val="font16"/>
    <w:basedOn w:val="a"/>
    <w:rsid w:val="008B1AD6"/>
    <w:pPr>
      <w:widowControl/>
      <w:spacing w:before="100" w:beforeAutospacing="1" w:after="100" w:afterAutospacing="1"/>
      <w:jc w:val="left"/>
    </w:pPr>
    <w:rPr>
      <w:rFonts w:eastAsia="宋体"/>
      <w:color w:val="FF0000"/>
      <w:kern w:val="0"/>
      <w:sz w:val="20"/>
      <w:szCs w:val="20"/>
    </w:rPr>
  </w:style>
  <w:style w:type="paragraph" w:customStyle="1" w:styleId="affffff7">
    <w:name w:val="文"/>
    <w:basedOn w:val="af4"/>
    <w:rsid w:val="008B1AD6"/>
    <w:pPr>
      <w:spacing w:line="360" w:lineRule="auto"/>
      <w:ind w:firstLineChars="150" w:firstLine="150"/>
    </w:pPr>
    <w:rPr>
      <w:color w:val="000000"/>
      <w:sz w:val="24"/>
      <w:lang w:val="zh-CN"/>
    </w:rPr>
  </w:style>
  <w:style w:type="paragraph" w:customStyle="1" w:styleId="CM49">
    <w:name w:val="CM49"/>
    <w:basedOn w:val="Default"/>
    <w:next w:val="Default"/>
    <w:rsid w:val="008B1AD6"/>
    <w:pPr>
      <w:adjustRightInd/>
      <w:spacing w:line="400" w:lineRule="atLeast"/>
    </w:pPr>
    <w:rPr>
      <w:kern w:val="2"/>
    </w:rPr>
  </w:style>
  <w:style w:type="paragraph" w:customStyle="1" w:styleId="CM27">
    <w:name w:val="CM27"/>
    <w:basedOn w:val="Default"/>
    <w:next w:val="Default"/>
    <w:rsid w:val="008B1AD6"/>
    <w:pPr>
      <w:adjustRightInd/>
      <w:spacing w:line="400" w:lineRule="atLeast"/>
    </w:pPr>
    <w:rPr>
      <w:kern w:val="2"/>
    </w:rPr>
  </w:style>
  <w:style w:type="paragraph" w:customStyle="1" w:styleId="Char2a">
    <w:name w:val="Char2"/>
    <w:basedOn w:val="a"/>
    <w:rsid w:val="008B1AD6"/>
    <w:rPr>
      <w:rFonts w:ascii="Calibri" w:eastAsia="宋体" w:hAnsi="Calibri"/>
      <w:sz w:val="21"/>
      <w:szCs w:val="22"/>
    </w:rPr>
  </w:style>
  <w:style w:type="paragraph" w:customStyle="1" w:styleId="ParaCharCharCharCharCharCharChar">
    <w:name w:val="默认段落字体 Para Char Char Char Char Char Char Char"/>
    <w:basedOn w:val="a"/>
    <w:rsid w:val="008B1AD6"/>
    <w:rPr>
      <w:rFonts w:ascii="Tahoma" w:eastAsia="宋体" w:hAnsi="Tahoma"/>
      <w:sz w:val="24"/>
      <w:szCs w:val="20"/>
    </w:rPr>
  </w:style>
  <w:style w:type="paragraph" w:customStyle="1" w:styleId="CharCharChar1CharCharCharCharCharCharCharCharCharCharCharCharCharCharCharCharCharCharChar11">
    <w:name w:val="Char Char Char1 Char Char Char Char Char Char Char Char Char Char Char Char Char Char Char Char Char Char Char11"/>
    <w:basedOn w:val="a"/>
    <w:rsid w:val="008B1AD6"/>
    <w:rPr>
      <w:rFonts w:eastAsia="宋体"/>
      <w:sz w:val="21"/>
      <w:szCs w:val="24"/>
    </w:rPr>
  </w:style>
  <w:style w:type="paragraph" w:customStyle="1" w:styleId="CharCharChar0">
    <w:name w:val="Char Char Char"/>
    <w:basedOn w:val="a"/>
    <w:rsid w:val="008B1AD6"/>
    <w:rPr>
      <w:rFonts w:ascii="Tahoma" w:eastAsia="宋体" w:hAnsi="Tahoma"/>
      <w:sz w:val="24"/>
      <w:szCs w:val="20"/>
    </w:rPr>
  </w:style>
  <w:style w:type="paragraph" w:customStyle="1" w:styleId="xl77">
    <w:name w:val="xl77"/>
    <w:basedOn w:val="a"/>
    <w:rsid w:val="008B1AD6"/>
    <w:pPr>
      <w:widowControl/>
      <w:pBdr>
        <w:left w:val="single" w:sz="4" w:space="0" w:color="auto"/>
        <w:right w:val="single" w:sz="4" w:space="0" w:color="auto"/>
      </w:pBdr>
      <w:spacing w:before="100" w:beforeAutospacing="1" w:after="100" w:afterAutospacing="1"/>
      <w:jc w:val="center"/>
    </w:pPr>
    <w:rPr>
      <w:rFonts w:ascii="宋体" w:eastAsia="宋体" w:cs="宋体"/>
      <w:kern w:val="0"/>
      <w:sz w:val="20"/>
      <w:szCs w:val="20"/>
    </w:rPr>
  </w:style>
  <w:style w:type="paragraph" w:customStyle="1" w:styleId="CM148">
    <w:name w:val="CM148"/>
    <w:basedOn w:val="Default"/>
    <w:next w:val="Default"/>
    <w:rsid w:val="008B1AD6"/>
    <w:pPr>
      <w:adjustRightInd/>
    </w:pPr>
    <w:rPr>
      <w:kern w:val="2"/>
    </w:rPr>
  </w:style>
  <w:style w:type="paragraph" w:customStyle="1" w:styleId="1fc">
    <w:name w:val="列表段落1"/>
    <w:basedOn w:val="a"/>
    <w:rsid w:val="008B1AD6"/>
    <w:pPr>
      <w:ind w:firstLineChars="200" w:firstLine="200"/>
    </w:pPr>
    <w:rPr>
      <w:rFonts w:eastAsia="宋体"/>
      <w:sz w:val="21"/>
      <w:szCs w:val="24"/>
    </w:rPr>
  </w:style>
  <w:style w:type="paragraph" w:customStyle="1" w:styleId="LY">
    <w:name w:val="LY 正文"/>
    <w:basedOn w:val="a"/>
    <w:qFormat/>
    <w:rsid w:val="008B1AD6"/>
    <w:pPr>
      <w:spacing w:line="440" w:lineRule="exact"/>
      <w:ind w:firstLineChars="200" w:firstLine="200"/>
    </w:pPr>
    <w:rPr>
      <w:rFonts w:eastAsia="宋体" w:cs="宋体"/>
      <w:sz w:val="24"/>
      <w:szCs w:val="24"/>
    </w:rPr>
  </w:style>
  <w:style w:type="paragraph" w:customStyle="1" w:styleId="affffff8">
    <w:name w:val="附录表标题"/>
    <w:basedOn w:val="a"/>
    <w:next w:val="a"/>
    <w:rsid w:val="008B1AD6"/>
    <w:pPr>
      <w:tabs>
        <w:tab w:val="left" w:pos="180"/>
        <w:tab w:val="left" w:pos="1320"/>
      </w:tabs>
      <w:spacing w:beforeLines="50" w:afterLines="50"/>
      <w:ind w:left="1320" w:hanging="420"/>
      <w:jc w:val="center"/>
    </w:pPr>
    <w:rPr>
      <w:rFonts w:ascii="黑体" w:eastAsia="黑体"/>
      <w:sz w:val="21"/>
      <w:szCs w:val="21"/>
    </w:rPr>
  </w:style>
  <w:style w:type="paragraph" w:customStyle="1" w:styleId="affffff9">
    <w:name w:val="章、篇名"/>
    <w:basedOn w:val="a"/>
    <w:next w:val="a"/>
    <w:rsid w:val="008B1AD6"/>
    <w:pPr>
      <w:spacing w:before="480" w:after="360" w:line="560" w:lineRule="exact"/>
      <w:jc w:val="center"/>
    </w:pPr>
    <w:rPr>
      <w:rFonts w:eastAsia="文鼎大标宋简"/>
      <w:b/>
      <w:sz w:val="36"/>
      <w:szCs w:val="20"/>
    </w:rPr>
  </w:style>
  <w:style w:type="paragraph" w:customStyle="1" w:styleId="64">
    <w:name w:val="6'"/>
    <w:basedOn w:val="a"/>
    <w:rsid w:val="008B1AD6"/>
    <w:pPr>
      <w:autoSpaceDE w:val="0"/>
      <w:autoSpaceDN w:val="0"/>
      <w:adjustRightInd w:val="0"/>
      <w:snapToGrid w:val="0"/>
      <w:spacing w:line="320" w:lineRule="exact"/>
      <w:jc w:val="center"/>
      <w:textAlignment w:val="baseline"/>
    </w:pPr>
    <w:rPr>
      <w:rFonts w:eastAsia="宋体"/>
      <w:spacing w:val="20"/>
      <w:kern w:val="28"/>
      <w:sz w:val="21"/>
      <w:szCs w:val="20"/>
    </w:rPr>
  </w:style>
  <w:style w:type="paragraph" w:customStyle="1" w:styleId="xl101">
    <w:name w:val="xl101"/>
    <w:basedOn w:val="a"/>
    <w:rsid w:val="008B1AD6"/>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eastAsia="宋体"/>
      <w:color w:val="FF0000"/>
      <w:kern w:val="0"/>
      <w:sz w:val="20"/>
      <w:szCs w:val="20"/>
    </w:rPr>
  </w:style>
  <w:style w:type="paragraph" w:customStyle="1" w:styleId="CharCharCharCharCharCharCharCharCharCharCharCharCharCharCharCharCharCharChar11">
    <w:name w:val="Char Char Char Char Char Char Char Char Char Char Char Char Char Char Char Char Char Char Char11"/>
    <w:basedOn w:val="a"/>
    <w:rsid w:val="008B1AD6"/>
    <w:pPr>
      <w:widowControl/>
      <w:spacing w:after="160" w:line="240" w:lineRule="exact"/>
      <w:jc w:val="left"/>
    </w:pPr>
    <w:rPr>
      <w:rFonts w:ascii="Arial" w:eastAsia="Times New Roman" w:hAnsi="Arial" w:cs="Verdana"/>
      <w:b/>
      <w:kern w:val="0"/>
      <w:sz w:val="24"/>
      <w:szCs w:val="24"/>
      <w:lang w:eastAsia="en-US"/>
    </w:rPr>
  </w:style>
  <w:style w:type="paragraph" w:customStyle="1" w:styleId="xl96">
    <w:name w:val="xl96"/>
    <w:basedOn w:val="a"/>
    <w:rsid w:val="008B1AD6"/>
    <w:pPr>
      <w:widowControl/>
      <w:pBdr>
        <w:top w:val="single" w:sz="4" w:space="0" w:color="auto"/>
        <w:left w:val="single" w:sz="4" w:space="0" w:color="auto"/>
        <w:right w:val="single" w:sz="8" w:space="0" w:color="auto"/>
      </w:pBdr>
      <w:spacing w:before="100" w:beforeAutospacing="1" w:after="100" w:afterAutospacing="1"/>
      <w:jc w:val="left"/>
    </w:pPr>
    <w:rPr>
      <w:rFonts w:eastAsia="宋体"/>
      <w:kern w:val="0"/>
      <w:sz w:val="20"/>
      <w:szCs w:val="20"/>
    </w:rPr>
  </w:style>
  <w:style w:type="paragraph" w:customStyle="1" w:styleId="k5">
    <w:name w:val="k 5级"/>
    <w:basedOn w:val="k"/>
    <w:next w:val="k"/>
    <w:rsid w:val="008B1AD6"/>
    <w:pPr>
      <w:spacing w:line="240" w:lineRule="auto"/>
    </w:pPr>
    <w:rPr>
      <w:rFonts w:ascii="Times New Roman" w:hAnsi="Times New Roman"/>
      <w:sz w:val="21"/>
      <w:szCs w:val="20"/>
    </w:rPr>
  </w:style>
  <w:style w:type="paragraph" w:customStyle="1" w:styleId="480">
    <w:name w:val="样式 (中文) 黑体 三号 黑色 行距: 最小值 48 磅"/>
    <w:basedOn w:val="a"/>
    <w:rsid w:val="008B1AD6"/>
    <w:pPr>
      <w:spacing w:line="360" w:lineRule="auto"/>
      <w:outlineLvl w:val="0"/>
    </w:pPr>
    <w:rPr>
      <w:rFonts w:ascii="宋体" w:eastAsia="宋体" w:cs="宋体"/>
      <w:b/>
      <w:sz w:val="21"/>
      <w:szCs w:val="21"/>
    </w:rPr>
  </w:style>
  <w:style w:type="paragraph" w:customStyle="1" w:styleId="1fd">
    <w:name w:val="正文文本首行缩进1"/>
    <w:basedOn w:val="a7"/>
    <w:rsid w:val="008B1AD6"/>
    <w:pPr>
      <w:ind w:firstLine="420"/>
    </w:pPr>
  </w:style>
  <w:style w:type="paragraph" w:customStyle="1" w:styleId="xl26">
    <w:name w:val="xl26"/>
    <w:basedOn w:val="a"/>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4"/>
      <w:szCs w:val="24"/>
    </w:rPr>
  </w:style>
  <w:style w:type="paragraph" w:customStyle="1" w:styleId="affffffa">
    <w:name w:val="...."/>
    <w:basedOn w:val="Default"/>
    <w:next w:val="Default"/>
    <w:rsid w:val="008B1AD6"/>
    <w:rPr>
      <w:rFonts w:ascii="宋体" w:eastAsia="宋体" w:cs="Times New Roman"/>
      <w:color w:val="auto"/>
    </w:rPr>
  </w:style>
  <w:style w:type="paragraph" w:customStyle="1" w:styleId="CM85">
    <w:name w:val="CM85"/>
    <w:basedOn w:val="Default"/>
    <w:next w:val="Default"/>
    <w:rsid w:val="008B1AD6"/>
    <w:pPr>
      <w:adjustRightInd/>
      <w:spacing w:line="400" w:lineRule="atLeast"/>
    </w:pPr>
    <w:rPr>
      <w:kern w:val="2"/>
    </w:rPr>
  </w:style>
  <w:style w:type="paragraph" w:customStyle="1" w:styleId="2f7">
    <w:name w:val="2"/>
    <w:basedOn w:val="a"/>
    <w:rsid w:val="008B1AD6"/>
    <w:pPr>
      <w:adjustRightInd w:val="0"/>
      <w:spacing w:line="420" w:lineRule="atLeast"/>
      <w:ind w:left="1134" w:hanging="227"/>
      <w:textAlignment w:val="baseline"/>
    </w:pPr>
    <w:rPr>
      <w:rFonts w:eastAsia="宋体"/>
      <w:kern w:val="0"/>
      <w:sz w:val="21"/>
      <w:szCs w:val="20"/>
    </w:rPr>
  </w:style>
  <w:style w:type="paragraph" w:customStyle="1" w:styleId="k1">
    <w:name w:val="k 1级"/>
    <w:basedOn w:val="k"/>
    <w:next w:val="k"/>
    <w:rsid w:val="008B1AD6"/>
    <w:pPr>
      <w:spacing w:line="240" w:lineRule="auto"/>
    </w:pPr>
    <w:rPr>
      <w:rFonts w:ascii="Times New Roman" w:hAnsi="Times New Roman"/>
      <w:sz w:val="21"/>
      <w:szCs w:val="20"/>
    </w:rPr>
  </w:style>
  <w:style w:type="paragraph" w:customStyle="1" w:styleId="CharCharCharChar11">
    <w:name w:val="Char Char Char Char11"/>
    <w:basedOn w:val="a"/>
    <w:rsid w:val="008B1AD6"/>
    <w:rPr>
      <w:rFonts w:eastAsia="宋体"/>
      <w:sz w:val="21"/>
      <w:szCs w:val="24"/>
    </w:rPr>
  </w:style>
  <w:style w:type="paragraph" w:customStyle="1" w:styleId="font9">
    <w:name w:val="font9"/>
    <w:basedOn w:val="a"/>
    <w:rsid w:val="008B1AD6"/>
    <w:pPr>
      <w:widowControl/>
      <w:spacing w:before="100" w:beforeAutospacing="1" w:after="100" w:afterAutospacing="1"/>
      <w:jc w:val="left"/>
    </w:pPr>
    <w:rPr>
      <w:rFonts w:eastAsia="宋体"/>
      <w:color w:val="000000"/>
      <w:kern w:val="0"/>
      <w:sz w:val="20"/>
      <w:szCs w:val="20"/>
    </w:rPr>
  </w:style>
  <w:style w:type="paragraph" w:customStyle="1" w:styleId="xl74">
    <w:name w:val="xl74"/>
    <w:basedOn w:val="a"/>
    <w:rsid w:val="008B1AD6"/>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b">
    <w:name w:val="表头"/>
    <w:basedOn w:val="affffffc"/>
    <w:rsid w:val="008B1AD6"/>
    <w:rPr>
      <w:rFonts w:ascii="黑体" w:eastAsia="黑体"/>
      <w:b/>
    </w:rPr>
  </w:style>
  <w:style w:type="paragraph" w:customStyle="1" w:styleId="affffffc">
    <w:name w:val="表格方字"/>
    <w:basedOn w:val="a"/>
    <w:rsid w:val="008B1AD6"/>
    <w:pPr>
      <w:adjustRightInd w:val="0"/>
      <w:spacing w:before="60" w:after="60" w:line="420" w:lineRule="atLeast"/>
      <w:jc w:val="left"/>
      <w:textAlignment w:val="baseline"/>
    </w:pPr>
    <w:rPr>
      <w:rFonts w:eastAsia="宋体"/>
      <w:kern w:val="0"/>
      <w:sz w:val="21"/>
      <w:szCs w:val="20"/>
    </w:rPr>
  </w:style>
  <w:style w:type="paragraph" w:customStyle="1" w:styleId="affffffd">
    <w:name w:val="修改为"/>
    <w:basedOn w:val="a"/>
    <w:rsid w:val="008B1AD6"/>
    <w:pPr>
      <w:autoSpaceDE w:val="0"/>
      <w:adjustRightInd w:val="0"/>
      <w:snapToGrid w:val="0"/>
      <w:spacing w:line="400" w:lineRule="exact"/>
      <w:textAlignment w:val="bottom"/>
    </w:pPr>
    <w:rPr>
      <w:rFonts w:ascii="宋体" w:eastAsia="宋体"/>
      <w:color w:val="000000"/>
      <w:sz w:val="24"/>
      <w:szCs w:val="21"/>
    </w:rPr>
  </w:style>
  <w:style w:type="paragraph" w:customStyle="1" w:styleId="3111">
    <w:name w:val="正文文本 3111"/>
    <w:basedOn w:val="af1"/>
    <w:rsid w:val="008B1AD6"/>
    <w:pPr>
      <w:autoSpaceDE w:val="0"/>
      <w:autoSpaceDN w:val="0"/>
      <w:adjustRightInd w:val="0"/>
      <w:ind w:leftChars="0" w:left="360"/>
      <w:jc w:val="left"/>
      <w:textAlignment w:val="baseline"/>
    </w:pPr>
    <w:rPr>
      <w:rFonts w:ascii="Calibri" w:hAnsi="Calibri"/>
      <w:kern w:val="0"/>
      <w:sz w:val="20"/>
      <w:szCs w:val="20"/>
    </w:rPr>
  </w:style>
  <w:style w:type="paragraph" w:customStyle="1" w:styleId="aa0">
    <w:name w:val="aa"/>
    <w:basedOn w:val="a"/>
    <w:rsid w:val="008B1AD6"/>
    <w:pPr>
      <w:spacing w:line="360" w:lineRule="auto"/>
    </w:pPr>
    <w:rPr>
      <w:rFonts w:eastAsia="宋体"/>
      <w:sz w:val="24"/>
      <w:szCs w:val="24"/>
    </w:rPr>
  </w:style>
  <w:style w:type="paragraph" w:customStyle="1" w:styleId="xl34">
    <w:name w:val="xl34"/>
    <w:basedOn w:val="a"/>
    <w:rsid w:val="008B1AD6"/>
    <w:pPr>
      <w:widowControl/>
      <w:pBdr>
        <w:bottom w:val="single" w:sz="4" w:space="0" w:color="auto"/>
        <w:right w:val="single" w:sz="4" w:space="0" w:color="auto"/>
      </w:pBdr>
      <w:spacing w:before="100" w:beforeAutospacing="1" w:after="100" w:afterAutospacing="1"/>
      <w:jc w:val="center"/>
    </w:pPr>
    <w:rPr>
      <w:rFonts w:ascii="宋体" w:eastAsia="宋体"/>
      <w:color w:val="000000"/>
      <w:kern w:val="0"/>
      <w:sz w:val="18"/>
      <w:szCs w:val="18"/>
    </w:rPr>
  </w:style>
  <w:style w:type="paragraph" w:customStyle="1" w:styleId="Char1f6">
    <w:name w:val="Char1"/>
    <w:basedOn w:val="a"/>
    <w:rsid w:val="008B1AD6"/>
    <w:rPr>
      <w:rFonts w:eastAsia="宋体"/>
      <w:sz w:val="21"/>
      <w:szCs w:val="24"/>
    </w:rPr>
  </w:style>
  <w:style w:type="paragraph" w:customStyle="1" w:styleId="affffffe">
    <w:name w:val="标题一"/>
    <w:basedOn w:val="1"/>
    <w:rsid w:val="008B1AD6"/>
    <w:pPr>
      <w:keepNext w:val="0"/>
      <w:adjustRightInd w:val="0"/>
      <w:snapToGrid w:val="0"/>
      <w:spacing w:beforeLines="1600" w:after="0" w:line="240" w:lineRule="auto"/>
      <w:jc w:val="center"/>
    </w:pPr>
    <w:rPr>
      <w:rFonts w:ascii="黑体" w:eastAsia="黑体"/>
      <w:b w:val="0"/>
    </w:rPr>
  </w:style>
  <w:style w:type="paragraph" w:customStyle="1" w:styleId="p0">
    <w:name w:val="p0"/>
    <w:basedOn w:val="a"/>
    <w:rsid w:val="008B1AD6"/>
    <w:pPr>
      <w:widowControl/>
      <w:spacing w:before="100" w:beforeAutospacing="1" w:after="100" w:afterAutospacing="1"/>
      <w:jc w:val="left"/>
    </w:pPr>
    <w:rPr>
      <w:rFonts w:ascii="宋体" w:eastAsia="宋体" w:cs="宋体"/>
      <w:kern w:val="0"/>
      <w:sz w:val="24"/>
      <w:szCs w:val="24"/>
    </w:rPr>
  </w:style>
  <w:style w:type="paragraph" w:customStyle="1" w:styleId="xl25">
    <w:name w:val="xl25"/>
    <w:basedOn w:val="a"/>
    <w:qFormat/>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kern w:val="0"/>
      <w:sz w:val="24"/>
      <w:szCs w:val="24"/>
    </w:rPr>
  </w:style>
  <w:style w:type="paragraph" w:customStyle="1" w:styleId="xl87">
    <w:name w:val="xl87"/>
    <w:basedOn w:val="a"/>
    <w:rsid w:val="008B1AD6"/>
    <w:pPr>
      <w:widowControl/>
      <w:pBdr>
        <w:top w:val="single" w:sz="4" w:space="0" w:color="auto"/>
        <w:left w:val="single" w:sz="4" w:space="0" w:color="auto"/>
        <w:right w:val="single" w:sz="4" w:space="0" w:color="auto"/>
      </w:pBdr>
      <w:spacing w:before="100" w:beforeAutospacing="1" w:after="100" w:afterAutospacing="1"/>
      <w:jc w:val="left"/>
    </w:pPr>
    <w:rPr>
      <w:rFonts w:eastAsia="宋体"/>
      <w:kern w:val="0"/>
      <w:sz w:val="20"/>
      <w:szCs w:val="20"/>
    </w:rPr>
  </w:style>
  <w:style w:type="paragraph" w:customStyle="1" w:styleId="CharCharCharCharCharChar1CharCharCharChar">
    <w:name w:val="Char Char Char Char Char Char1 Char Char Char Char"/>
    <w:basedOn w:val="a"/>
    <w:rsid w:val="008B1AD6"/>
    <w:rPr>
      <w:rFonts w:ascii="仿宋_GB2312"/>
      <w:b/>
    </w:rPr>
  </w:style>
  <w:style w:type="paragraph" w:customStyle="1" w:styleId="CM104">
    <w:name w:val="CM104"/>
    <w:basedOn w:val="Default"/>
    <w:next w:val="Default"/>
    <w:rsid w:val="008B1AD6"/>
    <w:pPr>
      <w:adjustRightInd/>
      <w:spacing w:line="400" w:lineRule="atLeast"/>
    </w:pPr>
    <w:rPr>
      <w:kern w:val="2"/>
    </w:rPr>
  </w:style>
  <w:style w:type="paragraph" w:customStyle="1" w:styleId="k2">
    <w:name w:val="k 图表标题"/>
    <w:basedOn w:val="a"/>
    <w:next w:val="a"/>
    <w:rsid w:val="008B1AD6"/>
    <w:pPr>
      <w:spacing w:beforeLines="25" w:afterLines="25" w:line="360" w:lineRule="auto"/>
      <w:ind w:firstLineChars="200" w:firstLine="200"/>
      <w:jc w:val="center"/>
    </w:pPr>
    <w:rPr>
      <w:rFonts w:eastAsia="宋体"/>
      <w:b/>
      <w:sz w:val="21"/>
      <w:szCs w:val="20"/>
    </w:rPr>
  </w:style>
  <w:style w:type="paragraph" w:customStyle="1" w:styleId="CharCharChar11">
    <w:name w:val="Char Char Char11"/>
    <w:basedOn w:val="a"/>
    <w:rsid w:val="008B1AD6"/>
    <w:rPr>
      <w:rFonts w:eastAsia="宋体"/>
      <w:sz w:val="21"/>
      <w:szCs w:val="24"/>
    </w:rPr>
  </w:style>
  <w:style w:type="paragraph" w:customStyle="1" w:styleId="1fe">
    <w:name w:val="1"/>
    <w:basedOn w:val="a"/>
    <w:next w:val="a"/>
    <w:qFormat/>
    <w:rsid w:val="008B1AD6"/>
    <w:rPr>
      <w:rFonts w:eastAsia="宋体"/>
      <w:sz w:val="21"/>
      <w:szCs w:val="24"/>
    </w:rPr>
  </w:style>
  <w:style w:type="paragraph" w:customStyle="1" w:styleId="TimesNewRoman15">
    <w:name w:val="样式 (符号) Times New Roman 小四 非加粗 行距: 1.5 倍行距"/>
    <w:basedOn w:val="a"/>
    <w:next w:val="af3"/>
    <w:rsid w:val="008B1AD6"/>
    <w:pPr>
      <w:widowControl/>
      <w:spacing w:line="360" w:lineRule="auto"/>
      <w:ind w:firstLineChars="200" w:firstLine="200"/>
      <w:jc w:val="left"/>
    </w:pPr>
    <w:rPr>
      <w:rFonts w:ascii="楷体_GB2312" w:eastAsia="楷体_GB2312"/>
      <w:kern w:val="21"/>
      <w:sz w:val="24"/>
      <w:szCs w:val="20"/>
      <w:lang w:eastAsia="en-US"/>
    </w:rPr>
  </w:style>
  <w:style w:type="paragraph" w:customStyle="1" w:styleId="Char120">
    <w:name w:val="Char12"/>
    <w:basedOn w:val="a"/>
    <w:rsid w:val="008B1AD6"/>
    <w:rPr>
      <w:rFonts w:ascii="Calibri" w:eastAsia="宋体" w:hAnsi="Calibri"/>
      <w:sz w:val="21"/>
      <w:szCs w:val="22"/>
    </w:rPr>
  </w:style>
  <w:style w:type="paragraph" w:customStyle="1" w:styleId="1ff">
    <w:name w:val="表格文字1"/>
    <w:basedOn w:val="afffffa"/>
    <w:rsid w:val="008B1AD6"/>
    <w:pPr>
      <w:spacing w:line="240" w:lineRule="auto"/>
      <w:jc w:val="center"/>
    </w:pPr>
    <w:rPr>
      <w:rFonts w:ascii="Arial" w:hAnsi="Arial" w:cs="Arial"/>
      <w:color w:val="FF0000"/>
      <w:szCs w:val="21"/>
    </w:rPr>
  </w:style>
  <w:style w:type="paragraph" w:customStyle="1" w:styleId="afffffff">
    <w:name w:val="目录"/>
    <w:basedOn w:val="a"/>
    <w:rsid w:val="008B1AD6"/>
    <w:pPr>
      <w:widowControl/>
      <w:jc w:val="center"/>
    </w:pPr>
    <w:rPr>
      <w:rFonts w:ascii="宋体" w:eastAsia="宋体"/>
      <w:b/>
      <w:kern w:val="0"/>
      <w:sz w:val="36"/>
      <w:szCs w:val="20"/>
    </w:rPr>
  </w:style>
  <w:style w:type="paragraph" w:customStyle="1" w:styleId="1211">
    <w:name w:val="样式 标题 1 + 首行缩进:  2 字符 段前: 1 行 段后: 1 行"/>
    <w:basedOn w:val="1"/>
    <w:rsid w:val="008B1AD6"/>
    <w:pPr>
      <w:snapToGrid w:val="0"/>
      <w:spacing w:beforeLines="100" w:afterLines="100" w:line="336" w:lineRule="auto"/>
      <w:jc w:val="center"/>
    </w:pPr>
    <w:rPr>
      <w:rFonts w:ascii="Arial" w:eastAsia="黑体" w:hAnsi="Arial" w:cs="宋体"/>
      <w:sz w:val="30"/>
      <w:szCs w:val="20"/>
    </w:rPr>
  </w:style>
  <w:style w:type="paragraph" w:customStyle="1" w:styleId="xl75">
    <w:name w:val="xl75"/>
    <w:basedOn w:val="a"/>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0"/>
      <w:szCs w:val="20"/>
    </w:rPr>
  </w:style>
  <w:style w:type="paragraph" w:customStyle="1" w:styleId="xl32">
    <w:name w:val="xl32"/>
    <w:basedOn w:val="a"/>
    <w:rsid w:val="008B1AD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b/>
      <w:bCs/>
      <w:color w:val="000000"/>
      <w:kern w:val="0"/>
      <w:sz w:val="18"/>
      <w:szCs w:val="18"/>
    </w:rPr>
  </w:style>
  <w:style w:type="paragraph" w:customStyle="1" w:styleId="CharCharCharCharCharCharCharCharCharCharCharCharCharCharCharCharCharChar1CharCharCharChar11">
    <w:name w:val="Char Char Char Char Char Char Char Char Char Char Char Char Char Char Char Char Char Char1 Char Char Char Char11"/>
    <w:basedOn w:val="a"/>
    <w:rsid w:val="008B1AD6"/>
    <w:rPr>
      <w:rFonts w:eastAsia="宋体"/>
      <w:sz w:val="21"/>
      <w:szCs w:val="24"/>
    </w:rPr>
  </w:style>
  <w:style w:type="paragraph" w:customStyle="1" w:styleId="font6">
    <w:name w:val="font6"/>
    <w:basedOn w:val="a"/>
    <w:rsid w:val="008B1AD6"/>
    <w:pPr>
      <w:widowControl/>
      <w:spacing w:before="100" w:beforeAutospacing="1" w:after="100" w:afterAutospacing="1"/>
      <w:jc w:val="left"/>
    </w:pPr>
    <w:rPr>
      <w:rFonts w:ascii="宋体" w:eastAsia="宋体"/>
      <w:kern w:val="0"/>
      <w:sz w:val="18"/>
      <w:szCs w:val="18"/>
    </w:rPr>
  </w:style>
  <w:style w:type="paragraph" w:customStyle="1" w:styleId="Style332">
    <w:name w:val="_Style 332"/>
    <w:next w:val="a"/>
    <w:rsid w:val="008B1AD6"/>
    <w:pPr>
      <w:widowControl w:val="0"/>
      <w:jc w:val="both"/>
    </w:pPr>
    <w:rPr>
      <w:kern w:val="2"/>
      <w:sz w:val="21"/>
      <w:szCs w:val="24"/>
    </w:rPr>
  </w:style>
  <w:style w:type="paragraph" w:customStyle="1" w:styleId="Blockquote0">
    <w:name w:val="Blockquote"/>
    <w:basedOn w:val="a"/>
    <w:qFormat/>
    <w:rsid w:val="008B1AD6"/>
    <w:pPr>
      <w:autoSpaceDE w:val="0"/>
      <w:autoSpaceDN w:val="0"/>
      <w:adjustRightInd w:val="0"/>
      <w:spacing w:before="100" w:after="100"/>
      <w:ind w:left="360" w:right="360"/>
      <w:jc w:val="left"/>
    </w:pPr>
    <w:rPr>
      <w:rFonts w:eastAsia="宋体"/>
      <w:kern w:val="0"/>
      <w:sz w:val="24"/>
      <w:szCs w:val="20"/>
    </w:rPr>
  </w:style>
  <w:style w:type="paragraph" w:customStyle="1" w:styleId="k6">
    <w:name w:val="k 6级"/>
    <w:basedOn w:val="k"/>
    <w:next w:val="k"/>
    <w:rsid w:val="008B1AD6"/>
    <w:pPr>
      <w:spacing w:line="240" w:lineRule="auto"/>
      <w:outlineLvl w:val="5"/>
    </w:pPr>
    <w:rPr>
      <w:rFonts w:ascii="Times New Roman" w:hAnsi="Times New Roman"/>
      <w:sz w:val="21"/>
      <w:szCs w:val="20"/>
    </w:rPr>
  </w:style>
  <w:style w:type="paragraph" w:customStyle="1" w:styleId="2f8">
    <w:name w:val="格式2"/>
    <w:qFormat/>
    <w:rsid w:val="008B1AD6"/>
    <w:pPr>
      <w:widowControl w:val="0"/>
      <w:adjustRightInd w:val="0"/>
      <w:snapToGrid w:val="0"/>
      <w:spacing w:before="50" w:line="440" w:lineRule="exact"/>
      <w:jc w:val="both"/>
    </w:pPr>
    <w:rPr>
      <w:snapToGrid w:val="0"/>
      <w:sz w:val="24"/>
    </w:rPr>
  </w:style>
  <w:style w:type="paragraph" w:customStyle="1" w:styleId="CharCharf2">
    <w:name w:val="正文 + 小四正文 + 小四正文 + 小四 Char Char"/>
    <w:basedOn w:val="a"/>
    <w:rsid w:val="008B1AD6"/>
    <w:pPr>
      <w:ind w:firstLineChars="200" w:firstLine="200"/>
    </w:pPr>
    <w:rPr>
      <w:rFonts w:ascii="仿宋_GB2312" w:eastAsia="宋体" w:hAnsi="仿宋_GB2312"/>
      <w:bCs/>
      <w:sz w:val="24"/>
      <w:szCs w:val="24"/>
    </w:rPr>
  </w:style>
  <w:style w:type="paragraph" w:customStyle="1" w:styleId="afffffff0">
    <w:name w:val="注："/>
    <w:next w:val="afffff6"/>
    <w:rsid w:val="008B1AD6"/>
    <w:pPr>
      <w:widowControl w:val="0"/>
      <w:tabs>
        <w:tab w:val="left" w:pos="2100"/>
      </w:tabs>
      <w:autoSpaceDE w:val="0"/>
      <w:autoSpaceDN w:val="0"/>
      <w:adjustRightInd w:val="0"/>
      <w:spacing w:line="360" w:lineRule="atLeast"/>
      <w:ind w:left="840" w:hanging="420"/>
      <w:jc w:val="both"/>
      <w:textAlignment w:val="baseline"/>
    </w:pPr>
    <w:rPr>
      <w:rFonts w:ascii="宋体"/>
      <w:sz w:val="21"/>
    </w:rPr>
  </w:style>
  <w:style w:type="paragraph" w:customStyle="1" w:styleId="CM22">
    <w:name w:val="CM22"/>
    <w:basedOn w:val="Default"/>
    <w:next w:val="Default"/>
    <w:rsid w:val="008B1AD6"/>
    <w:pPr>
      <w:adjustRightInd/>
      <w:spacing w:line="400" w:lineRule="atLeast"/>
    </w:pPr>
    <w:rPr>
      <w:kern w:val="2"/>
    </w:rPr>
  </w:style>
  <w:style w:type="paragraph" w:customStyle="1" w:styleId="110">
    <w:name w:val="正文11"/>
    <w:basedOn w:val="a"/>
    <w:rsid w:val="008B1AD6"/>
    <w:pPr>
      <w:autoSpaceDE w:val="0"/>
      <w:autoSpaceDN w:val="0"/>
      <w:adjustRightInd w:val="0"/>
      <w:spacing w:before="120" w:line="360" w:lineRule="auto"/>
      <w:ind w:left="1366" w:hanging="686"/>
    </w:pPr>
    <w:rPr>
      <w:rFonts w:eastAsia="宋体"/>
      <w:sz w:val="21"/>
      <w:szCs w:val="20"/>
    </w:rPr>
  </w:style>
  <w:style w:type="paragraph" w:customStyle="1" w:styleId="xl98">
    <w:name w:val="xl98"/>
    <w:basedOn w:val="a"/>
    <w:rsid w:val="008B1AD6"/>
    <w:pPr>
      <w:widowControl/>
      <w:pBdr>
        <w:left w:val="single" w:sz="4" w:space="0" w:color="auto"/>
        <w:bottom w:val="single" w:sz="8" w:space="0" w:color="auto"/>
        <w:right w:val="single" w:sz="8" w:space="0" w:color="auto"/>
      </w:pBdr>
      <w:spacing w:before="100" w:beforeAutospacing="1" w:after="100" w:afterAutospacing="1"/>
      <w:jc w:val="left"/>
    </w:pPr>
    <w:rPr>
      <w:rFonts w:eastAsia="宋体"/>
      <w:kern w:val="0"/>
      <w:sz w:val="20"/>
      <w:szCs w:val="20"/>
    </w:rPr>
  </w:style>
  <w:style w:type="paragraph" w:customStyle="1" w:styleId="CM31">
    <w:name w:val="CM31"/>
    <w:basedOn w:val="Default"/>
    <w:next w:val="Default"/>
    <w:rsid w:val="008B1AD6"/>
    <w:pPr>
      <w:adjustRightInd/>
      <w:spacing w:line="400" w:lineRule="atLeast"/>
    </w:pPr>
    <w:rPr>
      <w:kern w:val="2"/>
    </w:rPr>
  </w:style>
  <w:style w:type="paragraph" w:customStyle="1" w:styleId="xl72">
    <w:name w:val="xl72"/>
    <w:basedOn w:val="a"/>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0"/>
      <w:szCs w:val="20"/>
    </w:rPr>
  </w:style>
  <w:style w:type="paragraph" w:customStyle="1" w:styleId="afffffff1">
    <w:name w:val="表中"/>
    <w:basedOn w:val="a"/>
    <w:rsid w:val="008B1AD6"/>
    <w:pPr>
      <w:adjustRightInd w:val="0"/>
      <w:spacing w:line="360" w:lineRule="atLeast"/>
      <w:jc w:val="center"/>
      <w:textAlignment w:val="baseline"/>
    </w:pPr>
    <w:rPr>
      <w:rFonts w:eastAsia="宋体"/>
      <w:kern w:val="0"/>
      <w:sz w:val="21"/>
      <w:szCs w:val="20"/>
    </w:rPr>
  </w:style>
  <w:style w:type="paragraph" w:customStyle="1" w:styleId="afffffff2">
    <w:name w:val="格式３"/>
    <w:basedOn w:val="a"/>
    <w:qFormat/>
    <w:rsid w:val="008B1AD6"/>
    <w:pPr>
      <w:spacing w:line="420" w:lineRule="exact"/>
      <w:ind w:left="250" w:hangingChars="250" w:hanging="250"/>
    </w:pPr>
    <w:rPr>
      <w:rFonts w:ascii="宋体" w:eastAsia="宋体"/>
      <w:color w:val="000000"/>
      <w:sz w:val="24"/>
      <w:szCs w:val="20"/>
    </w:rPr>
  </w:style>
  <w:style w:type="paragraph" w:customStyle="1" w:styleId="2f9">
    <w:name w:val="与专用条款2"/>
    <w:basedOn w:val="a"/>
    <w:rsid w:val="008B1AD6"/>
    <w:pPr>
      <w:spacing w:line="300" w:lineRule="auto"/>
      <w:ind w:left="567"/>
      <w:jc w:val="left"/>
    </w:pPr>
    <w:rPr>
      <w:rFonts w:ascii="Calibri" w:eastAsia="宋体" w:hAnsi="Calibri"/>
      <w:sz w:val="21"/>
      <w:szCs w:val="22"/>
    </w:rPr>
  </w:style>
  <w:style w:type="paragraph" w:customStyle="1" w:styleId="afffffff3">
    <w:name w:val="五级条标题"/>
    <w:basedOn w:val="afffff4"/>
    <w:next w:val="afffff6"/>
    <w:rsid w:val="008B1AD6"/>
    <w:pPr>
      <w:tabs>
        <w:tab w:val="clear" w:pos="1260"/>
        <w:tab w:val="left" w:pos="1680"/>
      </w:tabs>
      <w:ind w:left="1680"/>
      <w:outlineLvl w:val="6"/>
    </w:pPr>
  </w:style>
  <w:style w:type="paragraph" w:customStyle="1" w:styleId="afffffff4">
    <w:name w:val="正文列表"/>
    <w:rsid w:val="008B1AD6"/>
    <w:pPr>
      <w:widowControl w:val="0"/>
      <w:spacing w:line="360" w:lineRule="auto"/>
      <w:ind w:firstLineChars="225" w:firstLine="225"/>
      <w:jc w:val="both"/>
    </w:pPr>
    <w:rPr>
      <w:rFonts w:ascii="宋体"/>
      <w:color w:val="000000"/>
      <w:kern w:val="2"/>
      <w:sz w:val="24"/>
      <w:szCs w:val="24"/>
    </w:rPr>
  </w:style>
  <w:style w:type="paragraph" w:customStyle="1" w:styleId="flNote">
    <w:name w:val="flNote"/>
    <w:basedOn w:val="a"/>
    <w:rsid w:val="008B1AD6"/>
    <w:pPr>
      <w:adjustRightInd w:val="0"/>
      <w:spacing w:before="320" w:after="160" w:line="360" w:lineRule="atLeast"/>
      <w:jc w:val="center"/>
      <w:textAlignment w:val="baseline"/>
    </w:pPr>
    <w:rPr>
      <w:rFonts w:ascii="Arial" w:eastAsia="黑体" w:hAnsi="Arial"/>
      <w:kern w:val="0"/>
      <w:sz w:val="30"/>
      <w:szCs w:val="20"/>
    </w:rPr>
  </w:style>
  <w:style w:type="paragraph" w:customStyle="1" w:styleId="4f">
    <w:name w:val="表格4"/>
    <w:basedOn w:val="a"/>
    <w:rsid w:val="008B1AD6"/>
    <w:pPr>
      <w:adjustRightInd w:val="0"/>
      <w:spacing w:line="420" w:lineRule="atLeast"/>
      <w:ind w:left="1021"/>
      <w:textAlignment w:val="baseline"/>
    </w:pPr>
    <w:rPr>
      <w:rFonts w:eastAsia="宋体"/>
      <w:kern w:val="0"/>
      <w:sz w:val="21"/>
      <w:szCs w:val="20"/>
    </w:rPr>
  </w:style>
  <w:style w:type="paragraph" w:customStyle="1" w:styleId="afffffff5">
    <w:name w:val="前言、引言标题"/>
    <w:next w:val="a"/>
    <w:qFormat/>
    <w:rsid w:val="008B1AD6"/>
    <w:pPr>
      <w:widowControl w:val="0"/>
      <w:shd w:val="clear" w:color="FFFFFF" w:fill="FFFFFF"/>
      <w:adjustRightInd w:val="0"/>
      <w:spacing w:before="640" w:after="560" w:line="360" w:lineRule="atLeast"/>
      <w:jc w:val="center"/>
      <w:textAlignment w:val="baseline"/>
      <w:outlineLvl w:val="0"/>
    </w:pPr>
    <w:rPr>
      <w:rFonts w:ascii="黑体" w:eastAsia="黑体"/>
      <w:sz w:val="32"/>
    </w:rPr>
  </w:style>
  <w:style w:type="paragraph" w:customStyle="1" w:styleId="font7">
    <w:name w:val="font7"/>
    <w:basedOn w:val="a"/>
    <w:rsid w:val="008B1AD6"/>
    <w:pPr>
      <w:widowControl/>
      <w:spacing w:before="100" w:beforeAutospacing="1" w:after="100" w:afterAutospacing="1"/>
      <w:jc w:val="left"/>
    </w:pPr>
    <w:rPr>
      <w:rFonts w:eastAsia="宋体"/>
      <w:kern w:val="0"/>
      <w:sz w:val="24"/>
      <w:szCs w:val="24"/>
    </w:rPr>
  </w:style>
  <w:style w:type="paragraph" w:customStyle="1" w:styleId="k20">
    <w:name w:val="k 2级"/>
    <w:basedOn w:val="k"/>
    <w:next w:val="k"/>
    <w:rsid w:val="008B1AD6"/>
    <w:pPr>
      <w:spacing w:line="240" w:lineRule="auto"/>
    </w:pPr>
    <w:rPr>
      <w:rFonts w:ascii="Times New Roman" w:hAnsi="Times New Roman"/>
      <w:sz w:val="21"/>
      <w:szCs w:val="20"/>
    </w:rPr>
  </w:style>
  <w:style w:type="paragraph" w:customStyle="1" w:styleId="xl93">
    <w:name w:val="xl93"/>
    <w:basedOn w:val="a"/>
    <w:rsid w:val="008B1AD6"/>
    <w:pPr>
      <w:widowControl/>
      <w:pBdr>
        <w:top w:val="single" w:sz="4" w:space="0" w:color="auto"/>
        <w:left w:val="single" w:sz="4" w:space="0" w:color="auto"/>
        <w:right w:val="single" w:sz="4" w:space="0" w:color="auto"/>
      </w:pBdr>
      <w:spacing w:before="100" w:beforeAutospacing="1" w:after="100" w:afterAutospacing="1"/>
      <w:jc w:val="left"/>
      <w:textAlignment w:val="top"/>
    </w:pPr>
    <w:rPr>
      <w:rFonts w:eastAsia="宋体"/>
      <w:kern w:val="0"/>
      <w:sz w:val="20"/>
      <w:szCs w:val="20"/>
    </w:rPr>
  </w:style>
  <w:style w:type="paragraph" w:customStyle="1" w:styleId="xl69">
    <w:name w:val="xl69"/>
    <w:basedOn w:val="a"/>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宋体"/>
      <w:kern w:val="0"/>
      <w:sz w:val="20"/>
      <w:szCs w:val="20"/>
    </w:rPr>
  </w:style>
  <w:style w:type="paragraph" w:customStyle="1" w:styleId="afffffff6">
    <w:name w:val="表格文字居中"/>
    <w:basedOn w:val="a"/>
    <w:next w:val="a"/>
    <w:rsid w:val="008B1AD6"/>
    <w:pPr>
      <w:tabs>
        <w:tab w:val="left" w:pos="720"/>
        <w:tab w:val="left" w:pos="900"/>
      </w:tabs>
      <w:adjustRightInd w:val="0"/>
      <w:snapToGrid w:val="0"/>
      <w:spacing w:beforeLines="20" w:afterLines="20" w:line="360" w:lineRule="auto"/>
      <w:jc w:val="center"/>
    </w:pPr>
    <w:rPr>
      <w:rFonts w:ascii="宋体" w:eastAsia="宋体"/>
      <w:kern w:val="0"/>
      <w:sz w:val="18"/>
      <w:szCs w:val="20"/>
    </w:rPr>
  </w:style>
  <w:style w:type="paragraph" w:customStyle="1" w:styleId="CharCharCharCharCharChar21">
    <w:name w:val="Char Char Char Char Char Char21"/>
    <w:basedOn w:val="a"/>
    <w:rsid w:val="008B1AD6"/>
    <w:rPr>
      <w:rFonts w:ascii="Calibri" w:eastAsia="宋体" w:hAnsi="Calibri"/>
      <w:sz w:val="21"/>
      <w:szCs w:val="22"/>
    </w:rPr>
  </w:style>
  <w:style w:type="paragraph" w:customStyle="1" w:styleId="afffffff7">
    <w:name w:val="内正文"/>
    <w:basedOn w:val="a"/>
    <w:rsid w:val="008B1AD6"/>
    <w:pPr>
      <w:ind w:firstLine="420"/>
    </w:pPr>
    <w:rPr>
      <w:rFonts w:eastAsia="文鼎CS书宋二"/>
      <w:sz w:val="21"/>
      <w:szCs w:val="20"/>
    </w:rPr>
  </w:style>
  <w:style w:type="paragraph" w:customStyle="1" w:styleId="1ff0">
    <w:name w:val="表1"/>
    <w:basedOn w:val="a"/>
    <w:rsid w:val="008B1AD6"/>
    <w:pPr>
      <w:overflowPunct w:val="0"/>
      <w:autoSpaceDE w:val="0"/>
      <w:autoSpaceDN w:val="0"/>
      <w:adjustRightInd w:val="0"/>
      <w:spacing w:before="200" w:line="320" w:lineRule="atLeast"/>
      <w:textAlignment w:val="baseline"/>
    </w:pPr>
    <w:rPr>
      <w:rFonts w:eastAsia="宋体"/>
      <w:kern w:val="0"/>
      <w:sz w:val="24"/>
      <w:szCs w:val="20"/>
    </w:rPr>
  </w:style>
  <w:style w:type="paragraph" w:customStyle="1" w:styleId="C">
    <w:name w:val="表文C"/>
    <w:basedOn w:val="a"/>
    <w:rsid w:val="008B1AD6"/>
    <w:pPr>
      <w:widowControl/>
      <w:tabs>
        <w:tab w:val="left" w:pos="0"/>
      </w:tabs>
      <w:adjustRightInd w:val="0"/>
      <w:snapToGrid w:val="0"/>
      <w:jc w:val="center"/>
    </w:pPr>
    <w:rPr>
      <w:rFonts w:eastAsia="宋体"/>
      <w:snapToGrid w:val="0"/>
      <w:kern w:val="0"/>
      <w:sz w:val="21"/>
      <w:szCs w:val="20"/>
    </w:rPr>
  </w:style>
  <w:style w:type="paragraph" w:customStyle="1" w:styleId="CharCharCharCharCharCharCharCharCharCharCharCharChar">
    <w:name w:val="Char Char Char Char Char Char Char Char Char Char Char Char Char"/>
    <w:basedOn w:val="a"/>
    <w:rsid w:val="008B1AD6"/>
    <w:rPr>
      <w:rFonts w:ascii="仿宋_GB2312"/>
      <w:b/>
    </w:rPr>
  </w:style>
  <w:style w:type="paragraph" w:customStyle="1" w:styleId="xl66">
    <w:name w:val="xl66"/>
    <w:basedOn w:val="a"/>
    <w:rsid w:val="008B1A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1"/>
      <w:szCs w:val="21"/>
    </w:rPr>
  </w:style>
  <w:style w:type="paragraph" w:customStyle="1" w:styleId="desc">
    <w:name w:val="desc"/>
    <w:basedOn w:val="a"/>
    <w:rsid w:val="008B1AD6"/>
    <w:pPr>
      <w:widowControl/>
      <w:spacing w:before="100" w:beforeAutospacing="1" w:after="100" w:afterAutospacing="1"/>
      <w:jc w:val="left"/>
    </w:pPr>
    <w:rPr>
      <w:rFonts w:ascii="宋体" w:eastAsia="宋体" w:cs="宋体"/>
      <w:kern w:val="0"/>
      <w:sz w:val="24"/>
      <w:szCs w:val="24"/>
    </w:rPr>
  </w:style>
  <w:style w:type="paragraph" w:customStyle="1" w:styleId="Header2-SubClauses">
    <w:name w:val="Header 2 - SubClauses"/>
    <w:basedOn w:val="a"/>
    <w:rsid w:val="008B1AD6"/>
    <w:pPr>
      <w:widowControl/>
      <w:spacing w:before="120" w:after="200"/>
    </w:pPr>
    <w:rPr>
      <w:rFonts w:ascii="Arial" w:eastAsia="宋体" w:hAnsi="Arial" w:cs="Arial"/>
      <w:kern w:val="0"/>
      <w:sz w:val="20"/>
      <w:szCs w:val="20"/>
      <w:lang w:eastAsia="en-US"/>
    </w:rPr>
  </w:style>
  <w:style w:type="paragraph" w:customStyle="1" w:styleId="Char611">
    <w:name w:val="Char611"/>
    <w:basedOn w:val="a"/>
    <w:qFormat/>
    <w:rsid w:val="008B1AD6"/>
    <w:pPr>
      <w:widowControl/>
      <w:spacing w:after="160" w:line="240" w:lineRule="exact"/>
      <w:jc w:val="left"/>
    </w:pPr>
    <w:rPr>
      <w:rFonts w:eastAsia="宋体"/>
      <w:sz w:val="21"/>
      <w:szCs w:val="24"/>
    </w:rPr>
  </w:style>
  <w:style w:type="paragraph" w:customStyle="1" w:styleId="2TimesNewRoman5020">
    <w:name w:val="样式 标题 2 + Times New Roman 四号 非加粗 段前: 5 磅 段后: 0 磅 行距: 固定值 20..."/>
    <w:basedOn w:val="2"/>
    <w:qFormat/>
    <w:rsid w:val="008B1AD6"/>
    <w:pPr>
      <w:spacing w:before="100" w:after="0" w:line="400" w:lineRule="exact"/>
      <w:jc w:val="both"/>
    </w:pPr>
    <w:rPr>
      <w:rFonts w:ascii="Times New Roman" w:hAnsi="Times New Roman" w:cs="宋体"/>
      <w:bCs w:val="0"/>
      <w:i w:val="0"/>
      <w:iCs w:val="0"/>
      <w:sz w:val="28"/>
    </w:rPr>
  </w:style>
  <w:style w:type="paragraph" w:customStyle="1" w:styleId="2fa">
    <w:name w:val="样式2"/>
    <w:basedOn w:val="3"/>
    <w:rsid w:val="008B1AD6"/>
    <w:pPr>
      <w:tabs>
        <w:tab w:val="left" w:pos="360"/>
      </w:tabs>
      <w:spacing w:line="240" w:lineRule="auto"/>
      <w:ind w:left="840"/>
      <w:jc w:val="left"/>
    </w:pPr>
    <w:rPr>
      <w:spacing w:val="8"/>
      <w:sz w:val="24"/>
    </w:rPr>
  </w:style>
  <w:style w:type="paragraph" w:customStyle="1" w:styleId="hcon1">
    <w:name w:val="hcon1"/>
    <w:basedOn w:val="a"/>
    <w:rsid w:val="008B1AD6"/>
    <w:pPr>
      <w:widowControl/>
      <w:spacing w:before="30" w:after="100" w:afterAutospacing="1" w:line="375" w:lineRule="atLeast"/>
      <w:jc w:val="left"/>
    </w:pPr>
    <w:rPr>
      <w:rFonts w:ascii="宋体" w:eastAsia="宋体" w:cs="宋体"/>
      <w:kern w:val="0"/>
      <w:sz w:val="20"/>
      <w:szCs w:val="20"/>
    </w:rPr>
  </w:style>
  <w:style w:type="paragraph" w:customStyle="1" w:styleId="CM36">
    <w:name w:val="CM36"/>
    <w:basedOn w:val="Default"/>
    <w:next w:val="Default"/>
    <w:rsid w:val="008B1AD6"/>
    <w:pPr>
      <w:adjustRightInd/>
      <w:spacing w:line="400" w:lineRule="atLeast"/>
    </w:pPr>
    <w:rPr>
      <w:kern w:val="2"/>
    </w:rPr>
  </w:style>
  <w:style w:type="paragraph" w:customStyle="1" w:styleId="font5">
    <w:name w:val="font5"/>
    <w:basedOn w:val="a"/>
    <w:rsid w:val="008B1AD6"/>
    <w:pPr>
      <w:widowControl/>
      <w:spacing w:before="100" w:beforeAutospacing="1" w:after="100" w:afterAutospacing="1"/>
      <w:jc w:val="left"/>
    </w:pPr>
    <w:rPr>
      <w:rFonts w:ascii="宋体" w:eastAsia="宋体"/>
      <w:kern w:val="0"/>
      <w:sz w:val="24"/>
      <w:szCs w:val="24"/>
    </w:rPr>
  </w:style>
  <w:style w:type="paragraph" w:customStyle="1" w:styleId="font13">
    <w:name w:val="font13"/>
    <w:basedOn w:val="a"/>
    <w:rsid w:val="008B1AD6"/>
    <w:pPr>
      <w:widowControl/>
      <w:spacing w:before="100" w:beforeAutospacing="1" w:after="100" w:afterAutospacing="1"/>
      <w:jc w:val="left"/>
    </w:pPr>
    <w:rPr>
      <w:rFonts w:eastAsia="宋体"/>
      <w:color w:val="000000"/>
      <w:kern w:val="0"/>
      <w:sz w:val="18"/>
      <w:szCs w:val="18"/>
    </w:rPr>
  </w:style>
  <w:style w:type="table" w:customStyle="1" w:styleId="570">
    <w:name w:val="57"/>
    <w:rsid w:val="008B1AD6"/>
    <w:pPr>
      <w:widowControl w:val="0"/>
      <w:autoSpaceDE w:val="0"/>
      <w:autoSpaceDN w:val="0"/>
      <w:adjustRightInd w:val="0"/>
    </w:pPr>
    <w:rPr>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jc w:val="center"/>
    </w:trPr>
  </w:style>
  <w:style w:type="table" w:customStyle="1" w:styleId="1ff1">
    <w:name w:val="浅色底纹1"/>
    <w:rsid w:val="008B1AD6"/>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0">
    <w:name w:val="浅色底纹 - 强调文字颜色 11"/>
    <w:rsid w:val="008B1AD6"/>
    <w:rPr>
      <w:rFonts w:ascii="Calibri" w:hAnsi="Calibri"/>
      <w:color w:val="365F91"/>
    </w:rPr>
    <w:tblPr>
      <w:tblBorders>
        <w:top w:val="single" w:sz="8" w:space="0" w:color="4F81BD"/>
        <w:bottom w:val="single" w:sz="8" w:space="0" w:color="4F81BD"/>
      </w:tblBorders>
      <w:tblCellMar>
        <w:top w:w="0" w:type="dxa"/>
        <w:left w:w="108" w:type="dxa"/>
        <w:bottom w:w="0" w:type="dxa"/>
        <w:right w:w="108" w:type="dxa"/>
      </w:tblCellMar>
    </w:tblPr>
  </w:style>
  <w:style w:type="character" w:customStyle="1" w:styleId="1Char1">
    <w:name w:val="标题 1 Char1"/>
    <w:qFormat/>
    <w:rsid w:val="008B1AD6"/>
    <w:rPr>
      <w:b/>
      <w:bCs/>
      <w:kern w:val="44"/>
      <w:sz w:val="44"/>
      <w:szCs w:val="44"/>
    </w:rPr>
  </w:style>
  <w:style w:type="character" w:customStyle="1" w:styleId="CharChar241">
    <w:name w:val="Char Char241"/>
    <w:rsid w:val="008B1AD6"/>
    <w:rPr>
      <w:rFonts w:eastAsia="宋体"/>
      <w:b/>
      <w:kern w:val="2"/>
      <w:sz w:val="24"/>
      <w:lang w:val="en-US" w:eastAsia="zh-CN" w:bidi="ar-SA"/>
    </w:rPr>
  </w:style>
  <w:style w:type="character" w:customStyle="1" w:styleId="CharChar271">
    <w:name w:val="Char Char271"/>
    <w:qFormat/>
    <w:rsid w:val="008B1AD6"/>
    <w:rPr>
      <w:rFonts w:eastAsia="宋体"/>
      <w:kern w:val="2"/>
      <w:sz w:val="21"/>
      <w:szCs w:val="24"/>
      <w:lang w:val="en-US" w:eastAsia="zh-CN" w:bidi="ar-SA"/>
    </w:rPr>
  </w:style>
  <w:style w:type="character" w:customStyle="1" w:styleId="CharChar201">
    <w:name w:val="Char Char201"/>
    <w:qFormat/>
    <w:rsid w:val="008B1AD6"/>
    <w:rPr>
      <w:rFonts w:eastAsia="宋体"/>
      <w:kern w:val="2"/>
      <w:sz w:val="18"/>
      <w:szCs w:val="18"/>
      <w:lang w:val="en-US" w:eastAsia="zh-CN" w:bidi="ar-SA"/>
    </w:rPr>
  </w:style>
  <w:style w:type="character" w:customStyle="1" w:styleId="CharChar331">
    <w:name w:val="Char Char331"/>
    <w:rsid w:val="008B1AD6"/>
    <w:rPr>
      <w:rFonts w:ascii="宋体" w:hAnsi="Courier New"/>
      <w:kern w:val="2"/>
      <w:sz w:val="21"/>
      <w:lang w:bidi="ar-SA"/>
    </w:rPr>
  </w:style>
  <w:style w:type="character" w:customStyle="1" w:styleId="CharChar321">
    <w:name w:val="Char Char321"/>
    <w:rsid w:val="008B1AD6"/>
  </w:style>
  <w:style w:type="character" w:customStyle="1" w:styleId="CharChar311">
    <w:name w:val="Char Char311"/>
    <w:locked/>
    <w:rsid w:val="008B1AD6"/>
    <w:rPr>
      <w:rFonts w:ascii="宋体"/>
      <w:kern w:val="2"/>
      <w:sz w:val="24"/>
    </w:rPr>
  </w:style>
  <w:style w:type="character" w:customStyle="1" w:styleId="1ff2">
    <w:name w:val="书籍标题1"/>
    <w:qFormat/>
    <w:rsid w:val="008B1AD6"/>
    <w:rPr>
      <w:b/>
      <w:bCs/>
      <w:smallCaps/>
      <w:spacing w:val="5"/>
    </w:rPr>
  </w:style>
  <w:style w:type="character" w:customStyle="1" w:styleId="CharChar411">
    <w:name w:val="Char Char411"/>
    <w:rsid w:val="008B1AD6"/>
    <w:rPr>
      <w:b/>
      <w:kern w:val="2"/>
      <w:sz w:val="24"/>
      <w:lang w:bidi="ar-SA"/>
    </w:rPr>
  </w:style>
  <w:style w:type="character" w:customStyle="1" w:styleId="3Char2">
    <w:name w:val="正文文本缩进 3 Char2"/>
    <w:qFormat/>
    <w:rsid w:val="008B1AD6"/>
    <w:rPr>
      <w:kern w:val="2"/>
      <w:sz w:val="16"/>
      <w:szCs w:val="16"/>
    </w:rPr>
  </w:style>
  <w:style w:type="character" w:customStyle="1" w:styleId="CharChar221">
    <w:name w:val="Char Char221"/>
    <w:rsid w:val="008B1AD6"/>
    <w:rPr>
      <w:rFonts w:ascii="宋体" w:eastAsia="宋体"/>
      <w:b/>
      <w:bCs/>
      <w:kern w:val="2"/>
      <w:sz w:val="21"/>
      <w:szCs w:val="24"/>
      <w:lang w:val="en-US" w:eastAsia="zh-CN" w:bidi="ar-SA"/>
    </w:rPr>
  </w:style>
  <w:style w:type="character" w:customStyle="1" w:styleId="CharChar81">
    <w:name w:val="Char Char81"/>
    <w:rsid w:val="008B1AD6"/>
    <w:rPr>
      <w:rFonts w:ascii="Times New Roman" w:eastAsia="宋体" w:hAnsi="Times New Roman" w:cs="Times New Roman"/>
      <w:sz w:val="18"/>
      <w:szCs w:val="18"/>
    </w:rPr>
  </w:style>
  <w:style w:type="character" w:customStyle="1" w:styleId="CharChar441">
    <w:name w:val="Char Char441"/>
    <w:rsid w:val="008B1AD6"/>
    <w:rPr>
      <w:rFonts w:ascii="宋体"/>
      <w:kern w:val="2"/>
      <w:sz w:val="18"/>
      <w:szCs w:val="18"/>
      <w:lang w:bidi="ar-SA"/>
    </w:rPr>
  </w:style>
  <w:style w:type="character" w:customStyle="1" w:styleId="CharChar101">
    <w:name w:val="Char Char101"/>
    <w:rsid w:val="008B1AD6"/>
    <w:rPr>
      <w:rFonts w:ascii="Times New Roman" w:eastAsia="宋体" w:hAnsi="Times New Roman" w:cs="Times New Roman"/>
      <w:szCs w:val="24"/>
    </w:rPr>
  </w:style>
  <w:style w:type="character" w:customStyle="1" w:styleId="CharChar191">
    <w:name w:val="Char Char191"/>
    <w:rsid w:val="008B1AD6"/>
    <w:rPr>
      <w:kern w:val="2"/>
      <w:sz w:val="18"/>
      <w:szCs w:val="18"/>
      <w:lang w:bidi="ar-SA"/>
    </w:rPr>
  </w:style>
  <w:style w:type="character" w:customStyle="1" w:styleId="CharChar91">
    <w:name w:val="Char Char91"/>
    <w:rsid w:val="008B1AD6"/>
    <w:rPr>
      <w:rFonts w:ascii="宋体" w:eastAsia="宋体" w:hAnsi="宋体" w:cs="Times New Roman"/>
      <w:color w:val="FF0000"/>
      <w:sz w:val="24"/>
      <w:szCs w:val="24"/>
    </w:rPr>
  </w:style>
  <w:style w:type="character" w:customStyle="1" w:styleId="CharChar131">
    <w:name w:val="Char Char131"/>
    <w:rsid w:val="008B1AD6"/>
    <w:rPr>
      <w:rFonts w:ascii="Arial" w:eastAsia="黑体" w:hAnsi="Arial" w:cs="Times New Roman"/>
      <w:sz w:val="24"/>
      <w:szCs w:val="20"/>
    </w:rPr>
  </w:style>
  <w:style w:type="character" w:customStyle="1" w:styleId="CharChar180">
    <w:name w:val="Char Char18"/>
    <w:rsid w:val="008B1AD6"/>
    <w:rPr>
      <w:b/>
      <w:bCs/>
      <w:kern w:val="44"/>
      <w:sz w:val="44"/>
      <w:szCs w:val="44"/>
    </w:rPr>
  </w:style>
  <w:style w:type="character" w:customStyle="1" w:styleId="CharChar54">
    <w:name w:val="Char Char54"/>
    <w:link w:val="Charb"/>
    <w:rsid w:val="008B1AD6"/>
    <w:rPr>
      <w:rFonts w:ascii="Times New Roman" w:eastAsia="宋体" w:hAnsi="Times New Roman" w:cs="Times New Roman"/>
      <w:szCs w:val="24"/>
    </w:rPr>
  </w:style>
  <w:style w:type="paragraph" w:customStyle="1" w:styleId="1ff3">
    <w:name w:val="无间隔1"/>
    <w:qFormat/>
    <w:rsid w:val="008B1AD6"/>
    <w:pPr>
      <w:widowControl w:val="0"/>
      <w:jc w:val="both"/>
    </w:pPr>
    <w:rPr>
      <w:rFonts w:ascii="Calibri" w:hAnsi="Calibri"/>
      <w:kern w:val="2"/>
      <w:sz w:val="21"/>
      <w:szCs w:val="22"/>
    </w:rPr>
  </w:style>
  <w:style w:type="character" w:customStyle="1" w:styleId="3Char10">
    <w:name w:val="正文文本 3 Char1"/>
    <w:rsid w:val="008B1AD6"/>
    <w:rPr>
      <w:kern w:val="2"/>
      <w:sz w:val="16"/>
      <w:szCs w:val="16"/>
    </w:rPr>
  </w:style>
  <w:style w:type="character" w:customStyle="1" w:styleId="2Char2">
    <w:name w:val="正文首行缩进 2 Char2"/>
    <w:rsid w:val="008B1AD6"/>
  </w:style>
  <w:style w:type="character" w:customStyle="1" w:styleId="CharChar171">
    <w:name w:val="Char Char171"/>
    <w:rsid w:val="008B1AD6"/>
    <w:rPr>
      <w:rFonts w:ascii="Times New Roman" w:eastAsia="宋体" w:hAnsi="Times New Roman" w:cs="Times New Roman"/>
      <w:b/>
      <w:bCs/>
      <w:sz w:val="30"/>
      <w:szCs w:val="32"/>
    </w:rPr>
  </w:style>
  <w:style w:type="character" w:customStyle="1" w:styleId="1ff4">
    <w:name w:val="明显强调1"/>
    <w:qFormat/>
    <w:rsid w:val="008B1AD6"/>
    <w:rPr>
      <w:b/>
      <w:bCs/>
      <w:i/>
      <w:iCs/>
      <w:color w:val="4F81BD"/>
    </w:rPr>
  </w:style>
  <w:style w:type="character" w:customStyle="1" w:styleId="2fb">
    <w:name w:val="正文文本首行缩进 2 字符"/>
    <w:rsid w:val="008B1AD6"/>
  </w:style>
  <w:style w:type="character" w:customStyle="1" w:styleId="afffffff8">
    <w:name w:val="正文文本首行缩进 字符"/>
    <w:uiPriority w:val="99"/>
    <w:rsid w:val="008B1AD6"/>
    <w:rPr>
      <w:kern w:val="2"/>
      <w:sz w:val="21"/>
      <w:szCs w:val="24"/>
    </w:rPr>
  </w:style>
  <w:style w:type="character" w:customStyle="1" w:styleId="CharCharCharCharCharCharCharCharChar1">
    <w:name w:val="Char Char Char Char Char Char Char Char Char1"/>
    <w:rsid w:val="008B1AD6"/>
    <w:rPr>
      <w:rFonts w:eastAsia="宋体"/>
      <w:kern w:val="2"/>
      <w:sz w:val="18"/>
      <w:szCs w:val="18"/>
      <w:lang w:val="en-US" w:eastAsia="zh-CN" w:bidi="ar-SA"/>
    </w:rPr>
  </w:style>
  <w:style w:type="character" w:customStyle="1" w:styleId="Char37">
    <w:name w:val="电子邮件签名 Char3"/>
    <w:rsid w:val="008B1AD6"/>
    <w:rPr>
      <w:kern w:val="2"/>
      <w:sz w:val="21"/>
      <w:szCs w:val="24"/>
    </w:rPr>
  </w:style>
  <w:style w:type="character" w:customStyle="1" w:styleId="CharChar281">
    <w:name w:val="Char Char281"/>
    <w:rsid w:val="008B1AD6"/>
    <w:rPr>
      <w:rFonts w:ascii="宋体"/>
      <w:kern w:val="2"/>
      <w:sz w:val="18"/>
      <w:szCs w:val="18"/>
    </w:rPr>
  </w:style>
  <w:style w:type="character" w:customStyle="1" w:styleId="CharChar161">
    <w:name w:val="Char Char161"/>
    <w:rsid w:val="008B1AD6"/>
    <w:rPr>
      <w:rFonts w:ascii="Arial" w:eastAsia="宋体" w:hAnsi="Arial" w:cs="Times New Roman"/>
      <w:b/>
      <w:bCs/>
      <w:sz w:val="28"/>
      <w:szCs w:val="28"/>
    </w:rPr>
  </w:style>
  <w:style w:type="character" w:customStyle="1" w:styleId="CharChar371">
    <w:name w:val="Char Char371"/>
    <w:rsid w:val="008B1AD6"/>
    <w:rPr>
      <w:rFonts w:ascii="宋体"/>
      <w:b/>
      <w:bCs/>
      <w:kern w:val="2"/>
      <w:sz w:val="21"/>
      <w:szCs w:val="24"/>
      <w:lang w:bidi="ar-SA"/>
    </w:rPr>
  </w:style>
  <w:style w:type="character" w:customStyle="1" w:styleId="afffffff9">
    <w:name w:val="普通(网站) 字符"/>
    <w:rsid w:val="008B1AD6"/>
    <w:rPr>
      <w:sz w:val="24"/>
      <w:szCs w:val="24"/>
    </w:rPr>
  </w:style>
  <w:style w:type="character" w:customStyle="1" w:styleId="1ff5">
    <w:name w:val="不明显强调1"/>
    <w:qFormat/>
    <w:rsid w:val="008B1AD6"/>
    <w:rPr>
      <w:i/>
      <w:iCs/>
      <w:color w:val="808080"/>
    </w:rPr>
  </w:style>
  <w:style w:type="character" w:customStyle="1" w:styleId="Char2b">
    <w:name w:val="称呼 Char2"/>
    <w:rsid w:val="008B1AD6"/>
    <w:rPr>
      <w:kern w:val="2"/>
      <w:sz w:val="21"/>
      <w:szCs w:val="24"/>
    </w:rPr>
  </w:style>
  <w:style w:type="character" w:customStyle="1" w:styleId="2Char20">
    <w:name w:val="正文文本 2 Char2"/>
    <w:rsid w:val="008B1AD6"/>
    <w:rPr>
      <w:kern w:val="2"/>
      <w:sz w:val="21"/>
      <w:szCs w:val="24"/>
    </w:rPr>
  </w:style>
  <w:style w:type="character" w:customStyle="1" w:styleId="CharChar34">
    <w:name w:val="Char Char3"/>
    <w:locked/>
    <w:rsid w:val="008B1AD6"/>
    <w:rPr>
      <w:rFonts w:ascii="宋体" w:eastAsia="宋体" w:hAnsi="宋体"/>
      <w:kern w:val="2"/>
      <w:sz w:val="24"/>
      <w:szCs w:val="24"/>
      <w:lang w:val="en-US" w:eastAsia="zh-CN" w:bidi="ar-SA"/>
    </w:rPr>
  </w:style>
  <w:style w:type="character" w:customStyle="1" w:styleId="CharChar511">
    <w:name w:val="Char Char511"/>
    <w:rsid w:val="008B1AD6"/>
    <w:rPr>
      <w:rFonts w:eastAsia="宋体"/>
      <w:i/>
      <w:sz w:val="21"/>
      <w:lang w:val="en-US" w:eastAsia="zh-CN" w:bidi="ar-SA"/>
    </w:rPr>
  </w:style>
  <w:style w:type="character" w:customStyle="1" w:styleId="Char2c">
    <w:name w:val="信息标题 Char2"/>
    <w:rsid w:val="008B1AD6"/>
    <w:rPr>
      <w:rFonts w:ascii="Cambria" w:eastAsia="宋体" w:hAnsi="Cambria" w:cs="Times New Roman"/>
      <w:kern w:val="2"/>
      <w:sz w:val="24"/>
      <w:szCs w:val="24"/>
      <w:shd w:val="pct20" w:color="auto" w:fill="auto"/>
    </w:rPr>
  </w:style>
  <w:style w:type="character" w:customStyle="1" w:styleId="CharChar151">
    <w:name w:val="Char Char151"/>
    <w:rsid w:val="008B1AD6"/>
    <w:rPr>
      <w:rFonts w:ascii="Arial" w:eastAsia="黑体" w:hAnsi="Arial" w:cs="Times New Roman"/>
      <w:b/>
      <w:sz w:val="24"/>
      <w:szCs w:val="20"/>
    </w:rPr>
  </w:style>
  <w:style w:type="character" w:customStyle="1" w:styleId="1ff6">
    <w:name w:val="不明显参考1"/>
    <w:qFormat/>
    <w:rsid w:val="008B1AD6"/>
    <w:rPr>
      <w:smallCaps/>
      <w:color w:val="C0504D"/>
      <w:u w:val="single"/>
    </w:rPr>
  </w:style>
  <w:style w:type="character" w:customStyle="1" w:styleId="CharChar261">
    <w:name w:val="Char Char261"/>
    <w:rsid w:val="008B1AD6"/>
    <w:rPr>
      <w:kern w:val="2"/>
      <w:sz w:val="18"/>
      <w:szCs w:val="18"/>
      <w:lang w:bidi="ar-SA"/>
    </w:rPr>
  </w:style>
  <w:style w:type="character" w:customStyle="1" w:styleId="1ff7">
    <w:name w:val="明显参考1"/>
    <w:qFormat/>
    <w:rsid w:val="008B1AD6"/>
    <w:rPr>
      <w:b/>
      <w:bCs/>
      <w:smallCaps/>
      <w:color w:val="C0504D"/>
      <w:spacing w:val="5"/>
      <w:u w:val="single"/>
    </w:rPr>
  </w:style>
  <w:style w:type="paragraph" w:customStyle="1" w:styleId="1ff8">
    <w:name w:val="引用1"/>
    <w:basedOn w:val="a"/>
    <w:next w:val="a"/>
    <w:qFormat/>
    <w:rsid w:val="008B1AD6"/>
    <w:rPr>
      <w:rFonts w:ascii="Calibri" w:eastAsia="宋体" w:hAnsi="Calibri"/>
      <w:i/>
      <w:iCs/>
      <w:color w:val="000000"/>
      <w:sz w:val="21"/>
      <w:szCs w:val="22"/>
    </w:rPr>
  </w:style>
  <w:style w:type="paragraph" w:customStyle="1" w:styleId="1ff9">
    <w:name w:val="明显引用1"/>
    <w:basedOn w:val="a"/>
    <w:next w:val="a"/>
    <w:qFormat/>
    <w:rsid w:val="008B1AD6"/>
    <w:pPr>
      <w:pBdr>
        <w:bottom w:val="single" w:sz="4" w:space="4" w:color="4F81BD"/>
      </w:pBdr>
      <w:spacing w:before="200" w:after="280"/>
      <w:ind w:left="936" w:right="936"/>
    </w:pPr>
    <w:rPr>
      <w:rFonts w:ascii="Calibri" w:eastAsia="宋体" w:hAnsi="Calibri"/>
      <w:b/>
      <w:bCs/>
      <w:i/>
      <w:iCs/>
      <w:color w:val="4F81BD"/>
      <w:sz w:val="21"/>
      <w:szCs w:val="22"/>
    </w:rPr>
  </w:style>
  <w:style w:type="character" w:customStyle="1" w:styleId="Char1f7">
    <w:name w:val="正文首行缩进 Char1"/>
    <w:uiPriority w:val="99"/>
    <w:rsid w:val="008B1AD6"/>
    <w:rPr>
      <w:kern w:val="2"/>
      <w:sz w:val="21"/>
      <w:szCs w:val="24"/>
      <w:lang w:bidi="ar-SA"/>
    </w:rPr>
  </w:style>
  <w:style w:type="character" w:customStyle="1" w:styleId="CharChar301">
    <w:name w:val="Char Char301"/>
    <w:rsid w:val="008B1AD6"/>
    <w:rPr>
      <w:rFonts w:ascii="宋体"/>
      <w:kern w:val="2"/>
      <w:sz w:val="24"/>
      <w:lang w:bidi="ar-SA"/>
    </w:rPr>
  </w:style>
  <w:style w:type="character" w:customStyle="1" w:styleId="CharChar141">
    <w:name w:val="Char Char141"/>
    <w:rsid w:val="008B1AD6"/>
    <w:rPr>
      <w:rFonts w:ascii="Times New Roman" w:eastAsia="宋体" w:hAnsi="Times New Roman" w:cs="Times New Roman"/>
      <w:b/>
      <w:sz w:val="24"/>
      <w:szCs w:val="20"/>
    </w:rPr>
  </w:style>
  <w:style w:type="character" w:customStyle="1" w:styleId="Char2d">
    <w:name w:val="脚注文本 Char2"/>
    <w:rsid w:val="008B1AD6"/>
    <w:rPr>
      <w:kern w:val="2"/>
      <w:sz w:val="18"/>
      <w:szCs w:val="18"/>
    </w:rPr>
  </w:style>
  <w:style w:type="character" w:customStyle="1" w:styleId="CharChar211">
    <w:name w:val="Char Char211"/>
    <w:locked/>
    <w:rsid w:val="008B1AD6"/>
    <w:rPr>
      <w:rFonts w:ascii="黑体" w:eastAsia="黑体" w:hAnsi="Courier New" w:cs="Courier New"/>
    </w:rPr>
  </w:style>
  <w:style w:type="character" w:customStyle="1" w:styleId="CharChar401">
    <w:name w:val="Char Char401"/>
    <w:rsid w:val="008B1AD6"/>
    <w:rPr>
      <w:rFonts w:eastAsia="宋体"/>
      <w:b/>
      <w:bCs/>
      <w:kern w:val="44"/>
      <w:sz w:val="44"/>
      <w:szCs w:val="44"/>
      <w:lang w:val="en-US" w:eastAsia="zh-CN" w:bidi="ar-SA"/>
    </w:rPr>
  </w:style>
  <w:style w:type="character" w:customStyle="1" w:styleId="Char2e">
    <w:name w:val="签名 Char2"/>
    <w:qFormat/>
    <w:rsid w:val="008B1AD6"/>
    <w:rPr>
      <w:kern w:val="2"/>
      <w:sz w:val="21"/>
      <w:szCs w:val="24"/>
    </w:rPr>
  </w:style>
  <w:style w:type="character" w:customStyle="1" w:styleId="Char2f">
    <w:name w:val="尾注文本 Char2"/>
    <w:rsid w:val="008B1AD6"/>
    <w:rPr>
      <w:kern w:val="2"/>
      <w:sz w:val="21"/>
      <w:szCs w:val="24"/>
    </w:rPr>
  </w:style>
  <w:style w:type="character" w:customStyle="1" w:styleId="CharChar121">
    <w:name w:val="Char Char121"/>
    <w:qFormat/>
    <w:rsid w:val="008B1AD6"/>
    <w:rPr>
      <w:rFonts w:ascii="Arial" w:eastAsia="黑体" w:hAnsi="Arial" w:cs="Times New Roman"/>
      <w:szCs w:val="20"/>
    </w:rPr>
  </w:style>
  <w:style w:type="character" w:customStyle="1" w:styleId="CharChar531">
    <w:name w:val="Char Char531"/>
    <w:qFormat/>
    <w:locked/>
    <w:rsid w:val="008B1AD6"/>
    <w:rPr>
      <w:rFonts w:ascii="宋体" w:eastAsia="黑体" w:hAnsi="宋体"/>
      <w:bCs/>
      <w:i/>
      <w:iCs/>
      <w:kern w:val="2"/>
      <w:sz w:val="24"/>
      <w:lang w:bidi="ar-SA"/>
    </w:rPr>
  </w:style>
  <w:style w:type="character" w:customStyle="1" w:styleId="CharChar521">
    <w:name w:val="Char Char521"/>
    <w:rsid w:val="008B1AD6"/>
    <w:rPr>
      <w:rFonts w:eastAsia="宋体"/>
      <w:b/>
      <w:kern w:val="2"/>
      <w:sz w:val="32"/>
      <w:szCs w:val="24"/>
      <w:lang w:val="en-US" w:eastAsia="zh-CN" w:bidi="ar-SA"/>
    </w:rPr>
  </w:style>
  <w:style w:type="character" w:customStyle="1" w:styleId="Char2f0">
    <w:name w:val="页眉 Char2"/>
    <w:rsid w:val="008B1AD6"/>
    <w:rPr>
      <w:kern w:val="2"/>
      <w:sz w:val="18"/>
      <w:szCs w:val="18"/>
    </w:rPr>
  </w:style>
  <w:style w:type="character" w:customStyle="1" w:styleId="Char38">
    <w:name w:val="结束语 Char3"/>
    <w:qFormat/>
    <w:rsid w:val="008B1AD6"/>
    <w:rPr>
      <w:kern w:val="2"/>
      <w:sz w:val="21"/>
      <w:szCs w:val="24"/>
    </w:rPr>
  </w:style>
  <w:style w:type="character" w:customStyle="1" w:styleId="Char2f1">
    <w:name w:val="日期 Char2"/>
    <w:rsid w:val="008B1AD6"/>
    <w:rPr>
      <w:kern w:val="2"/>
      <w:sz w:val="21"/>
      <w:szCs w:val="24"/>
    </w:rPr>
  </w:style>
  <w:style w:type="character" w:customStyle="1" w:styleId="Char2f2">
    <w:name w:val="正文文本缩进 Char2"/>
    <w:qFormat/>
    <w:rsid w:val="008B1AD6"/>
    <w:rPr>
      <w:kern w:val="2"/>
      <w:sz w:val="21"/>
      <w:szCs w:val="24"/>
    </w:rPr>
  </w:style>
  <w:style w:type="character" w:customStyle="1" w:styleId="Char39">
    <w:name w:val="脚注文本 Char3"/>
    <w:rsid w:val="008B1AD6"/>
    <w:rPr>
      <w:kern w:val="2"/>
      <w:sz w:val="18"/>
      <w:szCs w:val="18"/>
    </w:rPr>
  </w:style>
  <w:style w:type="character" w:customStyle="1" w:styleId="Char3a">
    <w:name w:val="签名 Char3"/>
    <w:qFormat/>
    <w:rsid w:val="008B1AD6"/>
    <w:rPr>
      <w:kern w:val="2"/>
      <w:sz w:val="21"/>
      <w:szCs w:val="24"/>
    </w:rPr>
  </w:style>
  <w:style w:type="character" w:customStyle="1" w:styleId="3Char20">
    <w:name w:val="正文文本 3 Char2"/>
    <w:qFormat/>
    <w:rsid w:val="008B1AD6"/>
    <w:rPr>
      <w:kern w:val="2"/>
      <w:sz w:val="16"/>
      <w:szCs w:val="16"/>
    </w:rPr>
  </w:style>
  <w:style w:type="character" w:customStyle="1" w:styleId="Char3b">
    <w:name w:val="尾注文本 Char3"/>
    <w:qFormat/>
    <w:rsid w:val="008B1AD6"/>
    <w:rPr>
      <w:kern w:val="2"/>
      <w:sz w:val="21"/>
      <w:szCs w:val="24"/>
    </w:rPr>
  </w:style>
  <w:style w:type="character" w:customStyle="1" w:styleId="Char2f3">
    <w:name w:val="正文首行缩进 Char2"/>
    <w:qFormat/>
    <w:rsid w:val="008B1AD6"/>
  </w:style>
  <w:style w:type="character" w:customStyle="1" w:styleId="Char3c">
    <w:name w:val="副标题 Char3"/>
    <w:qFormat/>
    <w:rsid w:val="008B1AD6"/>
    <w:rPr>
      <w:rFonts w:ascii="Calibri Light" w:eastAsia="宋体" w:hAnsi="Calibri Light" w:cs="Times New Roman"/>
      <w:b/>
      <w:bCs/>
      <w:kern w:val="28"/>
      <w:sz w:val="32"/>
      <w:szCs w:val="32"/>
    </w:rPr>
  </w:style>
  <w:style w:type="character" w:customStyle="1" w:styleId="2Char30">
    <w:name w:val="正文首行缩进 2 Char3"/>
    <w:qFormat/>
    <w:rsid w:val="008B1AD6"/>
  </w:style>
  <w:style w:type="character" w:customStyle="1" w:styleId="HTMLChar30">
    <w:name w:val="HTML 地址 Char3"/>
    <w:qFormat/>
    <w:rsid w:val="008B1AD6"/>
    <w:rPr>
      <w:i/>
      <w:iCs/>
      <w:kern w:val="2"/>
      <w:sz w:val="21"/>
      <w:szCs w:val="24"/>
    </w:rPr>
  </w:style>
  <w:style w:type="character" w:customStyle="1" w:styleId="Char2f4">
    <w:name w:val="批注主题 Char2"/>
    <w:qFormat/>
    <w:rsid w:val="008B1AD6"/>
    <w:rPr>
      <w:b/>
      <w:bCs/>
      <w:kern w:val="2"/>
      <w:sz w:val="21"/>
      <w:szCs w:val="24"/>
    </w:rPr>
  </w:style>
  <w:style w:type="character" w:customStyle="1" w:styleId="Char4a">
    <w:name w:val="电子邮件签名 Char4"/>
    <w:qFormat/>
    <w:rsid w:val="008B1AD6"/>
    <w:rPr>
      <w:kern w:val="2"/>
      <w:sz w:val="21"/>
      <w:szCs w:val="24"/>
    </w:rPr>
  </w:style>
  <w:style w:type="character" w:customStyle="1" w:styleId="Char2f5">
    <w:name w:val="页脚 Char2"/>
    <w:rsid w:val="008B1AD6"/>
    <w:rPr>
      <w:kern w:val="2"/>
      <w:sz w:val="18"/>
      <w:szCs w:val="18"/>
    </w:rPr>
  </w:style>
  <w:style w:type="character" w:customStyle="1" w:styleId="Char3d">
    <w:name w:val="纯文本 Char3"/>
    <w:qFormat/>
    <w:rsid w:val="008B1AD6"/>
    <w:rPr>
      <w:rFonts w:ascii="宋体" w:eastAsia="宋体" w:hAnsi="Courier New" w:cs="Courier New"/>
      <w:kern w:val="2"/>
      <w:sz w:val="21"/>
      <w:szCs w:val="21"/>
    </w:rPr>
  </w:style>
  <w:style w:type="character" w:customStyle="1" w:styleId="Char2f6">
    <w:name w:val="注释标题 Char2"/>
    <w:qFormat/>
    <w:rsid w:val="008B1AD6"/>
    <w:rPr>
      <w:kern w:val="2"/>
      <w:sz w:val="21"/>
      <w:szCs w:val="24"/>
    </w:rPr>
  </w:style>
  <w:style w:type="character" w:customStyle="1" w:styleId="Char3e">
    <w:name w:val="称呼 Char3"/>
    <w:rsid w:val="008B1AD6"/>
    <w:rPr>
      <w:kern w:val="2"/>
      <w:sz w:val="21"/>
      <w:szCs w:val="24"/>
    </w:rPr>
  </w:style>
  <w:style w:type="character" w:customStyle="1" w:styleId="Char2f7">
    <w:name w:val="文档结构图 Char2"/>
    <w:qFormat/>
    <w:rsid w:val="008B1AD6"/>
    <w:rPr>
      <w:rFonts w:ascii="宋体" w:eastAsia="宋体"/>
      <w:kern w:val="2"/>
      <w:sz w:val="18"/>
      <w:szCs w:val="18"/>
    </w:rPr>
  </w:style>
  <w:style w:type="character" w:customStyle="1" w:styleId="2Char21">
    <w:name w:val="正文文本缩进 2 Char2"/>
    <w:qFormat/>
    <w:rsid w:val="008B1AD6"/>
    <w:rPr>
      <w:kern w:val="2"/>
      <w:sz w:val="21"/>
      <w:szCs w:val="24"/>
    </w:rPr>
  </w:style>
  <w:style w:type="character" w:customStyle="1" w:styleId="3Char30">
    <w:name w:val="正文文本缩进 3 Char3"/>
    <w:qFormat/>
    <w:rsid w:val="008B1AD6"/>
    <w:rPr>
      <w:kern w:val="2"/>
      <w:sz w:val="16"/>
      <w:szCs w:val="16"/>
    </w:rPr>
  </w:style>
  <w:style w:type="character" w:customStyle="1" w:styleId="2Char31">
    <w:name w:val="正文文本 2 Char3"/>
    <w:qFormat/>
    <w:rsid w:val="008B1AD6"/>
    <w:rPr>
      <w:kern w:val="2"/>
      <w:sz w:val="21"/>
      <w:szCs w:val="24"/>
    </w:rPr>
  </w:style>
  <w:style w:type="character" w:customStyle="1" w:styleId="Char3f">
    <w:name w:val="信息标题 Char3"/>
    <w:qFormat/>
    <w:rsid w:val="008B1AD6"/>
    <w:rPr>
      <w:rFonts w:ascii="Calibri Light" w:eastAsia="宋体" w:hAnsi="Calibri Light" w:cs="Times New Roman"/>
      <w:kern w:val="2"/>
      <w:sz w:val="24"/>
      <w:szCs w:val="24"/>
      <w:shd w:val="pct20" w:color="auto" w:fill="auto"/>
    </w:rPr>
  </w:style>
  <w:style w:type="character" w:customStyle="1" w:styleId="HTMLChar20">
    <w:name w:val="HTML 预设格式 Char2"/>
    <w:qFormat/>
    <w:rsid w:val="008B1AD6"/>
    <w:rPr>
      <w:rFonts w:ascii="Courier New" w:hAnsi="Courier New" w:cs="Courier New"/>
      <w:kern w:val="2"/>
    </w:rPr>
  </w:style>
  <w:style w:type="character" w:customStyle="1" w:styleId="Char3f0">
    <w:name w:val="标题 Char3"/>
    <w:qFormat/>
    <w:rsid w:val="008B1AD6"/>
    <w:rPr>
      <w:rFonts w:ascii="Calibri Light" w:eastAsia="宋体" w:hAnsi="Calibri Light" w:cs="Times New Roman"/>
      <w:b/>
      <w:bCs/>
      <w:kern w:val="2"/>
      <w:sz w:val="32"/>
      <w:szCs w:val="32"/>
    </w:rPr>
  </w:style>
  <w:style w:type="paragraph" w:customStyle="1" w:styleId="1ffa">
    <w:name w:val="列出段落1"/>
    <w:basedOn w:val="a"/>
    <w:rsid w:val="008B1AD6"/>
    <w:pPr>
      <w:ind w:firstLineChars="200" w:firstLine="420"/>
    </w:pPr>
    <w:rPr>
      <w:rFonts w:eastAsia="宋体"/>
      <w:sz w:val="21"/>
      <w:szCs w:val="24"/>
    </w:rPr>
  </w:style>
  <w:style w:type="character" w:customStyle="1" w:styleId="Char3f1">
    <w:name w:val="明显引用 Char3"/>
    <w:uiPriority w:val="99"/>
    <w:semiHidden/>
    <w:rsid w:val="008B1AD6"/>
    <w:rPr>
      <w:b/>
      <w:bCs/>
      <w:i/>
      <w:iCs/>
      <w:color w:val="5B9BD5"/>
      <w:kern w:val="2"/>
      <w:sz w:val="21"/>
      <w:szCs w:val="24"/>
    </w:rPr>
  </w:style>
  <w:style w:type="paragraph" w:customStyle="1" w:styleId="311">
    <w:name w:val="正文文本 311"/>
    <w:basedOn w:val="af1"/>
    <w:rsid w:val="008B1AD6"/>
    <w:pPr>
      <w:autoSpaceDE w:val="0"/>
      <w:autoSpaceDN w:val="0"/>
      <w:adjustRightInd w:val="0"/>
      <w:ind w:leftChars="0" w:left="360"/>
      <w:jc w:val="left"/>
      <w:textAlignment w:val="baseline"/>
    </w:pPr>
    <w:rPr>
      <w:rFonts w:ascii="Calibri" w:hAnsi="Calibri"/>
      <w:kern w:val="0"/>
      <w:sz w:val="20"/>
      <w:szCs w:val="20"/>
    </w:rPr>
  </w:style>
  <w:style w:type="paragraph" w:customStyle="1" w:styleId="1ffb">
    <w:name w:val="修订1"/>
    <w:rsid w:val="008B1AD6"/>
    <w:rPr>
      <w:kern w:val="2"/>
      <w:sz w:val="21"/>
      <w:szCs w:val="24"/>
    </w:rPr>
  </w:style>
  <w:style w:type="paragraph" w:customStyle="1" w:styleId="CharCharCharCharCharChar2">
    <w:name w:val="Char Char Char Char Char Char2"/>
    <w:basedOn w:val="a"/>
    <w:rsid w:val="008B1AD6"/>
    <w:rPr>
      <w:rFonts w:eastAsia="宋体"/>
      <w:sz w:val="21"/>
      <w:szCs w:val="24"/>
    </w:rPr>
  </w:style>
  <w:style w:type="character" w:customStyle="1" w:styleId="Char3f2">
    <w:name w:val="引用 Char3"/>
    <w:uiPriority w:val="99"/>
    <w:semiHidden/>
    <w:rsid w:val="008B1AD6"/>
    <w:rPr>
      <w:i/>
      <w:iCs/>
      <w:color w:val="000000"/>
      <w:kern w:val="2"/>
      <w:sz w:val="21"/>
      <w:szCs w:val="24"/>
    </w:rPr>
  </w:style>
  <w:style w:type="paragraph" w:customStyle="1" w:styleId="TOC10">
    <w:name w:val="TOC 标题1"/>
    <w:basedOn w:val="1"/>
    <w:next w:val="a"/>
    <w:qFormat/>
    <w:rsid w:val="008B1AD6"/>
    <w:pPr>
      <w:tabs>
        <w:tab w:val="left" w:pos="840"/>
      </w:tabs>
      <w:ind w:left="840" w:hanging="420"/>
      <w:outlineLvl w:val="9"/>
    </w:pPr>
    <w:rPr>
      <w:rFonts w:ascii="Calibri" w:hAnsi="Calibri"/>
    </w:rPr>
  </w:style>
  <w:style w:type="paragraph" w:customStyle="1" w:styleId="111">
    <w:name w:val="列表段落11"/>
    <w:basedOn w:val="a"/>
    <w:qFormat/>
    <w:rsid w:val="008B1AD6"/>
    <w:pPr>
      <w:ind w:firstLineChars="200" w:firstLine="420"/>
    </w:pPr>
    <w:rPr>
      <w:rFonts w:ascii="Calibri" w:eastAsia="宋体" w:hAnsi="Calibri"/>
      <w:sz w:val="21"/>
      <w:szCs w:val="22"/>
    </w:rPr>
  </w:style>
  <w:style w:type="paragraph" w:customStyle="1" w:styleId="Char110">
    <w:name w:val="Char11"/>
    <w:basedOn w:val="a"/>
    <w:rsid w:val="008B1AD6"/>
    <w:rPr>
      <w:rFonts w:ascii="Calibri" w:eastAsia="宋体" w:hAnsi="Calibri"/>
      <w:sz w:val="21"/>
      <w:szCs w:val="22"/>
    </w:rPr>
  </w:style>
  <w:style w:type="paragraph" w:customStyle="1" w:styleId="Char61">
    <w:name w:val="Char61"/>
    <w:basedOn w:val="a"/>
    <w:rsid w:val="008B1AD6"/>
    <w:pPr>
      <w:widowControl/>
      <w:spacing w:after="160" w:line="240" w:lineRule="exact"/>
      <w:jc w:val="left"/>
    </w:pPr>
    <w:rPr>
      <w:rFonts w:eastAsia="宋体"/>
      <w:sz w:val="21"/>
      <w:szCs w:val="24"/>
    </w:rPr>
  </w:style>
  <w:style w:type="paragraph" w:customStyle="1" w:styleId="CharCharChar1">
    <w:name w:val="Char Char Char1"/>
    <w:basedOn w:val="a"/>
    <w:rsid w:val="008B1AD6"/>
    <w:rPr>
      <w:rFonts w:ascii="Tahoma" w:eastAsia="宋体" w:hAnsi="Tahoma"/>
      <w:sz w:val="24"/>
      <w:szCs w:val="20"/>
    </w:rPr>
  </w:style>
  <w:style w:type="paragraph" w:customStyle="1" w:styleId="1ffc">
    <w:name w:val="正文首行缩进1"/>
    <w:basedOn w:val="a7"/>
    <w:rsid w:val="008B1AD6"/>
    <w:pPr>
      <w:ind w:firstLine="420"/>
    </w:pPr>
  </w:style>
  <w:style w:type="paragraph" w:customStyle="1" w:styleId="CharCharCharCharCharCharCharCharCharCharCharCharChar1">
    <w:name w:val="Char Char Char Char Char Char Char Char Char Char Char Char Char1"/>
    <w:basedOn w:val="a"/>
    <w:rsid w:val="008B1AD6"/>
    <w:rPr>
      <w:rFonts w:ascii="仿宋_GB2312"/>
      <w:b/>
    </w:rPr>
  </w:style>
  <w:style w:type="paragraph" w:customStyle="1" w:styleId="CharCharCharCharCharChar1CharCharCharChar1">
    <w:name w:val="Char Char Char Char Char Char1 Char Char Char Char1"/>
    <w:basedOn w:val="a"/>
    <w:rsid w:val="008B1AD6"/>
    <w:rPr>
      <w:rFonts w:ascii="仿宋_GB2312"/>
      <w:b/>
    </w:rPr>
  </w:style>
  <w:style w:type="paragraph" w:customStyle="1" w:styleId="CharCharCharCharCharCharCharCharCharCharCharCharCharCharCharCharCharChar1CharCharCharChar1">
    <w:name w:val="Char Char Char Char Char Char Char Char Char Char Char Char Char Char Char Char Char Char1 Char Char Char Char1"/>
    <w:basedOn w:val="a"/>
    <w:rsid w:val="008B1AD6"/>
    <w:rPr>
      <w:rFonts w:eastAsia="宋体"/>
      <w:sz w:val="21"/>
      <w:szCs w:val="24"/>
    </w:rPr>
  </w:style>
  <w:style w:type="paragraph" w:customStyle="1" w:styleId="CharCharChar1CharCharCharCharCharCharCharCharCharCharCharCharCharCharCharCharCharCharChar1">
    <w:name w:val="Char Char Char1 Char Char Char Char Char Char Char Char Char Char Char Char Char Char Char Char Char Char Char1"/>
    <w:basedOn w:val="a"/>
    <w:rsid w:val="008B1AD6"/>
    <w:rPr>
      <w:rFonts w:eastAsia="宋体"/>
      <w:sz w:val="21"/>
      <w:szCs w:val="21"/>
    </w:rPr>
  </w:style>
  <w:style w:type="paragraph" w:customStyle="1" w:styleId="2fc">
    <w:name w:val="正文2"/>
    <w:rsid w:val="008B1AD6"/>
    <w:pPr>
      <w:widowControl w:val="0"/>
      <w:adjustRightInd w:val="0"/>
      <w:spacing w:line="312" w:lineRule="atLeast"/>
      <w:jc w:val="both"/>
      <w:textAlignment w:val="baseline"/>
    </w:pPr>
    <w:rPr>
      <w:rFonts w:ascii="宋体"/>
      <w:sz w:val="34"/>
    </w:rPr>
  </w:style>
  <w:style w:type="paragraph" w:customStyle="1" w:styleId="Char3f3">
    <w:name w:val="Char3"/>
    <w:basedOn w:val="a"/>
    <w:rsid w:val="008B1AD6"/>
    <w:rPr>
      <w:rFonts w:eastAsia="宋体"/>
      <w:sz w:val="21"/>
      <w:szCs w:val="24"/>
    </w:rPr>
  </w:style>
  <w:style w:type="paragraph" w:customStyle="1" w:styleId="CharCharCharChar1">
    <w:name w:val="Char Char Char Char1"/>
    <w:basedOn w:val="a"/>
    <w:qFormat/>
    <w:rsid w:val="008B1AD6"/>
    <w:pPr>
      <w:widowControl/>
      <w:spacing w:after="160" w:line="240" w:lineRule="exact"/>
      <w:jc w:val="left"/>
    </w:pPr>
    <w:rPr>
      <w:rFonts w:eastAsia="宋体"/>
      <w:sz w:val="21"/>
      <w:szCs w:val="20"/>
    </w:rPr>
  </w:style>
  <w:style w:type="paragraph" w:customStyle="1" w:styleId="CharCharCharCharCharCharCharCharCharCharCharCharCharCharCharCharCharCharChar1">
    <w:name w:val="Char Char Char Char Char Char Char Char Char Char Char Char Char Char Char Char Char Char Char1"/>
    <w:basedOn w:val="a"/>
    <w:rsid w:val="008B1AD6"/>
    <w:pPr>
      <w:widowControl/>
      <w:spacing w:after="160" w:line="240" w:lineRule="exact"/>
      <w:jc w:val="left"/>
    </w:pPr>
    <w:rPr>
      <w:rFonts w:ascii="Arial" w:eastAsia="Times New Roman" w:hAnsi="Arial" w:cs="Verdana"/>
      <w:b/>
      <w:kern w:val="0"/>
      <w:sz w:val="24"/>
      <w:szCs w:val="24"/>
      <w:lang w:eastAsia="en-US"/>
    </w:rPr>
  </w:style>
  <w:style w:type="paragraph" w:customStyle="1" w:styleId="GB2312124">
    <w:name w:val="样式 楷体_GB2312 四号 黑色 左 首行缩进:  1 厘米 行距: 固定值 24 磅"/>
    <w:basedOn w:val="a"/>
    <w:rsid w:val="008B1AD6"/>
    <w:pPr>
      <w:spacing w:line="480" w:lineRule="exact"/>
      <w:ind w:firstLine="567"/>
      <w:jc w:val="left"/>
    </w:pPr>
    <w:rPr>
      <w:rFonts w:ascii="楷体_GB2312" w:eastAsia="楷体_GB2312" w:cs="宋体"/>
      <w:color w:val="000000"/>
      <w:kern w:val="0"/>
      <w:sz w:val="26"/>
      <w:szCs w:val="20"/>
    </w:rPr>
  </w:style>
  <w:style w:type="character" w:customStyle="1" w:styleId="2fd">
    <w:name w:val="标题 2 节标题"/>
    <w:rsid w:val="008B1AD6"/>
    <w:rPr>
      <w:rFonts w:ascii="Arial" w:eastAsia="宋体" w:hAnsi="Arial"/>
      <w:b/>
      <w:bCs/>
      <w:color w:val="auto"/>
      <w:spacing w:val="0"/>
      <w:w w:val="100"/>
      <w:kern w:val="2"/>
      <w:position w:val="0"/>
      <w:sz w:val="24"/>
      <w:szCs w:val="32"/>
      <w:u w:val="none"/>
      <w:lang w:val="en-US" w:eastAsia="zh-CN" w:bidi="ar-SA"/>
    </w:rPr>
  </w:style>
  <w:style w:type="paragraph" w:customStyle="1" w:styleId="afffffffa">
    <w:name w:val="标准段落"/>
    <w:basedOn w:val="a"/>
    <w:rsid w:val="008B1AD6"/>
    <w:pPr>
      <w:tabs>
        <w:tab w:val="left" w:pos="-105"/>
      </w:tabs>
      <w:spacing w:line="500" w:lineRule="exact"/>
      <w:ind w:left="420"/>
      <w:textAlignment w:val="baseline"/>
    </w:pPr>
    <w:rPr>
      <w:rFonts w:ascii="宋体" w:eastAsia="宋体" w:hAnsi="宋体"/>
      <w:kern w:val="0"/>
      <w:sz w:val="24"/>
      <w:szCs w:val="20"/>
    </w:rPr>
  </w:style>
  <w:style w:type="paragraph" w:customStyle="1" w:styleId="afffffffb">
    <w:name w:val="正文+宋体"/>
    <w:basedOn w:val="af1"/>
    <w:rsid w:val="008B1AD6"/>
    <w:pPr>
      <w:spacing w:after="0" w:line="480" w:lineRule="exact"/>
      <w:ind w:leftChars="0" w:left="105" w:firstLineChars="267" w:firstLine="748"/>
    </w:pPr>
    <w:rPr>
      <w:rFonts w:ascii="Calibri" w:hAnsi="Calibri"/>
      <w:sz w:val="28"/>
      <w:szCs w:val="28"/>
    </w:rPr>
  </w:style>
  <w:style w:type="character" w:customStyle="1" w:styleId="CharCharCharCharCharCharChar1">
    <w:name w:val="Char Char Char Char Char Char Char1"/>
    <w:rsid w:val="008B1AD6"/>
    <w:rPr>
      <w:rFonts w:eastAsia="宋体"/>
      <w:b/>
      <w:kern w:val="2"/>
      <w:sz w:val="24"/>
      <w:lang w:val="en-US" w:eastAsia="zh-CN" w:bidi="ar-SA"/>
    </w:rPr>
  </w:style>
  <w:style w:type="character" w:customStyle="1" w:styleId="doctitle">
    <w:name w:val="doc_title"/>
    <w:rsid w:val="008B1AD6"/>
  </w:style>
  <w:style w:type="character" w:customStyle="1" w:styleId="font71">
    <w:name w:val="font71"/>
    <w:qFormat/>
    <w:rsid w:val="008B1AD6"/>
    <w:rPr>
      <w:rFonts w:ascii="宋体" w:eastAsia="宋体" w:hAnsi="宋体" w:cs="宋体" w:hint="eastAsia"/>
      <w:color w:val="000000"/>
      <w:sz w:val="20"/>
      <w:szCs w:val="20"/>
      <w:u w:val="none"/>
      <w:vertAlign w:val="superscript"/>
    </w:rPr>
  </w:style>
  <w:style w:type="character" w:customStyle="1" w:styleId="212">
    <w:name w:val="正文文本首行缩进 2 字符1"/>
    <w:basedOn w:val="affffb"/>
    <w:uiPriority w:val="99"/>
    <w:semiHidden/>
    <w:rsid w:val="008B1AD6"/>
    <w:rPr>
      <w:rFonts w:ascii="Times New Roman" w:eastAsia="仿宋_GB2312" w:hAnsi="Times New Roman" w:cs="Times New Roman"/>
      <w:sz w:val="32"/>
      <w:szCs w:val="32"/>
    </w:rPr>
  </w:style>
  <w:style w:type="character" w:customStyle="1" w:styleId="1ffd">
    <w:name w:val="正文文本首行缩进 字符1"/>
    <w:basedOn w:val="afffe"/>
    <w:uiPriority w:val="99"/>
    <w:semiHidden/>
    <w:rsid w:val="008B1AD6"/>
    <w:rPr>
      <w:rFonts w:ascii="Times New Roman" w:eastAsia="仿宋_GB2312" w:hAnsi="Times New Roman" w:cs="Times New Roman"/>
      <w:sz w:val="32"/>
      <w:szCs w:val="32"/>
    </w:rPr>
  </w:style>
  <w:style w:type="paragraph" w:styleId="afffffffc">
    <w:name w:val="List Paragraph"/>
    <w:basedOn w:val="a"/>
    <w:uiPriority w:val="34"/>
    <w:qFormat/>
    <w:rsid w:val="008B1AD6"/>
    <w:pPr>
      <w:ind w:firstLineChars="200" w:firstLine="420"/>
    </w:pPr>
  </w:style>
  <w:style w:type="character" w:customStyle="1" w:styleId="Char1f8">
    <w:name w:val="普通(网站) Char1"/>
    <w:qFormat/>
    <w:rsid w:val="008B1AD6"/>
    <w:rPr>
      <w:kern w:val="2"/>
      <w:sz w:val="24"/>
      <w:szCs w:val="24"/>
    </w:rPr>
  </w:style>
  <w:style w:type="paragraph" w:customStyle="1" w:styleId="Style754">
    <w:name w:val="_Style 754"/>
    <w:link w:val="Charc"/>
    <w:qFormat/>
    <w:rsid w:val="008B1AD6"/>
    <w:pPr>
      <w:widowControl w:val="0"/>
      <w:jc w:val="both"/>
    </w:pPr>
    <w:rPr>
      <w:rFonts w:asciiTheme="minorHAnsi" w:eastAsiaTheme="minorEastAsia" w:hAnsiTheme="minorHAnsi" w:cstheme="minorBidi"/>
      <w:kern w:val="2"/>
      <w:sz w:val="21"/>
      <w:szCs w:val="22"/>
    </w:rPr>
  </w:style>
  <w:style w:type="character" w:customStyle="1" w:styleId="CharChar302">
    <w:name w:val="Char Char302"/>
    <w:rsid w:val="008B1AD6"/>
    <w:rPr>
      <w:rFonts w:ascii="宋体"/>
      <w:kern w:val="2"/>
      <w:sz w:val="24"/>
      <w:lang w:bidi="ar-SA"/>
    </w:rPr>
  </w:style>
  <w:style w:type="character" w:customStyle="1" w:styleId="CharCharCharCharCharCharCharCharChar2">
    <w:name w:val="Char Char Char Char Char Char Char Char Char2"/>
    <w:rsid w:val="008B1AD6"/>
    <w:rPr>
      <w:rFonts w:eastAsia="宋体"/>
      <w:kern w:val="2"/>
      <w:sz w:val="18"/>
      <w:szCs w:val="18"/>
      <w:lang w:val="en-US" w:eastAsia="zh-CN" w:bidi="ar-SA"/>
    </w:rPr>
  </w:style>
  <w:style w:type="character" w:customStyle="1" w:styleId="HTMLChar">
    <w:name w:val="HTML 预设格式 Char"/>
    <w:rsid w:val="008B1AD6"/>
    <w:rPr>
      <w:rFonts w:ascii="黑体" w:eastAsia="黑体"/>
    </w:rPr>
  </w:style>
  <w:style w:type="character" w:customStyle="1" w:styleId="9Char">
    <w:name w:val="标题 9 Char"/>
    <w:rsid w:val="008B1AD6"/>
    <w:rPr>
      <w:rFonts w:ascii="Arial" w:eastAsia="黑体" w:hAnsi="Arial"/>
      <w:sz w:val="21"/>
      <w:szCs w:val="21"/>
    </w:rPr>
  </w:style>
  <w:style w:type="character" w:customStyle="1" w:styleId="4Char">
    <w:name w:val="标题 4 Char"/>
    <w:rsid w:val="008B1AD6"/>
    <w:rPr>
      <w:i/>
      <w:sz w:val="21"/>
    </w:rPr>
  </w:style>
  <w:style w:type="character" w:customStyle="1" w:styleId="Chard">
    <w:name w:val="称呼 Char"/>
    <w:rsid w:val="008B1AD6"/>
    <w:rPr>
      <w:b/>
      <w:kern w:val="2"/>
      <w:sz w:val="24"/>
    </w:rPr>
  </w:style>
  <w:style w:type="character" w:customStyle="1" w:styleId="3Char0">
    <w:name w:val="标题 3 Char"/>
    <w:rsid w:val="008B1AD6"/>
    <w:rPr>
      <w:b/>
      <w:bCs/>
      <w:kern w:val="2"/>
      <w:sz w:val="32"/>
      <w:szCs w:val="32"/>
      <w:lang w:bidi="ar-SA"/>
    </w:rPr>
  </w:style>
  <w:style w:type="character" w:customStyle="1" w:styleId="Char1f9">
    <w:name w:val="正文文本缩进 Char1"/>
    <w:rsid w:val="008B1AD6"/>
    <w:rPr>
      <w:kern w:val="2"/>
      <w:sz w:val="21"/>
      <w:szCs w:val="24"/>
    </w:rPr>
  </w:style>
  <w:style w:type="character" w:customStyle="1" w:styleId="2Char0">
    <w:name w:val="标题 2 Char"/>
    <w:qFormat/>
    <w:rsid w:val="008B1AD6"/>
    <w:rPr>
      <w:rFonts w:ascii="宋体" w:eastAsia="黑体" w:hAnsi="宋体"/>
      <w:bCs/>
      <w:i/>
      <w:iCs/>
      <w:kern w:val="2"/>
      <w:sz w:val="24"/>
    </w:rPr>
  </w:style>
  <w:style w:type="character" w:customStyle="1" w:styleId="CharChar152">
    <w:name w:val="Char Char152"/>
    <w:rsid w:val="008B1AD6"/>
    <w:rPr>
      <w:rFonts w:ascii="Arial" w:eastAsia="黑体" w:hAnsi="Arial" w:cs="Times New Roman"/>
      <w:b/>
      <w:sz w:val="24"/>
      <w:szCs w:val="20"/>
      <w:lang w:bidi="ar-SA"/>
    </w:rPr>
  </w:style>
  <w:style w:type="character" w:customStyle="1" w:styleId="CharChar322">
    <w:name w:val="Char Char322"/>
    <w:basedOn w:val="Char10"/>
    <w:rsid w:val="008B1AD6"/>
    <w:rPr>
      <w:rFonts w:eastAsia="宋体"/>
      <w:kern w:val="2"/>
      <w:sz w:val="21"/>
      <w:szCs w:val="24"/>
      <w:lang w:val="en-US" w:eastAsia="zh-CN" w:bidi="ar-SA"/>
    </w:rPr>
  </w:style>
  <w:style w:type="character" w:customStyle="1" w:styleId="8Char">
    <w:name w:val="标题 8 Char"/>
    <w:rsid w:val="008B1AD6"/>
    <w:rPr>
      <w:rFonts w:ascii="Arial" w:eastAsia="黑体" w:hAnsi="Arial"/>
      <w:sz w:val="24"/>
      <w:szCs w:val="24"/>
    </w:rPr>
  </w:style>
  <w:style w:type="character" w:customStyle="1" w:styleId="CharChar262">
    <w:name w:val="Char Char262"/>
    <w:rsid w:val="008B1AD6"/>
    <w:rPr>
      <w:kern w:val="2"/>
      <w:sz w:val="18"/>
      <w:szCs w:val="18"/>
      <w:lang w:bidi="ar-SA"/>
    </w:rPr>
  </w:style>
  <w:style w:type="character" w:customStyle="1" w:styleId="CharChar402">
    <w:name w:val="Char Char402"/>
    <w:rsid w:val="008B1AD6"/>
    <w:rPr>
      <w:rFonts w:eastAsia="宋体"/>
      <w:b/>
      <w:bCs/>
      <w:kern w:val="44"/>
      <w:sz w:val="44"/>
      <w:szCs w:val="44"/>
      <w:lang w:val="en-US" w:eastAsia="zh-CN" w:bidi="ar-SA"/>
    </w:rPr>
  </w:style>
  <w:style w:type="character" w:customStyle="1" w:styleId="CharChar42">
    <w:name w:val="Char Char4"/>
    <w:rsid w:val="008B1AD6"/>
    <w:rPr>
      <w:rFonts w:eastAsia="宋体"/>
      <w:b/>
      <w:kern w:val="2"/>
      <w:sz w:val="24"/>
      <w:lang w:val="en-US" w:eastAsia="zh-CN" w:bidi="ar-SA"/>
    </w:rPr>
  </w:style>
  <w:style w:type="character" w:customStyle="1" w:styleId="CharChar532">
    <w:name w:val="Char Char532"/>
    <w:rsid w:val="008B1AD6"/>
    <w:rPr>
      <w:rFonts w:ascii="宋体" w:eastAsia="黑体" w:hAnsi="宋体"/>
      <w:bCs/>
      <w:i/>
      <w:iCs/>
      <w:kern w:val="2"/>
      <w:sz w:val="24"/>
      <w:lang w:bidi="ar-SA"/>
    </w:rPr>
  </w:style>
  <w:style w:type="character" w:customStyle="1" w:styleId="Char1fa">
    <w:name w:val="尾注文本 Char1"/>
    <w:rsid w:val="008B1AD6"/>
    <w:rPr>
      <w:kern w:val="2"/>
      <w:sz w:val="21"/>
      <w:szCs w:val="24"/>
    </w:rPr>
  </w:style>
  <w:style w:type="character" w:customStyle="1" w:styleId="CharChar312">
    <w:name w:val="Char Char312"/>
    <w:rsid w:val="008B1AD6"/>
    <w:rPr>
      <w:rFonts w:ascii="宋体"/>
      <w:kern w:val="2"/>
      <w:sz w:val="24"/>
    </w:rPr>
  </w:style>
  <w:style w:type="character" w:customStyle="1" w:styleId="3Char11">
    <w:name w:val="正文文本缩进 3 Char1"/>
    <w:rsid w:val="008B1AD6"/>
    <w:rPr>
      <w:kern w:val="2"/>
      <w:sz w:val="16"/>
      <w:szCs w:val="16"/>
    </w:rPr>
  </w:style>
  <w:style w:type="character" w:customStyle="1" w:styleId="CharChar172">
    <w:name w:val="Char Char172"/>
    <w:rsid w:val="008B1AD6"/>
    <w:rPr>
      <w:rFonts w:ascii="Times New Roman" w:eastAsia="宋体" w:hAnsi="Times New Roman" w:cs="Times New Roman"/>
      <w:b/>
      <w:bCs/>
      <w:sz w:val="30"/>
      <w:szCs w:val="32"/>
      <w:lang w:bidi="ar-SA"/>
    </w:rPr>
  </w:style>
  <w:style w:type="character" w:customStyle="1" w:styleId="Chare">
    <w:name w:val="信息标题 Char"/>
    <w:rsid w:val="008B1AD6"/>
    <w:rPr>
      <w:rFonts w:ascii="Arial" w:hAnsi="Arial"/>
      <w:kern w:val="2"/>
      <w:sz w:val="24"/>
      <w:szCs w:val="24"/>
      <w:shd w:val="pct20" w:color="auto" w:fill="auto"/>
    </w:rPr>
  </w:style>
  <w:style w:type="character" w:customStyle="1" w:styleId="CharChar272">
    <w:name w:val="Char Char272"/>
    <w:rsid w:val="008B1AD6"/>
    <w:rPr>
      <w:rFonts w:eastAsia="宋体"/>
      <w:kern w:val="2"/>
      <w:sz w:val="21"/>
      <w:szCs w:val="24"/>
      <w:lang w:val="en-US" w:eastAsia="zh-CN" w:bidi="ar-SA"/>
    </w:rPr>
  </w:style>
  <w:style w:type="character" w:customStyle="1" w:styleId="CharChar122">
    <w:name w:val="Char Char122"/>
    <w:rsid w:val="008B1AD6"/>
    <w:rPr>
      <w:rFonts w:ascii="Arial" w:eastAsia="黑体" w:hAnsi="Arial" w:cs="Times New Roman"/>
      <w:szCs w:val="20"/>
      <w:lang w:bidi="ar-SA"/>
    </w:rPr>
  </w:style>
  <w:style w:type="character" w:customStyle="1" w:styleId="Charf">
    <w:name w:val="标题 Char"/>
    <w:uiPriority w:val="10"/>
    <w:rsid w:val="008B1AD6"/>
    <w:rPr>
      <w:rFonts w:ascii="Arial" w:hAnsi="Arial"/>
      <w:b/>
      <w:sz w:val="32"/>
    </w:rPr>
  </w:style>
  <w:style w:type="character" w:customStyle="1" w:styleId="Charf0">
    <w:name w:val="页眉 Char"/>
    <w:rsid w:val="008B1AD6"/>
    <w:rPr>
      <w:kern w:val="2"/>
      <w:sz w:val="18"/>
      <w:szCs w:val="18"/>
    </w:rPr>
  </w:style>
  <w:style w:type="character" w:customStyle="1" w:styleId="Charf1">
    <w:name w:val="电子邮件签名 Char"/>
    <w:rsid w:val="008B1AD6"/>
    <w:rPr>
      <w:kern w:val="2"/>
      <w:sz w:val="21"/>
    </w:rPr>
  </w:style>
  <w:style w:type="character" w:customStyle="1" w:styleId="Charf2">
    <w:name w:val="无间隔 Char"/>
    <w:rsid w:val="008B1AD6"/>
    <w:rPr>
      <w:rFonts w:ascii="Calibri" w:hAnsi="Calibri"/>
      <w:sz w:val="22"/>
      <w:szCs w:val="22"/>
      <w:lang w:val="en-US" w:eastAsia="zh-CN" w:bidi="ar-SA"/>
    </w:rPr>
  </w:style>
  <w:style w:type="character" w:customStyle="1" w:styleId="CharCharCharCharCharCharChar2">
    <w:name w:val="Char Char Char Char Char Char Char2"/>
    <w:rsid w:val="008B1AD6"/>
    <w:rPr>
      <w:rFonts w:eastAsia="宋体"/>
      <w:b/>
      <w:kern w:val="2"/>
      <w:sz w:val="24"/>
      <w:lang w:val="en-US" w:eastAsia="zh-CN" w:bidi="ar-SA"/>
    </w:rPr>
  </w:style>
  <w:style w:type="character" w:customStyle="1" w:styleId="2Char5">
    <w:name w:val="正文文本 2 Char"/>
    <w:rsid w:val="008B1AD6"/>
    <w:rPr>
      <w:kern w:val="2"/>
      <w:sz w:val="21"/>
      <w:szCs w:val="24"/>
    </w:rPr>
  </w:style>
  <w:style w:type="character" w:customStyle="1" w:styleId="CharChar162">
    <w:name w:val="Char Char162"/>
    <w:rsid w:val="008B1AD6"/>
    <w:rPr>
      <w:rFonts w:ascii="Arial" w:eastAsia="宋体" w:hAnsi="Arial" w:cs="Times New Roman"/>
      <w:b/>
      <w:bCs/>
      <w:sz w:val="28"/>
      <w:szCs w:val="28"/>
      <w:lang w:bidi="ar-SA"/>
    </w:rPr>
  </w:style>
  <w:style w:type="character" w:customStyle="1" w:styleId="CharChar142">
    <w:name w:val="Char Char142"/>
    <w:rsid w:val="008B1AD6"/>
    <w:rPr>
      <w:rFonts w:ascii="Times New Roman" w:eastAsia="宋体" w:hAnsi="Times New Roman" w:cs="Times New Roman"/>
      <w:b/>
      <w:sz w:val="24"/>
      <w:szCs w:val="20"/>
      <w:lang w:bidi="ar-SA"/>
    </w:rPr>
  </w:style>
  <w:style w:type="character" w:customStyle="1" w:styleId="CharChar202">
    <w:name w:val="Char Char202"/>
    <w:rsid w:val="008B1AD6"/>
    <w:rPr>
      <w:rFonts w:eastAsia="宋体"/>
      <w:kern w:val="2"/>
      <w:sz w:val="18"/>
      <w:szCs w:val="18"/>
      <w:lang w:val="en-US" w:eastAsia="zh-CN" w:bidi="ar-SA"/>
    </w:rPr>
  </w:style>
  <w:style w:type="character" w:customStyle="1" w:styleId="CharChar522">
    <w:name w:val="Char Char522"/>
    <w:rsid w:val="008B1AD6"/>
    <w:rPr>
      <w:rFonts w:eastAsia="宋体"/>
      <w:b/>
      <w:kern w:val="2"/>
      <w:sz w:val="32"/>
      <w:szCs w:val="24"/>
      <w:lang w:val="en-US" w:eastAsia="zh-CN" w:bidi="ar-SA"/>
    </w:rPr>
  </w:style>
  <w:style w:type="character" w:customStyle="1" w:styleId="Char1fb">
    <w:name w:val="日期 Char1"/>
    <w:rsid w:val="008B1AD6"/>
    <w:rPr>
      <w:kern w:val="2"/>
      <w:sz w:val="24"/>
    </w:rPr>
  </w:style>
  <w:style w:type="character" w:customStyle="1" w:styleId="Charf3">
    <w:name w:val="批注框文本 Char"/>
    <w:rsid w:val="008B1AD6"/>
    <w:rPr>
      <w:kern w:val="2"/>
      <w:sz w:val="18"/>
      <w:szCs w:val="18"/>
    </w:rPr>
  </w:style>
  <w:style w:type="character" w:customStyle="1" w:styleId="Charf4">
    <w:name w:val="副标题 Char"/>
    <w:rsid w:val="008B1AD6"/>
    <w:rPr>
      <w:rFonts w:ascii="Cambria" w:hAnsi="Cambria"/>
      <w:b/>
      <w:bCs/>
      <w:kern w:val="28"/>
      <w:sz w:val="32"/>
      <w:szCs w:val="32"/>
    </w:rPr>
  </w:style>
  <w:style w:type="character" w:customStyle="1" w:styleId="CharChar82">
    <w:name w:val="Char Char82"/>
    <w:rsid w:val="008B1AD6"/>
    <w:rPr>
      <w:rFonts w:ascii="Times New Roman" w:eastAsia="宋体" w:hAnsi="Times New Roman" w:cs="Times New Roman"/>
      <w:sz w:val="18"/>
      <w:szCs w:val="18"/>
      <w:lang w:bidi="ar-SA"/>
    </w:rPr>
  </w:style>
  <w:style w:type="character" w:customStyle="1" w:styleId="CharChar132">
    <w:name w:val="Char Char132"/>
    <w:rsid w:val="008B1AD6"/>
    <w:rPr>
      <w:rFonts w:ascii="Arial" w:eastAsia="黑体" w:hAnsi="Arial" w:cs="Times New Roman"/>
      <w:sz w:val="24"/>
      <w:szCs w:val="20"/>
      <w:lang w:bidi="ar-SA"/>
    </w:rPr>
  </w:style>
  <w:style w:type="character" w:customStyle="1" w:styleId="CharChar372">
    <w:name w:val="Char Char372"/>
    <w:rsid w:val="008B1AD6"/>
    <w:rPr>
      <w:rFonts w:ascii="宋体"/>
      <w:b/>
      <w:bCs/>
      <w:kern w:val="2"/>
      <w:sz w:val="21"/>
      <w:szCs w:val="24"/>
      <w:lang w:bidi="ar-SA"/>
    </w:rPr>
  </w:style>
  <w:style w:type="character" w:customStyle="1" w:styleId="CharChar412">
    <w:name w:val="Char Char412"/>
    <w:rsid w:val="008B1AD6"/>
    <w:rPr>
      <w:b/>
      <w:kern w:val="2"/>
      <w:sz w:val="24"/>
      <w:lang w:bidi="ar-SA"/>
    </w:rPr>
  </w:style>
  <w:style w:type="character" w:customStyle="1" w:styleId="CharChar442">
    <w:name w:val="Char Char442"/>
    <w:rsid w:val="008B1AD6"/>
    <w:rPr>
      <w:rFonts w:ascii="宋体"/>
      <w:kern w:val="2"/>
      <w:sz w:val="18"/>
      <w:szCs w:val="18"/>
      <w:lang w:bidi="ar-SA"/>
    </w:rPr>
  </w:style>
  <w:style w:type="character" w:customStyle="1" w:styleId="Charf5">
    <w:name w:val="文档结构图 Char"/>
    <w:rsid w:val="008B1AD6"/>
    <w:rPr>
      <w:rFonts w:ascii="宋体"/>
      <w:kern w:val="2"/>
      <w:sz w:val="18"/>
      <w:szCs w:val="18"/>
    </w:rPr>
  </w:style>
  <w:style w:type="character" w:customStyle="1" w:styleId="2Char12">
    <w:name w:val="正文首行缩进 2 Char1"/>
    <w:basedOn w:val="Char1f9"/>
    <w:rsid w:val="008B1AD6"/>
    <w:rPr>
      <w:kern w:val="2"/>
      <w:sz w:val="21"/>
      <w:szCs w:val="24"/>
    </w:rPr>
  </w:style>
  <w:style w:type="character" w:customStyle="1" w:styleId="CharChar92">
    <w:name w:val="Char Char92"/>
    <w:rsid w:val="008B1AD6"/>
    <w:rPr>
      <w:rFonts w:ascii="宋体" w:eastAsia="宋体" w:cs="Times New Roman"/>
      <w:color w:val="FF0000"/>
      <w:sz w:val="24"/>
      <w:szCs w:val="24"/>
      <w:lang w:bidi="ar-SA"/>
    </w:rPr>
  </w:style>
  <w:style w:type="character" w:customStyle="1" w:styleId="CharChar332">
    <w:name w:val="Char Char332"/>
    <w:rsid w:val="008B1AD6"/>
    <w:rPr>
      <w:rFonts w:ascii="宋体"/>
      <w:kern w:val="2"/>
      <w:sz w:val="21"/>
      <w:lang w:bidi="ar-SA"/>
    </w:rPr>
  </w:style>
  <w:style w:type="character" w:customStyle="1" w:styleId="2Char6">
    <w:name w:val="正文文本缩进 2 Char"/>
    <w:rsid w:val="008B1AD6"/>
    <w:rPr>
      <w:rFonts w:ascii="宋体"/>
      <w:kern w:val="2"/>
      <w:sz w:val="27"/>
      <w:szCs w:val="27"/>
    </w:rPr>
  </w:style>
  <w:style w:type="character" w:customStyle="1" w:styleId="CharChar361">
    <w:name w:val="Char Char361"/>
    <w:rsid w:val="008B1AD6"/>
    <w:rPr>
      <w:rFonts w:eastAsia="宋体"/>
      <w:kern w:val="2"/>
      <w:sz w:val="18"/>
      <w:szCs w:val="18"/>
      <w:lang w:val="en-US" w:eastAsia="zh-CN" w:bidi="ar-SA"/>
    </w:rPr>
  </w:style>
  <w:style w:type="character" w:customStyle="1" w:styleId="6Char">
    <w:name w:val="标题 6 Char"/>
    <w:rsid w:val="008B1AD6"/>
    <w:rPr>
      <w:rFonts w:ascii="Arial" w:eastAsia="黑体" w:hAnsi="Arial"/>
      <w:b/>
      <w:bCs/>
      <w:sz w:val="24"/>
      <w:szCs w:val="24"/>
    </w:rPr>
  </w:style>
  <w:style w:type="character" w:customStyle="1" w:styleId="1Char0">
    <w:name w:val="标题 1 Char"/>
    <w:rsid w:val="008B1AD6"/>
    <w:rPr>
      <w:b/>
      <w:bCs/>
      <w:kern w:val="44"/>
      <w:sz w:val="44"/>
      <w:szCs w:val="44"/>
    </w:rPr>
  </w:style>
  <w:style w:type="character" w:customStyle="1" w:styleId="CharChar242">
    <w:name w:val="Char Char242"/>
    <w:rsid w:val="008B1AD6"/>
    <w:rPr>
      <w:rFonts w:eastAsia="宋体"/>
      <w:b/>
      <w:kern w:val="2"/>
      <w:sz w:val="24"/>
      <w:lang w:val="en-US" w:eastAsia="zh-CN" w:bidi="ar-SA"/>
    </w:rPr>
  </w:style>
  <w:style w:type="character" w:customStyle="1" w:styleId="CharChar212">
    <w:name w:val="Char Char212"/>
    <w:rsid w:val="008B1AD6"/>
    <w:rPr>
      <w:rFonts w:ascii="黑体" w:eastAsia="黑体" w:cs="Courier New"/>
      <w:lang w:bidi="ar-SA"/>
    </w:rPr>
  </w:style>
  <w:style w:type="character" w:customStyle="1" w:styleId="3Char5">
    <w:name w:val="正文文本 3 Char"/>
    <w:rsid w:val="008B1AD6"/>
    <w:rPr>
      <w:rFonts w:ascii="宋体"/>
      <w:kern w:val="2"/>
      <w:sz w:val="24"/>
    </w:rPr>
  </w:style>
  <w:style w:type="character" w:customStyle="1" w:styleId="7Char">
    <w:name w:val="标题 7 Char"/>
    <w:rsid w:val="008B1AD6"/>
    <w:rPr>
      <w:b/>
      <w:bCs/>
      <w:sz w:val="24"/>
      <w:szCs w:val="24"/>
    </w:rPr>
  </w:style>
  <w:style w:type="character" w:customStyle="1" w:styleId="HTMLChar0">
    <w:name w:val="HTML 地址 Char"/>
    <w:rsid w:val="008B1AD6"/>
    <w:rPr>
      <w:i/>
      <w:iCs/>
      <w:kern w:val="2"/>
      <w:sz w:val="21"/>
    </w:rPr>
  </w:style>
  <w:style w:type="character" w:customStyle="1" w:styleId="Charf6">
    <w:name w:val="页脚 Char"/>
    <w:rsid w:val="008B1AD6"/>
    <w:rPr>
      <w:kern w:val="2"/>
      <w:sz w:val="18"/>
      <w:szCs w:val="18"/>
    </w:rPr>
  </w:style>
  <w:style w:type="character" w:customStyle="1" w:styleId="CharChar222">
    <w:name w:val="Char Char222"/>
    <w:rsid w:val="008B1AD6"/>
    <w:rPr>
      <w:rFonts w:ascii="宋体" w:eastAsia="宋体"/>
      <w:b/>
      <w:bCs/>
      <w:kern w:val="2"/>
      <w:sz w:val="21"/>
      <w:szCs w:val="24"/>
      <w:lang w:val="en-US" w:eastAsia="zh-CN" w:bidi="ar-SA"/>
    </w:rPr>
  </w:style>
  <w:style w:type="character" w:customStyle="1" w:styleId="Charf7">
    <w:name w:val="批注主题 Char"/>
    <w:rsid w:val="008B1AD6"/>
    <w:rPr>
      <w:rFonts w:ascii="宋体"/>
      <w:b/>
      <w:bCs/>
      <w:kern w:val="2"/>
      <w:sz w:val="21"/>
      <w:szCs w:val="24"/>
    </w:rPr>
  </w:style>
  <w:style w:type="character" w:customStyle="1" w:styleId="Charf8">
    <w:name w:val="引用 Char"/>
    <w:rsid w:val="008B1AD6"/>
    <w:rPr>
      <w:i/>
      <w:iCs/>
      <w:color w:val="000000"/>
      <w:kern w:val="2"/>
      <w:sz w:val="21"/>
      <w:szCs w:val="22"/>
    </w:rPr>
  </w:style>
  <w:style w:type="character" w:customStyle="1" w:styleId="Charf9">
    <w:name w:val="结束语 Char"/>
    <w:rsid w:val="008B1AD6"/>
    <w:rPr>
      <w:kern w:val="2"/>
      <w:sz w:val="21"/>
    </w:rPr>
  </w:style>
  <w:style w:type="character" w:customStyle="1" w:styleId="Charfa">
    <w:name w:val="脚注文本 Char"/>
    <w:qFormat/>
    <w:rsid w:val="008B1AD6"/>
    <w:rPr>
      <w:kern w:val="2"/>
      <w:sz w:val="18"/>
      <w:szCs w:val="18"/>
    </w:rPr>
  </w:style>
  <w:style w:type="character" w:customStyle="1" w:styleId="CharChar282">
    <w:name w:val="Char Char282"/>
    <w:rsid w:val="008B1AD6"/>
    <w:rPr>
      <w:rFonts w:ascii="宋体"/>
      <w:kern w:val="2"/>
      <w:sz w:val="18"/>
      <w:szCs w:val="18"/>
    </w:rPr>
  </w:style>
  <w:style w:type="character" w:customStyle="1" w:styleId="CharChar512">
    <w:name w:val="Char Char512"/>
    <w:rsid w:val="008B1AD6"/>
    <w:rPr>
      <w:rFonts w:eastAsia="宋体"/>
      <w:i/>
      <w:sz w:val="21"/>
      <w:lang w:val="en-US" w:eastAsia="zh-CN" w:bidi="ar-SA"/>
    </w:rPr>
  </w:style>
  <w:style w:type="character" w:customStyle="1" w:styleId="CharChar102">
    <w:name w:val="Char Char102"/>
    <w:rsid w:val="008B1AD6"/>
    <w:rPr>
      <w:rFonts w:ascii="Times New Roman" w:eastAsia="宋体" w:hAnsi="Times New Roman" w:cs="Times New Roman"/>
      <w:szCs w:val="24"/>
      <w:lang w:bidi="ar-SA"/>
    </w:rPr>
  </w:style>
  <w:style w:type="character" w:customStyle="1" w:styleId="CharChar55">
    <w:name w:val="Char Char55"/>
    <w:link w:val="Char4b"/>
    <w:rsid w:val="008B1AD6"/>
    <w:rPr>
      <w:szCs w:val="24"/>
    </w:rPr>
  </w:style>
  <w:style w:type="paragraph" w:customStyle="1" w:styleId="Char4b">
    <w:name w:val="Char4"/>
    <w:basedOn w:val="a"/>
    <w:link w:val="CharChar55"/>
    <w:rsid w:val="008B1AD6"/>
    <w:rPr>
      <w:rFonts w:asciiTheme="minorHAnsi" w:eastAsiaTheme="minorEastAsia" w:hAnsiTheme="minorHAnsi" w:cstheme="minorBidi"/>
      <w:sz w:val="21"/>
      <w:szCs w:val="24"/>
    </w:rPr>
  </w:style>
  <w:style w:type="character" w:customStyle="1" w:styleId="5Char">
    <w:name w:val="标题 5 Char"/>
    <w:rsid w:val="008B1AD6"/>
    <w:rPr>
      <w:rFonts w:eastAsia="楷体_GB2312"/>
      <w:kern w:val="2"/>
      <w:sz w:val="28"/>
      <w:szCs w:val="24"/>
    </w:rPr>
  </w:style>
  <w:style w:type="character" w:customStyle="1" w:styleId="Charc">
    <w:name w:val="正文首行缩进 Char"/>
    <w:link w:val="Style754"/>
    <w:rsid w:val="008B1AD6"/>
  </w:style>
  <w:style w:type="character" w:customStyle="1" w:styleId="CharChar192">
    <w:name w:val="Char Char192"/>
    <w:rsid w:val="008B1AD6"/>
    <w:rPr>
      <w:kern w:val="2"/>
      <w:sz w:val="18"/>
      <w:szCs w:val="18"/>
      <w:lang w:bidi="ar-SA"/>
    </w:rPr>
  </w:style>
  <w:style w:type="character" w:customStyle="1" w:styleId="Charfb">
    <w:name w:val="签名 Char"/>
    <w:rsid w:val="008B1AD6"/>
    <w:rPr>
      <w:kern w:val="2"/>
      <w:sz w:val="21"/>
    </w:rPr>
  </w:style>
  <w:style w:type="character" w:customStyle="1" w:styleId="Charfc">
    <w:name w:val="明显引用 Char"/>
    <w:rsid w:val="008B1AD6"/>
    <w:rPr>
      <w:b/>
      <w:bCs/>
      <w:i/>
      <w:iCs/>
      <w:color w:val="4F81BD"/>
      <w:kern w:val="2"/>
      <w:sz w:val="21"/>
      <w:szCs w:val="22"/>
    </w:rPr>
  </w:style>
  <w:style w:type="character" w:customStyle="1" w:styleId="Charfd">
    <w:name w:val="正文文本 Char"/>
    <w:rsid w:val="008B1AD6"/>
    <w:rPr>
      <w:kern w:val="2"/>
      <w:sz w:val="21"/>
      <w:lang w:val="en-US" w:eastAsia="zh-CN" w:bidi="ar-SA"/>
    </w:rPr>
  </w:style>
  <w:style w:type="character" w:customStyle="1" w:styleId="Charfe">
    <w:name w:val="纯文本 Char"/>
    <w:rsid w:val="008B1AD6"/>
    <w:rPr>
      <w:rFonts w:ascii="宋体"/>
      <w:kern w:val="2"/>
      <w:sz w:val="21"/>
    </w:rPr>
  </w:style>
  <w:style w:type="character" w:customStyle="1" w:styleId="Charff">
    <w:name w:val="注释标题 Char"/>
    <w:rsid w:val="008B1AD6"/>
    <w:rPr>
      <w:kern w:val="2"/>
      <w:sz w:val="21"/>
    </w:rPr>
  </w:style>
  <w:style w:type="paragraph" w:customStyle="1" w:styleId="3f5">
    <w:name w:val="正文3"/>
    <w:rsid w:val="008B1AD6"/>
    <w:pPr>
      <w:widowControl w:val="0"/>
      <w:adjustRightInd w:val="0"/>
      <w:spacing w:line="312" w:lineRule="atLeast"/>
      <w:jc w:val="both"/>
      <w:textAlignment w:val="baseline"/>
    </w:pPr>
    <w:rPr>
      <w:rFonts w:ascii="宋体"/>
      <w:sz w:val="34"/>
    </w:rPr>
  </w:style>
  <w:style w:type="paragraph" w:customStyle="1" w:styleId="320">
    <w:name w:val="正文文本 32"/>
    <w:basedOn w:val="af1"/>
    <w:rsid w:val="008B1AD6"/>
    <w:pPr>
      <w:autoSpaceDE w:val="0"/>
      <w:autoSpaceDN w:val="0"/>
      <w:adjustRightInd w:val="0"/>
      <w:ind w:leftChars="0" w:left="360"/>
      <w:jc w:val="left"/>
      <w:textAlignment w:val="baseline"/>
    </w:pPr>
    <w:rPr>
      <w:rFonts w:ascii="Times New Roman" w:eastAsia="宋体" w:hAnsi="Times New Roman" w:cs="Times New Roman"/>
      <w:kern w:val="0"/>
      <w:sz w:val="20"/>
      <w:szCs w:val="20"/>
    </w:rPr>
  </w:style>
  <w:style w:type="paragraph" w:customStyle="1" w:styleId="Char62">
    <w:name w:val="Char62"/>
    <w:basedOn w:val="a"/>
    <w:rsid w:val="008B1AD6"/>
    <w:pPr>
      <w:widowControl/>
      <w:spacing w:after="160" w:line="240" w:lineRule="exact"/>
      <w:jc w:val="left"/>
    </w:pPr>
    <w:rPr>
      <w:rFonts w:eastAsia="宋体"/>
      <w:sz w:val="21"/>
      <w:szCs w:val="24"/>
    </w:rPr>
  </w:style>
  <w:style w:type="paragraph" w:customStyle="1" w:styleId="CharCharCharChar2">
    <w:name w:val="Char Char Char Char2"/>
    <w:basedOn w:val="a"/>
    <w:qFormat/>
    <w:rsid w:val="008B1AD6"/>
    <w:pPr>
      <w:widowControl/>
      <w:spacing w:after="160" w:line="240" w:lineRule="exact"/>
      <w:jc w:val="left"/>
    </w:pPr>
    <w:rPr>
      <w:rFonts w:eastAsia="宋体"/>
      <w:sz w:val="21"/>
      <w:szCs w:val="20"/>
    </w:rPr>
  </w:style>
  <w:style w:type="paragraph" w:customStyle="1" w:styleId="CharCharCharCharCharChar3">
    <w:name w:val="Char Char Char Char Char Char3"/>
    <w:basedOn w:val="a"/>
    <w:rsid w:val="008B1AD6"/>
    <w:rPr>
      <w:rFonts w:eastAsia="宋体"/>
      <w:sz w:val="21"/>
      <w:szCs w:val="24"/>
    </w:rPr>
  </w:style>
  <w:style w:type="paragraph" w:customStyle="1" w:styleId="CharCharCharCharCharCharCharCharCharCharCharCharCharCharCharCharCharCharChar2">
    <w:name w:val="Char Char Char Char Char Char Char Char Char Char Char Char Char Char Char Char Char Char Char2"/>
    <w:basedOn w:val="a"/>
    <w:rsid w:val="008B1AD6"/>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1CharCharCharCharCharCharCharCharCharCharCharCharCharCharCharCharCharCharChar2">
    <w:name w:val="Char Char Char1 Char Char Char Char Char Char Char Char Char Char Char Char Char Char Char Char Char Char Char2"/>
    <w:basedOn w:val="a"/>
    <w:rsid w:val="008B1AD6"/>
    <w:rPr>
      <w:rFonts w:eastAsia="宋体"/>
      <w:sz w:val="21"/>
      <w:szCs w:val="24"/>
    </w:rPr>
  </w:style>
  <w:style w:type="paragraph" w:customStyle="1" w:styleId="CharCharChar2">
    <w:name w:val="Char Char Char2"/>
    <w:basedOn w:val="a"/>
    <w:rsid w:val="008B1AD6"/>
    <w:rPr>
      <w:rFonts w:ascii="Tahoma" w:eastAsia="宋体" w:hAnsi="Tahoma"/>
      <w:sz w:val="24"/>
      <w:szCs w:val="20"/>
    </w:rPr>
  </w:style>
  <w:style w:type="paragraph" w:customStyle="1" w:styleId="2fe">
    <w:name w:val="列表段落2"/>
    <w:basedOn w:val="a"/>
    <w:rsid w:val="008B1AD6"/>
    <w:pPr>
      <w:ind w:firstLineChars="200" w:firstLine="200"/>
    </w:pPr>
    <w:rPr>
      <w:rFonts w:eastAsia="宋体"/>
      <w:sz w:val="21"/>
      <w:szCs w:val="24"/>
    </w:rPr>
  </w:style>
  <w:style w:type="paragraph" w:customStyle="1" w:styleId="2ff">
    <w:name w:val="正文文本首行缩进2"/>
    <w:basedOn w:val="a7"/>
    <w:rsid w:val="008B1AD6"/>
    <w:pPr>
      <w:ind w:firstLine="420"/>
    </w:pPr>
    <w:rPr>
      <w:rFonts w:ascii="Times New Roman" w:eastAsia="宋体" w:hAnsi="Times New Roman" w:cs="Times New Roman"/>
      <w:szCs w:val="20"/>
    </w:rPr>
  </w:style>
  <w:style w:type="paragraph" w:customStyle="1" w:styleId="Char130">
    <w:name w:val="Char13"/>
    <w:basedOn w:val="a"/>
    <w:rsid w:val="008B1AD6"/>
    <w:rPr>
      <w:rFonts w:eastAsia="宋体"/>
      <w:sz w:val="21"/>
      <w:szCs w:val="24"/>
    </w:rPr>
  </w:style>
  <w:style w:type="paragraph" w:customStyle="1" w:styleId="CharCharCharCharCharChar1CharCharCharChar2">
    <w:name w:val="Char Char Char Char Char Char1 Char Char Char Char2"/>
    <w:basedOn w:val="a"/>
    <w:rsid w:val="008B1AD6"/>
    <w:rPr>
      <w:rFonts w:ascii="仿宋_GB2312"/>
      <w:b/>
    </w:rPr>
  </w:style>
  <w:style w:type="paragraph" w:customStyle="1" w:styleId="CharCharCharCharCharCharCharCharCharCharCharCharCharCharCharCharCharChar1CharCharCharChar2">
    <w:name w:val="Char Char Char Char Char Char Char Char Char Char Char Char Char Char Char Char Char Char1 Char Char Char Char2"/>
    <w:basedOn w:val="a"/>
    <w:rsid w:val="008B1AD6"/>
    <w:rPr>
      <w:rFonts w:eastAsia="宋体"/>
      <w:sz w:val="21"/>
      <w:szCs w:val="24"/>
    </w:rPr>
  </w:style>
  <w:style w:type="paragraph" w:customStyle="1" w:styleId="CharCharCharCharCharCharCharCharCharCharCharCharChar2">
    <w:name w:val="Char Char Char Char Char Char Char Char Char Char Char Char Char2"/>
    <w:basedOn w:val="a"/>
    <w:rsid w:val="008B1AD6"/>
    <w:rPr>
      <w:rFonts w:ascii="仿宋_GB2312"/>
      <w:b/>
    </w:rPr>
  </w:style>
  <w:style w:type="table" w:customStyle="1" w:styleId="1ffe">
    <w:name w:val="网格型1"/>
    <w:basedOn w:val="a2"/>
    <w:qFormat/>
    <w:rsid w:val="008B1A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
    <w:name w:val="表格主题1"/>
    <w:basedOn w:val="a2"/>
    <w:qFormat/>
    <w:rsid w:val="008B1AD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彩色型 11"/>
    <w:basedOn w:val="a2"/>
    <w:rsid w:val="008B1AD6"/>
    <w:pPr>
      <w:widowControl w:val="0"/>
      <w:jc w:val="both"/>
    </w:pPr>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op w:val="nil"/>
          <w:left w:val="nil"/>
          <w:bottom w:val="nil"/>
          <w:right w:val="nil"/>
          <w:insideH w:val="nil"/>
          <w:insideV w:val="nil"/>
          <w:tl2br w:val="nil"/>
          <w:tr2bl w:val="nil"/>
        </w:tcBorders>
        <w:shd w:val="solid" w:color="000000" w:fill="FFFFFF"/>
      </w:tcPr>
    </w:tblStylePr>
    <w:tblStylePr w:type="firstCol">
      <w:rPr>
        <w:rFonts w:cs="Times New Roman"/>
        <w:b/>
        <w:bCs/>
        <w:i/>
        <w:iCs/>
      </w:rPr>
      <w:tblPr/>
      <w:tcPr>
        <w:tcBorders>
          <w:top w:val="nil"/>
          <w:left w:val="nil"/>
          <w:bottom w:val="nil"/>
          <w:right w:val="nil"/>
          <w:insideH w:val="nil"/>
          <w:insideV w:val="nil"/>
          <w:tl2br w:val="nil"/>
          <w:tr2bl w:val="nil"/>
        </w:tcBorders>
        <w:shd w:val="solid" w:color="000080" w:fill="FFFFFF"/>
      </w:tcPr>
    </w:tblStylePr>
    <w:tblStylePr w:type="nwCell">
      <w:rPr>
        <w:rFonts w:cs="Times New Roman"/>
      </w:rPr>
      <w:tblPr/>
      <w:tcPr>
        <w:tcBorders>
          <w:top w:val="nil"/>
          <w:left w:val="nil"/>
          <w:bottom w:val="nil"/>
          <w:right w:val="nil"/>
          <w:insideH w:val="nil"/>
          <w:insideV w:val="nil"/>
          <w:tl2br w:val="nil"/>
          <w:tr2bl w:val="nil"/>
        </w:tcBorders>
        <w:shd w:val="solid" w:color="00000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customStyle="1" w:styleId="213">
    <w:name w:val="彩色型 21"/>
    <w:basedOn w:val="a2"/>
    <w:qFormat/>
    <w:rsid w:val="008B1AD6"/>
    <w:pPr>
      <w:widowControl w:val="0"/>
      <w:jc w:val="both"/>
    </w:pPr>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rFonts w:cs="Times New Roman"/>
        <w:b/>
        <w:bCs/>
        <w:i/>
        <w:iCs/>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shd w:val="solid" w:color="C0C0C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customStyle="1" w:styleId="312">
    <w:name w:val="彩色型 31"/>
    <w:basedOn w:val="a2"/>
    <w:qFormat/>
    <w:rsid w:val="008B1AD6"/>
    <w:pPr>
      <w:widowControl w:val="0"/>
      <w:jc w:val="both"/>
    </w:pPr>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top w:val="nil"/>
          <w:left w:val="nil"/>
          <w:bottom w:val="single" w:sz="6" w:space="0" w:color="000000"/>
          <w:right w:val="nil"/>
          <w:insideH w:val="nil"/>
          <w:insideV w:val="nil"/>
          <w:tl2br w:val="nil"/>
          <w:tr2bl w:val="nil"/>
        </w:tcBorders>
        <w:shd w:val="solid" w:color="008080" w:fill="FFFFFF"/>
      </w:tcPr>
    </w:tblStylePr>
    <w:tblStylePr w:type="firstCol">
      <w:rPr>
        <w:rFonts w:cs="Times New Roman"/>
      </w:rPr>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fff0">
    <w:name w:val="典雅型1"/>
    <w:basedOn w:val="a2"/>
    <w:qFormat/>
    <w:rsid w:val="008B1AD6"/>
    <w:pPr>
      <w:widowControl w:val="0"/>
      <w:jc w:val="both"/>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customStyle="1" w:styleId="113">
    <w:name w:val="古典型 11"/>
    <w:basedOn w:val="a2"/>
    <w:qFormat/>
    <w:rsid w:val="008B1AD6"/>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214">
    <w:name w:val="古典型 21"/>
    <w:basedOn w:val="a2"/>
    <w:qFormat/>
    <w:rsid w:val="008B1AD6"/>
    <w:pPr>
      <w:widowControl w:val="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customStyle="1" w:styleId="313">
    <w:name w:val="古典型 31"/>
    <w:basedOn w:val="a2"/>
    <w:qFormat/>
    <w:rsid w:val="008B1AD6"/>
    <w:pPr>
      <w:widowControl w:val="0"/>
      <w:jc w:val="both"/>
    </w:pPr>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rFonts w:cs="Times New Roman"/>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rFonts w:cs="Times New Roman"/>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2"/>
    <w:qFormat/>
    <w:rsid w:val="008B1AD6"/>
    <w:pPr>
      <w:widowControl w:val="0"/>
      <w:jc w:val="both"/>
    </w:pPr>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rFonts w:cs="Times New Roman"/>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customStyle="1" w:styleId="114">
    <w:name w:val="简明型 11"/>
    <w:basedOn w:val="a2"/>
    <w:qFormat/>
    <w:rsid w:val="008B1AD6"/>
    <w:pPr>
      <w:widowControl w:val="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customStyle="1" w:styleId="215">
    <w:name w:val="简明型 21"/>
    <w:basedOn w:val="a2"/>
    <w:qFormat/>
    <w:rsid w:val="008B1AD6"/>
    <w:pPr>
      <w:widowControl w:val="0"/>
      <w:jc w:val="both"/>
    </w:pPr>
    <w:rPr>
      <w:rFonts w:ascii="Calibri" w:hAnsi="Calibri"/>
    </w:rPr>
    <w:tblPr>
      <w:tblInd w:w="0" w:type="dxa"/>
      <w:tblCellMar>
        <w:top w:w="0" w:type="dxa"/>
        <w:left w:w="108" w:type="dxa"/>
        <w:bottom w:w="0" w:type="dxa"/>
        <w:right w:w="108" w:type="dxa"/>
      </w:tblCellMar>
    </w:tbl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lastRow">
      <w:rPr>
        <w:rFonts w:cs="Times New Roman"/>
        <w:b/>
        <w:bCs/>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sz="12" w:space="0" w:color="000000"/>
          <w:insideH w:val="nil"/>
          <w:insideV w:val="nil"/>
          <w:tl2br w:val="nil"/>
          <w:tr2bl w:val="nil"/>
        </w:tcBorders>
      </w:tcPr>
    </w:tblStylePr>
    <w:tblStylePr w:type="lastCol">
      <w:rPr>
        <w:rFonts w:cs="Times New Roman"/>
        <w:b/>
        <w:bCs/>
      </w:rPr>
      <w:tblPr/>
      <w:tcPr>
        <w:tcBorders>
          <w:top w:val="nil"/>
          <w:left w:val="single" w:sz="6" w:space="0" w:color="000000"/>
          <w:bottom w:val="nil"/>
          <w:right w:val="nil"/>
          <w:insideH w:val="nil"/>
          <w:insideV w:val="nil"/>
          <w:tl2br w:val="nil"/>
          <w:tr2bl w:val="nil"/>
        </w:tcBorders>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314">
    <w:name w:val="简明型 31"/>
    <w:basedOn w:val="a2"/>
    <w:qFormat/>
    <w:rsid w:val="008B1AD6"/>
    <w:pPr>
      <w:widowControl w:val="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精巧型 11"/>
    <w:basedOn w:val="a2"/>
    <w:qFormat/>
    <w:rsid w:val="008B1AD6"/>
    <w:pPr>
      <w:widowControl w:val="0"/>
      <w:jc w:val="both"/>
    </w:pPr>
    <w:rPr>
      <w:rFonts w:ascii="Calibri" w:hAnsi="Calibri"/>
    </w:rPr>
    <w:tblPr>
      <w:tblInd w:w="0" w:type="dxa"/>
      <w:tblCellMar>
        <w:top w:w="0" w:type="dxa"/>
        <w:left w:w="108" w:type="dxa"/>
        <w:bottom w:w="0" w:type="dxa"/>
        <w:right w:w="108" w:type="dxa"/>
      </w:tblCellMar>
    </w:tblPr>
    <w:tblStylePr w:type="firstRow">
      <w:rPr>
        <w:rFonts w:cs="Times New Roman"/>
      </w:rPr>
      <w:tblPr/>
      <w:tcPr>
        <w:tcBorders>
          <w:top w:val="single" w:sz="6" w:space="0" w:color="000000"/>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shd w:val="pct25" w:color="800080" w:fill="FFFFFF"/>
      </w:tcPr>
    </w:tblStylePr>
    <w:tblStylePr w:type="firstCol">
      <w:rPr>
        <w:rFonts w:cs="Times New Roman"/>
      </w:rPr>
      <w:tblPr/>
      <w:tcPr>
        <w:tcBorders>
          <w:top w:val="nil"/>
          <w:left w:val="nil"/>
          <w:bottom w:val="nil"/>
          <w:right w:val="single" w:sz="12" w:space="0" w:color="000000"/>
          <w:insideH w:val="nil"/>
          <w:insideV w:val="nil"/>
          <w:tl2br w:val="nil"/>
          <w:tr2bl w:val="nil"/>
        </w:tcBorders>
      </w:tcPr>
    </w:tblStylePr>
    <w:tblStylePr w:type="lastCol">
      <w:rPr>
        <w:rFonts w:cs="Times New Roman"/>
      </w:rPr>
      <w:tblPr/>
      <w:tcPr>
        <w:tcBorders>
          <w:top w:val="nil"/>
          <w:left w:val="single" w:sz="12" w:space="0" w:color="000000"/>
          <w:bottom w:val="nil"/>
          <w:right w:val="nil"/>
          <w:insideH w:val="nil"/>
          <w:insideV w:val="nil"/>
          <w:tl2br w:val="nil"/>
          <w:tr2bl w:val="nil"/>
        </w:tcBorders>
      </w:tcPr>
    </w:tblStylePr>
    <w:tblStylePr w:type="band1Horz">
      <w:rPr>
        <w:rFonts w:cs="Times New Roman"/>
      </w:rPr>
      <w:tblPr/>
      <w:tcPr>
        <w:tcBorders>
          <w:top w:val="nil"/>
          <w:left w:val="nil"/>
          <w:bottom w:val="single" w:sz="6" w:space="0" w:color="000000"/>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216">
    <w:name w:val="精巧型 21"/>
    <w:basedOn w:val="a2"/>
    <w:qFormat/>
    <w:rsid w:val="008B1AD6"/>
    <w:pPr>
      <w:widowControl w:val="0"/>
      <w:jc w:val="both"/>
    </w:pPr>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12" w:space="0" w:color="000000"/>
          <w:insideH w:val="nil"/>
          <w:insideV w:val="nil"/>
          <w:tl2br w:val="nil"/>
          <w:tr2bl w:val="nil"/>
        </w:tcBorders>
        <w:shd w:val="pct25" w:color="008000" w:fill="FFFFFF"/>
      </w:tcPr>
    </w:tblStylePr>
    <w:tblStylePr w:type="lastCol">
      <w:rPr>
        <w:rFonts w:cs="Times New Roman"/>
      </w:rPr>
      <w:tblPr/>
      <w:tcPr>
        <w:tcBorders>
          <w:top w:val="nil"/>
          <w:left w:val="single" w:sz="12" w:space="0" w:color="000000"/>
          <w:bottom w:val="nil"/>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16">
    <w:name w:val="列表型 11"/>
    <w:basedOn w:val="a2"/>
    <w:qFormat/>
    <w:rsid w:val="008B1AD6"/>
    <w:pPr>
      <w:widowControl w:val="0"/>
      <w:jc w:val="both"/>
    </w:pPr>
    <w:rPr>
      <w:rFonts w:ascii="Calibri" w:hAnsi="Calibri"/>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solid" w:color="C0C0C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217">
    <w:name w:val="列表型 21"/>
    <w:basedOn w:val="a2"/>
    <w:qFormat/>
    <w:rsid w:val="008B1AD6"/>
    <w:pPr>
      <w:widowControl w:val="0"/>
      <w:jc w:val="both"/>
    </w:pPr>
    <w:rPr>
      <w:rFonts w:ascii="Calibri" w:hAnsi="Calibri"/>
    </w:rPr>
    <w:tblPr>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315">
    <w:name w:val="列表型 31"/>
    <w:basedOn w:val="a2"/>
    <w:qFormat/>
    <w:rsid w:val="008B1AD6"/>
    <w:pPr>
      <w:widowControl w:val="0"/>
      <w:jc w:val="both"/>
    </w:pPr>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2"/>
    <w:qFormat/>
    <w:rsid w:val="008B1AD6"/>
    <w:pPr>
      <w:widowControl w:val="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0">
    <w:name w:val="列表型 51"/>
    <w:basedOn w:val="a2"/>
    <w:qFormat/>
    <w:rsid w:val="008B1AD6"/>
    <w:pPr>
      <w:widowControl w:val="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style>
  <w:style w:type="table" w:customStyle="1" w:styleId="610">
    <w:name w:val="列表型 61"/>
    <w:basedOn w:val="a2"/>
    <w:qFormat/>
    <w:rsid w:val="008B1AD6"/>
    <w:pPr>
      <w:widowControl w:val="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firstCol">
      <w:rPr>
        <w:rFonts w:cs="Times New Roman"/>
        <w:b/>
        <w:bCs/>
      </w:rPr>
      <w:tblPr/>
      <w:tcPr>
        <w:tcBorders>
          <w:top w:val="nil"/>
          <w:left w:val="nil"/>
          <w:bottom w:val="nil"/>
          <w:right w:val="single" w:sz="12" w:space="0" w:color="000000"/>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shd w:val="pct25" w:color="000000" w:fill="FFFFFF"/>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0">
    <w:name w:val="列表型 71"/>
    <w:basedOn w:val="a2"/>
    <w:qFormat/>
    <w:rsid w:val="008B1AD6"/>
    <w:pPr>
      <w:widowControl w:val="0"/>
      <w:jc w:val="both"/>
    </w:pPr>
    <w:rPr>
      <w:rFonts w:ascii="Calibri" w:hAnsi="Calibri"/>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b/>
        <w:bCs/>
      </w:rPr>
      <w:tblPr/>
      <w:tcPr>
        <w:tcBorders>
          <w:top w:val="single" w:sz="12" w:space="0" w:color="008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0000" w:fill="FFFFFF"/>
      </w:tcPr>
    </w:tblStylePr>
    <w:tblStylePr w:type="band2Horz">
      <w:rPr>
        <w:rFonts w:cs="Times New Roman"/>
      </w:rPr>
      <w:tblPr/>
      <w:tcPr>
        <w:tcBorders>
          <w:top w:val="nil"/>
          <w:left w:val="nil"/>
          <w:bottom w:val="nil"/>
          <w:right w:val="nil"/>
          <w:insideH w:val="nil"/>
          <w:insideV w:val="nil"/>
          <w:tl2br w:val="nil"/>
          <w:tr2bl w:val="nil"/>
        </w:tcBorders>
        <w:shd w:val="pct25" w:color="FFFF00" w:fill="FFFFFF"/>
      </w:tcPr>
    </w:tblStylePr>
  </w:style>
  <w:style w:type="table" w:customStyle="1" w:styleId="810">
    <w:name w:val="列表型 81"/>
    <w:basedOn w:val="a2"/>
    <w:qFormat/>
    <w:rsid w:val="008B1AD6"/>
    <w:pPr>
      <w:widowControl w:val="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5" w:color="FFFF00" w:fill="FFFFFF"/>
      </w:tcPr>
    </w:tblStylePr>
    <w:tblStylePr w:type="band2Horz">
      <w:rPr>
        <w:rFonts w:cs="Times New Roman"/>
      </w:rPr>
      <w:tblPr/>
      <w:tcPr>
        <w:tcBorders>
          <w:top w:val="nil"/>
          <w:left w:val="nil"/>
          <w:bottom w:val="nil"/>
          <w:right w:val="nil"/>
          <w:insideH w:val="nil"/>
          <w:insideV w:val="nil"/>
          <w:tl2br w:val="nil"/>
          <w:tr2bl w:val="nil"/>
        </w:tcBorders>
        <w:shd w:val="pct50" w:color="FF0000" w:fill="FFFFFF"/>
      </w:tcPr>
    </w:tblStylePr>
    <w:tblStylePr w:type="nwCell">
      <w:rPr>
        <w:rFonts w:cs="Times New Roman"/>
      </w:rPr>
      <w:tblPr/>
      <w:tcPr>
        <w:tcBorders>
          <w:top w:val="nil"/>
          <w:left w:val="nil"/>
          <w:bottom w:val="nil"/>
          <w:right w:val="nil"/>
          <w:insideH w:val="nil"/>
          <w:insideV w:val="nil"/>
          <w:tl2br w:val="single" w:sz="6" w:space="0" w:color="auto"/>
          <w:tr2bl w:val="nil"/>
        </w:tcBorders>
      </w:tcPr>
    </w:tblStylePr>
  </w:style>
  <w:style w:type="table" w:customStyle="1" w:styleId="1fff1">
    <w:name w:val="流行型1"/>
    <w:basedOn w:val="a2"/>
    <w:qFormat/>
    <w:rsid w:val="008B1AD6"/>
    <w:pPr>
      <w:widowControl w:val="0"/>
      <w:jc w:val="both"/>
    </w:pPr>
    <w:rPr>
      <w:rFonts w:ascii="Calibri" w:hAnsi="Calibri"/>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7">
    <w:name w:val="竖列型 11"/>
    <w:basedOn w:val="a2"/>
    <w:qFormat/>
    <w:rsid w:val="008B1AD6"/>
    <w:pPr>
      <w:widowControl w:val="0"/>
      <w:jc w:val="both"/>
    </w:pPr>
    <w:rPr>
      <w:rFonts w:ascii="Calibri" w:hAnsi="Calibri"/>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top w:val="nil"/>
          <w:left w:val="nil"/>
          <w:bottom w:val="double" w:sz="6" w:space="0" w:color="000000"/>
          <w:right w:val="nil"/>
          <w:insideH w:val="nil"/>
          <w:insideV w:val="nil"/>
          <w:tl2br w:val="nil"/>
          <w:tr2bl w:val="nil"/>
        </w:tcBorders>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218">
    <w:name w:val="竖列型 21"/>
    <w:basedOn w:val="a2"/>
    <w:qFormat/>
    <w:rsid w:val="008B1AD6"/>
    <w:pPr>
      <w:widowControl w:val="0"/>
      <w:jc w:val="both"/>
    </w:pPr>
    <w:rPr>
      <w:rFonts w:ascii="Calibri" w:hAnsi="Calibri"/>
      <w:b/>
      <w:bCs/>
    </w:rPr>
    <w:tblPr>
      <w:tblInd w:w="0" w:type="dxa"/>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color w:val="00000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316">
    <w:name w:val="竖列型 31"/>
    <w:basedOn w:val="a2"/>
    <w:qFormat/>
    <w:rsid w:val="008B1AD6"/>
    <w:pPr>
      <w:widowControl w:val="0"/>
      <w:jc w:val="both"/>
    </w:pPr>
    <w:rPr>
      <w:rFonts w:ascii="Calibri" w:hAnsi="Calibri"/>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single" w:sz="6" w:space="0" w:color="00008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op w:val="nil"/>
          <w:left w:val="nil"/>
          <w:bottom w:val="nil"/>
          <w:right w:val="nil"/>
          <w:insideH w:val="nil"/>
          <w:insideV w:val="nil"/>
          <w:tl2br w:val="nil"/>
          <w:tr2bl w:val="nil"/>
        </w:tcBorders>
      </w:tcPr>
    </w:tblStylePr>
  </w:style>
  <w:style w:type="table" w:customStyle="1" w:styleId="412">
    <w:name w:val="竖列型 41"/>
    <w:basedOn w:val="a2"/>
    <w:qFormat/>
    <w:rsid w:val="008B1AD6"/>
    <w:pPr>
      <w:widowControl w:val="0"/>
      <w:jc w:val="both"/>
    </w:pPr>
    <w:rPr>
      <w:rFonts w:ascii="Calibri" w:hAnsi="Calibri"/>
    </w:rPr>
    <w:tblPr>
      <w:tblInd w:w="0" w:type="dxa"/>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竖列型 51"/>
    <w:basedOn w:val="a2"/>
    <w:qFormat/>
    <w:rsid w:val="008B1AD6"/>
    <w:pPr>
      <w:widowControl w:val="0"/>
      <w:jc w:val="both"/>
    </w:pPr>
    <w:rPr>
      <w:rFonts w:ascii="Calibri" w:hAnsi="Calibri"/>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top w:val="nil"/>
          <w:left w:val="nil"/>
          <w:bottom w:val="single" w:sz="6" w:space="0" w:color="808080"/>
          <w:right w:val="nil"/>
          <w:insideH w:val="nil"/>
          <w:insideV w:val="nil"/>
          <w:tl2br w:val="nil"/>
          <w:tr2bl w:val="nil"/>
        </w:tcBorders>
      </w:tcPr>
    </w:tblStylePr>
    <w:tblStylePr w:type="lastRow">
      <w:rPr>
        <w:rFonts w:cs="Times New Roman"/>
        <w:b/>
        <w:bCs/>
      </w:rPr>
      <w:tblPr/>
      <w:tcPr>
        <w:tcBorders>
          <w:top w:val="single" w:sz="6" w:space="0" w:color="80808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8">
    <w:name w:val="网格型 11"/>
    <w:basedOn w:val="a2"/>
    <w:rsid w:val="008B1AD6"/>
    <w:pPr>
      <w:widowControl w:val="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219">
    <w:name w:val="网格型 21"/>
    <w:basedOn w:val="a2"/>
    <w:rsid w:val="008B1AD6"/>
    <w:pPr>
      <w:widowControl w:val="0"/>
      <w:jc w:val="both"/>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style>
  <w:style w:type="table" w:customStyle="1" w:styleId="317">
    <w:name w:val="网格型 31"/>
    <w:basedOn w:val="a2"/>
    <w:rsid w:val="008B1AD6"/>
    <w:pPr>
      <w:widowControl w:val="0"/>
      <w:jc w:val="both"/>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413">
    <w:name w:val="网格型 41"/>
    <w:basedOn w:val="a2"/>
    <w:rsid w:val="008B1AD6"/>
    <w:pPr>
      <w:widowControl w:val="0"/>
      <w:jc w:val="both"/>
    </w:pPr>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rFonts w:cs="Times New Roman"/>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customStyle="1" w:styleId="512">
    <w:name w:val="网格型 51"/>
    <w:basedOn w:val="a2"/>
    <w:rsid w:val="008B1AD6"/>
    <w:pPr>
      <w:widowControl w:val="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611">
    <w:name w:val="网格型 61"/>
    <w:basedOn w:val="a2"/>
    <w:rsid w:val="008B1AD6"/>
    <w:pPr>
      <w:widowControl w:val="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
    <w:name w:val="网格型 71"/>
    <w:basedOn w:val="a2"/>
    <w:rsid w:val="008B1AD6"/>
    <w:pPr>
      <w:widowControl w:val="0"/>
      <w:jc w:val="both"/>
    </w:pPr>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top w:val="nil"/>
          <w:left w:val="nil"/>
          <w:bottom w:val="single" w:sz="12" w:space="0" w:color="000000"/>
          <w:right w:val="nil"/>
          <w:insideH w:val="nil"/>
          <w:insideV w:val="nil"/>
          <w:tl2br w:val="nil"/>
          <w:tr2bl w:val="nil"/>
        </w:tcBorders>
      </w:tcPr>
    </w:tblStylePr>
    <w:tblStylePr w:type="lastRow">
      <w:rPr>
        <w:rFonts w:cs="Times New Roman"/>
        <w:b w:val="0"/>
        <w:bCs w:val="0"/>
      </w:rPr>
      <w:tblPr/>
      <w:tcPr>
        <w:tcBorders>
          <w:top w:val="single" w:sz="6" w:space="0" w:color="00000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811">
    <w:name w:val="网格型 81"/>
    <w:basedOn w:val="a2"/>
    <w:rsid w:val="008B1AD6"/>
    <w:pPr>
      <w:widowControl w:val="0"/>
      <w:jc w:val="both"/>
    </w:pPr>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customStyle="1" w:styleId="119">
    <w:name w:val="网页型 11"/>
    <w:basedOn w:val="a2"/>
    <w:rsid w:val="008B1AD6"/>
    <w:pPr>
      <w:widowControl w:val="0"/>
      <w:jc w:val="both"/>
    </w:pPr>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customStyle="1" w:styleId="21a">
    <w:name w:val="网页型 21"/>
    <w:basedOn w:val="a2"/>
    <w:rsid w:val="008B1AD6"/>
    <w:pPr>
      <w:widowControl w:val="0"/>
      <w:jc w:val="both"/>
    </w:pPr>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customStyle="1" w:styleId="318">
    <w:name w:val="网页型 31"/>
    <w:basedOn w:val="a2"/>
    <w:rsid w:val="008B1AD6"/>
    <w:pPr>
      <w:widowControl w:val="0"/>
      <w:jc w:val="both"/>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customStyle="1" w:styleId="1fff2">
    <w:name w:val="专业型1"/>
    <w:basedOn w:val="a2"/>
    <w:rsid w:val="008B1AD6"/>
    <w:pPr>
      <w:widowControl w:val="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71">
    <w:name w:val="571"/>
    <w:rsid w:val="008B1AD6"/>
    <w:pPr>
      <w:widowControl w:val="0"/>
      <w:autoSpaceDE w:val="0"/>
      <w:autoSpaceDN w:val="0"/>
      <w:adjustRightInd w:val="0"/>
    </w:pPr>
    <w:rPr>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jc w:val="center"/>
    </w:trPr>
  </w:style>
  <w:style w:type="table" w:customStyle="1" w:styleId="11a">
    <w:name w:val="浅色底纹11"/>
    <w:rsid w:val="008B1AD6"/>
    <w:rPr>
      <w:rFonts w:ascii="Calibri" w:hAnsi="Calibri"/>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浅色底纹 - 强调文字颜色 111"/>
    <w:rsid w:val="008B1AD6"/>
    <w:rPr>
      <w:rFonts w:ascii="Calibri" w:hAnsi="Calibri"/>
      <w:color w:val="365F91"/>
    </w:rPr>
    <w:tblPr>
      <w:tblBorders>
        <w:top w:val="single" w:sz="8" w:space="0" w:color="4F81BD"/>
        <w:bottom w:val="single" w:sz="8" w:space="0" w:color="4F81BD"/>
      </w:tblBorders>
      <w:tblCellMar>
        <w:top w:w="0" w:type="dxa"/>
        <w:left w:w="108" w:type="dxa"/>
        <w:bottom w:w="0" w:type="dxa"/>
        <w:right w:w="108" w:type="dxa"/>
      </w:tblCellMar>
    </w:tblPr>
  </w:style>
  <w:style w:type="paragraph" w:customStyle="1" w:styleId="4f0">
    <w:name w:val="正文4"/>
    <w:rsid w:val="008B1AD6"/>
    <w:pPr>
      <w:widowControl w:val="0"/>
      <w:adjustRightInd w:val="0"/>
      <w:spacing w:line="312" w:lineRule="atLeast"/>
      <w:jc w:val="both"/>
      <w:textAlignment w:val="baseline"/>
    </w:pPr>
    <w:rPr>
      <w:rFonts w:ascii="宋体"/>
      <w:sz w:val="34"/>
    </w:rPr>
  </w:style>
  <w:style w:type="paragraph" w:customStyle="1" w:styleId="5a">
    <w:name w:val="正文5"/>
    <w:rsid w:val="008B1AD6"/>
    <w:pPr>
      <w:widowControl w:val="0"/>
      <w:adjustRightInd w:val="0"/>
      <w:spacing w:line="312" w:lineRule="atLeast"/>
      <w:jc w:val="both"/>
      <w:textAlignment w:val="baseline"/>
    </w:pPr>
    <w:rPr>
      <w:rFonts w:ascii="宋体"/>
      <w:sz w:val="34"/>
    </w:rPr>
  </w:style>
  <w:style w:type="character" w:customStyle="1" w:styleId="font121">
    <w:name w:val="font121"/>
    <w:qFormat/>
    <w:rsid w:val="00FE3841"/>
    <w:rPr>
      <w:rFonts w:ascii="Calibri" w:hAnsi="Calibri" w:cs="Calibri" w:hint="default"/>
      <w:color w:val="000000"/>
      <w:sz w:val="24"/>
      <w:szCs w:val="24"/>
      <w:u w:val="none"/>
    </w:rPr>
  </w:style>
  <w:style w:type="character" w:customStyle="1" w:styleId="font131">
    <w:name w:val="font131"/>
    <w:qFormat/>
    <w:rsid w:val="00FE3841"/>
    <w:rPr>
      <w:rFonts w:ascii="Times New Roman" w:hAnsi="Times New Roman" w:cs="Times New Roman" w:hint="default"/>
      <w:color w:val="000000"/>
      <w:sz w:val="21"/>
      <w:szCs w:val="21"/>
      <w:u w:val="none"/>
    </w:rPr>
  </w:style>
  <w:style w:type="character" w:customStyle="1" w:styleId="font112">
    <w:name w:val="font112"/>
    <w:qFormat/>
    <w:rsid w:val="00FE3841"/>
    <w:rPr>
      <w:rFonts w:ascii="宋体" w:eastAsia="宋体" w:hAnsi="宋体" w:cs="宋体" w:hint="eastAsia"/>
      <w:b/>
      <w:color w:val="000000"/>
      <w:sz w:val="24"/>
      <w:szCs w:val="24"/>
      <w:u w:val="none"/>
    </w:rPr>
  </w:style>
  <w:style w:type="paragraph" w:customStyle="1" w:styleId="afffffffd">
    <w:name w:val="正文 题目"/>
    <w:basedOn w:val="a"/>
    <w:qFormat/>
    <w:rsid w:val="00FE3841"/>
    <w:pPr>
      <w:spacing w:line="360" w:lineRule="auto"/>
      <w:jc w:val="center"/>
    </w:pPr>
    <w:rPr>
      <w:rFonts w:ascii="黑体" w:eastAsia="黑体" w:hAnsi="黑体"/>
      <w:sz w:val="28"/>
      <w:szCs w:val="24"/>
    </w:rPr>
  </w:style>
  <w:style w:type="paragraph" w:customStyle="1" w:styleId="0">
    <w:name w:val="正文_0"/>
    <w:rsid w:val="00DB3626"/>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1421633438">
      <w:bodyDiv w:val="1"/>
      <w:marLeft w:val="0"/>
      <w:marRight w:val="0"/>
      <w:marTop w:val="0"/>
      <w:marBottom w:val="0"/>
      <w:divBdr>
        <w:top w:val="none" w:sz="0" w:space="0" w:color="auto"/>
        <w:left w:val="none" w:sz="0" w:space="0" w:color="auto"/>
        <w:bottom w:val="none" w:sz="0" w:space="0" w:color="auto"/>
        <w:right w:val="none" w:sz="0" w:space="0" w:color="auto"/>
      </w:divBdr>
    </w:div>
    <w:div w:id="1467621626">
      <w:bodyDiv w:val="1"/>
      <w:marLeft w:val="0"/>
      <w:marRight w:val="0"/>
      <w:marTop w:val="0"/>
      <w:marBottom w:val="0"/>
      <w:divBdr>
        <w:top w:val="none" w:sz="0" w:space="0" w:color="auto"/>
        <w:left w:val="none" w:sz="0" w:space="0" w:color="auto"/>
        <w:bottom w:val="none" w:sz="0" w:space="0" w:color="auto"/>
        <w:right w:val="none" w:sz="0" w:space="0" w:color="auto"/>
      </w:divBdr>
    </w:div>
    <w:div w:id="1924098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bsafety.cn/article/33/"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8B1375-4D4A-41EC-B337-D2F7DD12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51</Pages>
  <Words>3242</Words>
  <Characters>18485</Characters>
  <Application>Microsoft Office Word</Application>
  <DocSecurity>0</DocSecurity>
  <Lines>154</Lines>
  <Paragraphs>43</Paragraphs>
  <ScaleCrop>false</ScaleCrop>
  <Company/>
  <LinksUpToDate>false</LinksUpToDate>
  <CharactersWithSpaces>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273</cp:revision>
  <cp:lastPrinted>2020-10-22T05:37:00Z</cp:lastPrinted>
  <dcterms:created xsi:type="dcterms:W3CDTF">2018-10-08T11:02:00Z</dcterms:created>
  <dcterms:modified xsi:type="dcterms:W3CDTF">2020-10-29T08:29:00Z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